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4c5" w14:textId="6b9d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 и внесении изменений в постановление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и постановление Правления Национального Банка Республики Казахстан от 1 июля 2011 года № 68 "Об утверждении Инструкции по ведению бухгалтерского учета отдельными субъектами финансового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сентября 2020 года № 109. Зарегистрировано в Министерстве юстиции Республики Казахстан 25 сентября 2020 года № 21275.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16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(зарегистрировано в Реестре государственной регистрации нормативных правовых актов под № 5348, опубликовано 12 декабря 2008 года в Собрании актов центральных исполнительных и иных центральных государственных органов Республики Казахстан № 12) следующее изменение: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Типовой план счетов бухгалтерского учета для отдельных субъектов финансового рынка Республики Казахстан (далее – План счетов)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 и предназначен для группировки и текущего отражения элементов финансовой отчетности в стоимостном выражении единым накопительным пенсионным фондом, добровольными накопительными пенсионными фондами (далее – накопительные пенсионные фонды), организациями, осуществляющими отдельные виды банковских операций (за исключением ипотечных организаций и юридических лиц, ранее являвшихся дочерними банками), профессиональными участниками рынка ценных бумаг Республики Казахстан, организациями, осуществляющими микрофинансовую деятельность, страховыми брокерами (далее – организации) на счетах бухгалтерского учета для составления финансовой отчетности, а также для группировки и текущего отражения элементов отчетности по данным бухгалтерского учета в стоимостном выражении филиалами страховых брокеров - нерезидентов Республики Казахстан (далее – организации) на счетах бухгалтерского учета для составления отчетности по данным бухгалтерского учета.".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июля 2011 года № 68 "Об утверждении Инструкции по ведению бухгалтерского учета отдельными субъектами финансового рынка" (зарегистрировано в Реестре государственной регистрации нормативных правовых актов под № 7121, опубликовано 5 октября 2011 года в газете "Юридическая газета" № 144 (2134) следующее изменение: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отдельными субъектами финансового рынка, утвержденной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Настоящая Инструкция детализирует ведение бухгалтерского учета операций по размещению собственных денег во вклады, займы, ценные бумаги, производные финансовые инструменты, аффинированные драгоценные металлы, иностранную валюту, операций хеджирования, а также операций РЕПО и обратного РЕПО единым накопительным пенсионным фондом, добровольными накопительными пенсионными фондами (далее – накопительные пенсионные фонды), организациями, осуществляющими отдельные виды банковских операций (за исключением ипотечных организаций и юридических лиц, ранее являвшихся дочерними банками), профессиональными участниками рынка ценных бумаг, организациями, осуществляющими микрофинансовую деятельность, страховыми брокерами и филиалами страховых брокеров - нерезидентов Республики Казахстан (далее – организация).".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бухгалтерского учета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6 настоящего постановления.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Департаменту информации и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подлежит официальному опубликованию и вводится в действие с 16 декабря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109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3-2),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международными стандартами финансовой отчетности и детализирует ведение бухгалтерского учета банками второго уровня, филиалами банков - нерезидентов Республики Казахстан, акционерным обществом "Банк Развития Казахстана", юридическим лицом, ранее являвшимся дочерним банком, (далее – банки) и ипотечными организациями.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(Общая часть),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вексельном обращении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ноября 1999 года № 396 "Об утверждении Правил учета векселей банками второго уровня Республики Казахстан, филиалами банков - нерезидентов Республики Казахстан" (зарегистрировано в Реестре государственной регистрации нормативных правовых актов под № 1015)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2015 года № 261 "Об утверждении Правил проведения операций с переводными и простыми векселями банками второго уровня, филиалами банков - нерезидентов Республики Казахстан и организациями, осуществляющими отдельные виды банковских операций" (зарегистрировано в Реестре государственной регистрации нормативных правовых актов под № 13071).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Бухгалтерский учет операций, совершаемых банками, осуществляется в соответствии с требованиями международных стандартов финансовой отчетности и Инструкцией.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Инструкции применяются методы учета типовых сделок покупки и продажи финансовых активов на дату заключения сделки и на дату расчетов по сделке в соответствии с требованиями международных стандартов финансовой отчетности. Выбор одного из указанных в настоящем пункте методов учета типовой сделки покупки и продажи финансовых активов определяется в учетной политике банка.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согласно договорным условиям аффинированные драгоценные металлы, размещенные на неаллокированных металлических счетах, соответствуют определению финансовых инструментов, определенных в международном стандарте финансовой отчетности (IAS) 32 "Финансовые инструменты: представление", бухгалтерский учет операций с аффинированными драгоценными металлами, размещенными на неаллокированных металлических счетах, ведется в соответствии с международным стандартом финансовой отчетности (IFRS) 9 "Финансовые инструменты".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Допускается использование внутрибанковских транзитных счетов и совершение дополнительных бухгалтерских записей в части, не противоречащей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 и международных стандартов финансовой отчетности в порядке, предусмотренном внутренними документами банка, регламентирующими ведение бухгалтерского учета.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отражение сумм операций в иностранной валюте с использованием счетов валютной позиции и контрстоимости иностранной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и расходы в виде вознаграждения признаются с использованием метода эффективной ставки процента в соответствии с международным стандартом финансовой отчетности (IFRS) 9 "Финансовые инструменты".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Бухгалтерский учет дилинговых операций с иностранной валютой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сделок спот по покупке иностранной валюты по дате заключения сделки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день заключения сделки спот по покупке иностранной валюты осуществляются следующие бухгалтерские записи: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 в иностранной валюте и на сумму обязательств в тенге по курсу покупки: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спот,</w:t>
            </w: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на разницу, возникающую в случае отличия курса покупки иностранной валюты от учетного курса, осуществляются следующие бухгалтерские записи: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курса покупки иностранной валюты над учетным курсом: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спот;</w:t>
            </w:r>
          </w:p>
        </w:tc>
      </w:tr>
    </w:tbl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учетного курса над курсом покупки иностранной валюты: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валюты.</w:t>
            </w:r>
          </w:p>
        </w:tc>
      </w:tr>
    </w:tbl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переоценке сделки спот по покупке иностранной валюты по рыночному курсу обмена валют с периодичностью, установленной учетной политикой банка, осуществляются следующие бухгалтерские записи: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отрицательной курсовой разницы изменения рыночного курса обмена валют: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спот;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курсовой разницы изменения рыночного курса обмена валют: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валюты.</w:t>
            </w:r>
          </w:p>
        </w:tc>
      </w:tr>
    </w:tbl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дату валютирования сделки спот по покупке иностранной валюты после проведения переоценки согласно пункту 8 Инструкции осуществляются следующие бухгалтерские записи: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 тенге, перечисляемую за покупку иностранной валюты: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приобретаемой иностранной валюты: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сделок спот по покупке иностранной валюты по дате расчетов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день заключения сделки спот по покупке иностранной валюты на сумму условных требований в иностранной валюте и на сумму условных обязательств в тенге осуществляется следующая бухгалтерская запись: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валюты.</w:t>
            </w:r>
          </w:p>
        </w:tc>
      </w:tr>
    </w:tbl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переоценке сделки спот по покупке иностранной валюты по рыночному курсу обмена валют с периодичностью, установленной учетной политикой банка, осуществляются следующие бухгалтерские записи: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отрицательной курсовой разницы изменения рыночного курса обмена валют: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спот;</w:t>
            </w: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курсовой разницы изменения рыночного курса обмена валют: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наименьшего остатка по положительному и отрицательному изменению рыночного курса обмена валют: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дату валютирования сделки спот по покупке иностранной валюты осуществляются следующие бухгалтерские записи: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обязательств и требований по покупке иностранной валюты: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валюты;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 тенге и иностранной валюты: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превышении курса покупки иностранной валюты над учетным курсом: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спот;</w:t>
            </w:r>
          </w:p>
        </w:tc>
      </w:tr>
    </w:tbl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превышении учетного курса над курсом покупки иностранной валюты: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валюты;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сторнирование ранее проведенной переоценки: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валюты;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сделок спот по продаже иностранной валюты по дате заключения сделки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день заключения сделки спот по продаже иностранной валюты на сумму требований и обязательств по курсу продажи осуществляются следующие бухгалтерские записи: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в иностранной валюте и на сумму требований в тенге: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спот,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на разницу, возникающую в случае отличия курса продажи иностранной валюты от учетного курса, осуществляются следующие бухгалтерские записи: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учетного курса над курсом продажи иностранной валюты: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спот;</w:t>
            </w:r>
          </w:p>
        </w:tc>
      </w:tr>
    </w:tbl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курса продаж иностранной валюты над учетным курсом: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валюты.</w:t>
            </w:r>
          </w:p>
        </w:tc>
      </w:tr>
    </w:tbl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переоценке сделки спот по продаже иностранной валюты по рыночному курсу обмена валют с периодичностью, установленной учетной политикой банка, осуществляются следующие бухгалтерские записи: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отрицательной курсовой разницы изменения рыночного курса обмена валют: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курсовой разницы изменения рыночного курса обмена валют: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спот.</w:t>
            </w:r>
          </w:p>
        </w:tc>
      </w:tr>
    </w:tbl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дату валютирования сделки спот по продаже иностранной валюты после проведения переоценки согласно пункту 14 Инструкции осуществляются следующие бухгалтерские записи: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реализуемой иностранной валюты: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 тенге, полученную за реализацию иностранной валюты: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сделок спот по продаже иностранной валюты по дате расчетов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день заключения сделки спот по продаже иностранной валюты на сумму условных обязательств и условных требований осуществляется следующая бухгалтерская запись: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валюты.</w:t>
            </w:r>
          </w:p>
        </w:tc>
      </w:tr>
    </w:tbl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переоценке сделки спот по продаже иностранной валюты по рыночному курсу обмена валют с периодичностью, установленной учетной политикой банка, осуществляются следующие бухгалтерские записи: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отрицательной курсовой разницы изменения рыночного курса обмена валют: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курсовой разницы изменения рыночного курса обмена валют: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спот;</w:t>
            </w:r>
          </w:p>
        </w:tc>
      </w:tr>
    </w:tbl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наименьшего остатка по положительному и отрицательному изменению рыночного курса обмена валют: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дату валютирования сделки спот по продаже иностранной валюты осуществляются следующие бухгалтерские записи: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обязательств и условных требований по продаже иностранной валюты: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валюты;</w:t>
            </w:r>
          </w:p>
        </w:tc>
      </w:tr>
    </w:tbl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 иностранной валюте и тенге, а также на сумму переоценки иностранной валюты: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превышении учетного курса над курсом продажи иностранной валюты: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спот;</w:t>
            </w:r>
          </w:p>
        </w:tc>
      </w:tr>
    </w:tbl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превышении курса продаж иностранной валюты над учетным курсом: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иностранной валюты;</w:t>
            </w:r>
          </w:p>
        </w:tc>
      </w:tr>
    </w:tbl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сторнирование ранее проведенной переоценки: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валюты;</w:t>
            </w:r>
          </w:p>
        </w:tc>
      </w:tr>
    </w:tbl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спот.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Бухгалтерский учет вкладных операций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первоначальном и (или) дополнительных взносах денег в банковский вклад осуществляются следующие бухгалтерские записи:</w:t>
      </w:r>
    </w:p>
    <w:bookmarkEnd w:id="76"/>
    <w:bookmarkStart w:name="z6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 по договору банковского вклада: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клиентов;</w:t>
            </w:r>
          </w:p>
        </w:tc>
      </w:tr>
    </w:tbl>
    <w:bookmarkStart w:name="z7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скидки: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клиентов;</w:t>
            </w:r>
          </w:p>
        </w:tc>
      </w:tr>
    </w:tbl>
    <w:bookmarkStart w:name="z8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начислении вознаграждения по договору банковского вклада в соответствии с периодичностью, установленной учетной политикой банка, осуществляется следующая бухгалтерская запись: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срочным вкладам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сберегательным вкладам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сберегательным вкладам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сберегательным вкладам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сберегательным вкладам клиентов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сберегательным вкладам клиентов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вкладу, являющемуся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клиентов.</w:t>
            </w:r>
          </w:p>
        </w:tc>
      </w:tr>
    </w:tbl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капитализации суммы начисленного вознаграждения по банковскому вкладу на общую сумму обязательств, предусмотренную договором банковского вклада, осуществляется следующая бухгалтерская запись: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клиентов.</w:t>
            </w:r>
          </w:p>
        </w:tc>
      </w:tr>
    </w:tbl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</w:t>
      </w:r>
      <w:r>
        <w:rPr>
          <w:rFonts w:ascii="Times New Roman"/>
          <w:b w:val="false"/>
          <w:i/>
          <w:color w:val="000000"/>
          <w:sz w:val="28"/>
        </w:rPr>
        <w:t>21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</w:t>
      </w:r>
      <w:r>
        <w:rPr>
          <w:rFonts w:ascii="Times New Roman"/>
          <w:b w:val="false"/>
          <w:i/>
          <w:color w:val="000000"/>
          <w:sz w:val="28"/>
        </w:rPr>
        <w:t>п</w:t>
      </w:r>
      <w:r>
        <w:rPr>
          <w:rFonts w:ascii="Times New Roman"/>
          <w:b w:val="false"/>
          <w:i/>
          <w:color w:val="000000"/>
          <w:sz w:val="28"/>
        </w:rPr>
        <w:t xml:space="preserve">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амортизации дисконта/премии по банковскому вкладу в соответствии с периодичностью, установленной учетной политикой банка, осуществляются следующие бухгалтерские записи:</w:t>
      </w:r>
    </w:p>
    <w:bookmarkStart w:name="z5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дисконта: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клиентов.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выплате суммы начисленного вознаграждения по банковскому вкладу осуществляется следующая бухгалтерская запись: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выплате вкладчику вознаграждения в день внесения суммы банковского вклада на сумму выплаченного вознаграждения осуществляется следующая бухгалтерская запись: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и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на балансовом счете № 1792 "Предоплата вознаграждения по полученным займам и вкладам" подлежит отнесению на расходы в соответствии с методом начисления.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возврате вкладчику основной суммы долга по привлеченному банком банковскому вкладу осуществляется следующая бухгалтерская запись: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Бухгалтерский учет заемных операций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выдаче банковского займа в тенге и иностранной валюте осуществляются следующие бухгалтерские записи: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сумма предоставленного банковского займа равна сумме банковского займа, подлежащей погашению: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фактически предоставленных денег: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понесенных клиентом расходов в виде комиссионных расходов, связанных с получением банковского займа до момента получения банковского займа (на сумму скидки):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клиентам;</w:t>
            </w:r>
          </w:p>
        </w:tc>
      </w:tr>
    </w:tbl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сумма предоставленного банковского займа меньше суммы банковского займа, подлежащей погашению: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фактически предоставленных денег: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разницы между суммой банковского займа, подлежащего погашению, и суммой предоставленного банковского займа: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банковского займа, оригиналы договоров залога, правоустанавливающие документы на предмет залога отражаются на внебалансовом счете № 7339 "Разные ценности и документы" по условной стоимости 1 (один) тенге.</w:t>
      </w:r>
    </w:p>
    <w:bookmarkStart w:name="z56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При выдаче банковского займа по процентной ставке ниже рыночной не связанной стороне осуществляются следующие бухгалтерские записи: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банковского займа, оригиналы договоров залога, правоустанавливающие документы на предмет залога отражаются на внебалансовом счете № 7339 "Разные ценности и документы" по условной стоимости 1 (один)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26-1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основании договора залога и иных документов, на сумму стоимости имущества, принятого в обеспечение банковского займа (как в тенге, так и в иностранной валюте), осуществляется следующая бухгалтерская запись: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клиента.</w:t>
            </w:r>
          </w:p>
        </w:tc>
      </w:tr>
    </w:tbl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в качестве обеспечения обязательств заемщика принимается гарантия, на сумму принятой гарантии осуществляется следующая бухгалтерская запись: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гарантиям.</w:t>
            </w:r>
          </w:p>
        </w:tc>
      </w:tr>
    </w:tbl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принятии в качестве обеспечения обязательств по банковскому займу денег осуществляется следующая бухгалтерская запись: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открытии банком кредитной линии либо предоставлении банковского займа в будущем в соответствии с договором банковского займа, на сумму неиспользованного лимита или непредоставленного банковского займа осуществляется следующая бухгалтерская запись: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отзывным займам, предоставляемым в будущем.</w:t>
            </w:r>
          </w:p>
        </w:tc>
      </w:tr>
    </w:tbl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очередной суммы банковского займа в соответствии с договором банковского займа производится уменьшение условных обязательств банка по предоставлению банковских займов в будущем на сумму предоставленного банковского займа и осуществляется следующая бухгалтерская запись: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отзывным займам, предоставляемым в будущем.</w:t>
            </w:r>
          </w:p>
        </w:tc>
      </w:tr>
    </w:tbl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начислении вознаграждения и амортизации скидки (дисконта) по банковским займам в соответствии с периодичностью, установленной учетной политикой банка, осуществляются следующие бухгалтерские записи:</w:t>
      </w:r>
    </w:p>
    <w:bookmarkEnd w:id="102"/>
    <w:bookmarkStart w:name="z57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вознаграждения: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овернайт,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факторингу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займам, предоставленным клиентам;</w:t>
            </w:r>
          </w:p>
        </w:tc>
      </w:tr>
    </w:tbl>
    <w:bookmarkStart w:name="z57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амортизации дисконта: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оплате клиентом начисленного вознаграждения по банковскому займу осуществляются следующие бухгалтерские записи:</w:t>
      </w:r>
    </w:p>
    <w:bookmarkEnd w:id="105"/>
    <w:bookmarkStart w:name="z87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денег в наличной форме: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8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предоплате заемщиком суммы начисленного вознаграждения по банковскому займу: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основного долга по предоставленным займам;</w:t>
            </w:r>
          </w:p>
        </w:tc>
      </w:tr>
    </w:tbl>
    <w:bookmarkStart w:name="z9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погашении задолженности по начисленному вознаграждению: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и основного долга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переоценке предоставленных банковских займов, учитываемых по справедливой стоимости через прибыль или убыток, с периодичностью, установленной учетной политикой банка, осуществляются следующие бухгалтерские записи: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справедливой стоимости банковского займа над его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учетной стоимости банковского займа над его справедливой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займа, предоставленного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отрицательной корректировки справедливой стоимости банковского займа: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займа, предоставленного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 периодичностью, установленной учетной политикой банка, производится переоценка стоимости займов, учитываемых по справедливой стоимости через прочий совокупный доход, и осуществляются следующие бухгалтерские записи: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справедливой стоимости займов над их учетной стоимостью: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займов, учитываемых по справедливой стоимости через прочий совокупный доход;</w:t>
            </w:r>
          </w:p>
        </w:tc>
      </w:tr>
    </w:tbl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учетной стоимости займов над их справедливой стоимостью: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займов,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займов, учитываемых по справедливой стоимости через прочий совокупный доход;</w:t>
            </w:r>
          </w:p>
        </w:tc>
      </w:tr>
    </w:tbl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(отрицательной) корректировки справедливой стоимости займов: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займов, учитываемых по справедливой стоимости через прочий совокупный доход.</w:t>
            </w:r>
          </w:p>
        </w:tc>
      </w:tr>
    </w:tbl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займам переоценка производится после проведения начисления вознаграждения и амортизации дисконта по займам в соответствии с пунктом 31 Инструкции.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переоценке банковских займов в тенге с фиксацией валютного эквивалента осуществляются следующие бухгалтерские записи: 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увеличении рыночного курса обмена валюты: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займов в тенге с фиксацией валютного эквивалента займов;</w:t>
            </w:r>
          </w:p>
        </w:tc>
      </w:tr>
    </w:tbl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уменьшении рыночного курса обмена валюты: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 займов в тенге с фиксацией валютного эквивалента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клиентам.</w:t>
            </w:r>
          </w:p>
        </w:tc>
      </w:tr>
    </w:tbl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условиями договора банковского займа предусмотрена индексация платежей по банковскому займу в тенге, производится переоценка остатков банковского займа в сроки, установленные учетной политикой банка, если иные сроки не установлены договором банковского займа, и осуществляются следующие бухгалтерские записи: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положительной индексации: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отрицательной индексации: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клиентам.</w:t>
            </w:r>
          </w:p>
        </w:tc>
      </w:tr>
    </w:tbl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погашении основного долга по банковскому займу осуществляются следующие бухгалтерские записи: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9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клиентам;</w:t>
            </w:r>
          </w:p>
        </w:tc>
      </w:tr>
    </w:tbl>
    <w:bookmarkStart w:name="z9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денег в безналичной форме: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погашении основного долга по банковскому займу в соответствии с договором о предоставлении кредитной линии производится увеличение условных обязательств банка по предоставлению банковских займов в будущем на сумму погашенного банковского займа и осуществляется следующая бухгалтерская запись: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безотзывным займам, предоставляемым в будущем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отзывным займам, предоставляемым в будущем.</w:t>
            </w:r>
          </w:p>
        </w:tc>
      </w:tr>
    </w:tbl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полном погашении банковского займа и вознаграждения, списании документов (договора банковского займа, договора гарантии, договора об обеспечении исполнения обязательств, а также правоустанавливающих документов на предмет залога, технической документации к нему и других документов, подлежащих обязательному возврату заемщику) и стоимости принятого залога, суммы принятой гарантии, денег, являющихся обеспечением по банковскому займу, осуществляются следующие бухгалтерские записи: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списании стоимости предмета залога: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списании документов: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списании суммы принятой гарантии: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гарантиям;</w:t>
            </w:r>
          </w:p>
        </w:tc>
      </w:tr>
    </w:tbl>
    <w:bookmarkStart w:name="z9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списании денег, являющихся обеспечением по банковскому займу: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Если при наступлении срока, установленного договором банковского займа, заемщик не оплатил начисленное вознаграждение, сумма начисленного, но не оплаченного вознаграждения относится на счета просроченных активов и осуществляется следующая бухгалтерская запись: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клиентам.</w:t>
            </w:r>
          </w:p>
        </w:tc>
      </w:tr>
    </w:tbl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Если при наступлении срока заемщик не погасил основной долг по банковскому займу, сумма непогашенного основного долга относится на счета просроченных активов и осуществляется следующая бухгалтерская запись: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клиентам.</w:t>
            </w:r>
          </w:p>
        </w:tc>
      </w:tr>
    </w:tbl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Если договором банковского займа предусмотрено начисление неустойки (штрафа, пени) и неустойка (штраф, пеня) соответствует определению понятия актива согласно Закону Республики Казахстан "О бухгалтерском учете и финансовой отчетности", на сумму неустойки (штрафа, пени) осуществляется следующая бухгалтерская запись: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Если договором банковского займа предусмотрено начисление вознаграждения на просроченную часть основного долга по займам и финансовому лизингу, на сумму просроченного вознаграждения по займам и финансовому лизингу, соответствующему определению понятия актива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отчетности", осуществляется следующая бухгалтерская запись: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клиентов по займам.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оплате просроченного вознаграждения и неустойки (штрафа, пени) по банковскому займу осуществляется следующая бухгалтерская запись: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оплате просроченного основного долга по банковскому займу осуществляется следующая бухгалтерская запись: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создании (увеличении) резервов (провизий) под ожидаемые кредитные убытки по банковским займам осуществляется следующая бухгалтерская запись: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займам, учитываемым по справедливой стоимости через прочий совокупный доход.</w:t>
            </w:r>
          </w:p>
        </w:tc>
      </w:tr>
    </w:tbl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уменьшении (аннулировании) резервов (провизий) под ожидаемые кредитные убытки по банковским займам осуществляется следующая бухгалтерская запись: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займам,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займам и финансовому лизингу, предоставленным клиентам.</w:t>
            </w:r>
          </w:p>
        </w:tc>
      </w:tr>
    </w:tbl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принятия банком решения о списании с баланса неоплаченного просроченного банковского займа и вознаграждения по нему в порядке и сроки, установленные внутренними документами банка, на основную сумму банковского займа и неоплаченного просроченного вознаграждения осуществляются следующие бухгалтерские записи: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клиентам.</w:t>
            </w:r>
          </w:p>
        </w:tc>
      </w:tr>
    </w:tbl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принятия банком решения о списании с баланса неоплаченного просроченного банковского займа, учитываемого по справедливой стоимости через прочий совокупный доход, и вознаграждения по нему в порядке и сроки, установленные внутренними документами банка, осуществляются следующие бухгалтерские записи: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займам,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займов, учитываемых по справедливой стоимости через прочий совокупный доход,</w:t>
            </w:r>
          </w:p>
        </w:tc>
      </w:tr>
    </w:tbl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клиентам.</w:t>
            </w:r>
          </w:p>
        </w:tc>
      </w:tr>
    </w:tbl>
    <w:bookmarkStart w:name="z5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49-1. При несущественной модификации денежных потоков по предоставленному займу осуществляются следующие бухгалтерские записи: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капитализации просроченного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корректировки валовой балансовой стоимости займа: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 по займам, предоставленным другим банкам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положительной корректировки валовой балансовой стоимости займа: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неттирование дисконта и премии по займам на сумму наименьшего остатка: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 по займам, предоставленным другим банкам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49-1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49-2. При первоначальном признании приобретенного или созданного кредитно-обесцененного займа осуществляются следующие бухгалтерские записи: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фактически предоставленных денег за приобретаемый или создаваемый кредитно-обесцененный заем: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 между выплаченной суммой и суммой денежных потоков, подлежащих оплате по договору займа по приобретенному кредитно-обесцененному займу: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отрицательной разницы между выданной суммой и суммой денежных потоков, подлежащих оплате по договору займа по созданному кредитно-обесцененному займу: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49-2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49-3. При создании кредитно-обесцененного займа путем существенной модификации действующего займа осуществляются следующие бухгалтерские записи: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признания действующего займа: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созданного кредитно-обесцененного займа: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возникающие при корректировке валовой балансовой стоимости предоставленных займов в связи с их модификацией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клиентам.";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49-3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Бухгалтерский учет операций с ценными бумагами</w:t>
      </w:r>
    </w:p>
    <w:bookmarkEnd w:id="141"/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приобретенных ценных бумаг, учитываемых по справедливой стоимости через прибыль или убыток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покупке долговых и (или) долевых ценных бумаг, учитываемых по справедливой стоимости через прибыль или убыток, осуществляются следующие бухгалтерские записи: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справедливую стоимость (по долговым ценным бумагам на справедливую стоимость, не превышающую их номинальную стоимость):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счета,</w:t>
            </w:r>
          </w:p>
        </w:tc>
      </w:tr>
    </w:tbl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по долговым ценным бумагам осуществляются следующие бухгалтерские записи: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премии: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счета;</w:t>
            </w:r>
          </w:p>
        </w:tc>
      </w:tr>
    </w:tbl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дисконта: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убыток;</w:t>
            </w:r>
          </w:p>
        </w:tc>
      </w:tr>
    </w:tbl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вознаграждения, начисленного предыдущим держателем: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счета.</w:t>
            </w:r>
          </w:p>
        </w:tc>
      </w:tr>
    </w:tbl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начислении вознаграждения (причитающегося дохода) и амортизации премии (дисконта) по приобретенным ценным бумагам, учитываемым по справедливой стоимости через прибыль или убыток, осуществляются следующие бухгалтерские записи: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вознаграждения (причитающегося дохода):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прибыль или убыток;</w:t>
            </w:r>
          </w:p>
        </w:tc>
      </w:tr>
    </w:tbl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премии, подлежащей амортизации: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</w:tbl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дисконта, подлежащего амортизации: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приобретенным ценным бумагам, учитываемым по справедливой стоимости через прибыль или убыток.</w:t>
            </w:r>
          </w:p>
        </w:tc>
      </w:tr>
    </w:tbl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 периодичностью, установленной учетной политикой банка, производится переоценка стоимости долговых и (или) долевых ценных бумаг по справедливой стоимости, и осуществляются следующие бухгалтерские записи: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справедливой стоимости ценных бумаг над их учетной стоимостью: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 через прибыль или убыток;</w:t>
            </w:r>
          </w:p>
        </w:tc>
      </w:tr>
    </w:tbl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учетной стоимости ценных бумаг над их справедливой стоимостью: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убыток;</w:t>
            </w:r>
          </w:p>
        </w:tc>
      </w:tr>
    </w:tbl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(отрицательной) корректировки справедливой стоимости ценных бумаг: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долговым ценным бумагам переоценка производится после проведения начисления объявленного вознаграждения (причитающегося дохода) и амортизации премии (дисконта) по долговым ценным бумагам в соответствии с пунктом 51 Инструкции.</w:t>
      </w:r>
    </w:p>
    <w:bookmarkStart w:name="z5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52-1. При переоценке долговых ценных бумаг, учитываемых по справедливой стоимости, изменения которой отражаются в составе прибыли или убытка, стоимость которых выражена в иностранной валюте, по обменному курсу валют осуществляются следующие бухгалтерские записи: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обменного курса валют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обменного курса валют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52-1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погашении эмитентом начисленного вознаграждения (причитающегося дохода) по ценным бумагам на сумму полученного вознаграждения (причитающегося дохода) осуществляется следующая бухгалтерская запись: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убыток.</w:t>
            </w:r>
          </w:p>
        </w:tc>
      </w:tr>
    </w:tbl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продаже долговых и (или) долевых ценных бумаг после начисления объявленного вознаграждения, амортизации премии (дисконта) и переоценки по справедливой стоимости долговых и (или) долевых ценных бумаг в соответствии с пунктами 51 и 52 Инструкции осуществляются следующие бухгалтерские записи: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убыток;</w:t>
            </w:r>
          </w:p>
        </w:tc>
      </w:tr>
    </w:tbl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дисконта: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убыток;</w:t>
            </w:r>
          </w:p>
        </w:tc>
      </w:tr>
    </w:tbl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накопленной положительной переоценки ценных бумаг по справедливой стоимости: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убыток;</w:t>
            </w:r>
          </w:p>
        </w:tc>
      </w:tr>
    </w:tbl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накопленной отрицательной переоценки ценных бумаг по справедливой стоимости: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убыток;</w:t>
            </w:r>
          </w:p>
        </w:tc>
      </w:tr>
    </w:tbl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сделки о продаже ценных бумаг, учитываемых по справедливой стоимости через прибыль или убыток: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убыток;</w:t>
            </w:r>
          </w:p>
        </w:tc>
      </w:tr>
    </w:tbl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разницы, в случае превышения суммы сделки о продаже ценных бумаг, учитываемых по справедливой стоимости через прибыль или убыток, над их учетной стоимостью: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бумаг;</w:t>
            </w:r>
          </w:p>
        </w:tc>
      </w:tr>
    </w:tbl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сумму разницы, в случае превышения учетной стоимости ценных бумаг, учитываемых по справедливой стоимости через прибыль или убыток, над суммой сделки о продаже ценных бумаг: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убыток.</w:t>
            </w:r>
          </w:p>
        </w:tc>
      </w:tr>
    </w:tbl>
    <w:bookmarkStart w:name="z18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приобретенных ценных бумаг, учитываемых по справедливой стоимости через прочий совокупный доход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покупке долговых и (или) долевых ценных бумаг, учитываемых по справедливой стоимости через прочий совокупный доход, осуществляются следующие бухгалтерские записи: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справедливую стоимость (по долговым ценным бумагам на справедливую стоимость, не превышающую их номинальную стоимость) с учетом затрат по сделке: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счета,</w:t>
            </w:r>
          </w:p>
        </w:tc>
      </w:tr>
    </w:tbl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по долговым ценным бумагам осуществляются следующие бухгалтерские записи: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премии: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счета;</w:t>
            </w:r>
          </w:p>
        </w:tc>
      </w:tr>
    </w:tbl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дисконта: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прочий совокупный доход;</w:t>
            </w:r>
          </w:p>
        </w:tc>
      </w:tr>
    </w:tbl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вознаграждения, начисленного предыдущим держателем: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счета.</w:t>
            </w:r>
          </w:p>
        </w:tc>
      </w:tr>
    </w:tbl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начислении вознаграждения (причитающегося дохода) по приобретенным долговым и (или) долевым (по привилегированным акциям) ценным бумагам и амортизации премии (дисконта) по приобретенным долговым ценным бумагам, учитываемым по справедливой стоимости через прочий совокупный доход, осуществляются следующие бухгалтерские записи: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вознаграждения (причитающегося дохода):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прочий совокупный доход;</w:t>
            </w:r>
          </w:p>
        </w:tc>
      </w:tr>
    </w:tbl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премии, подлежащей амортизации: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прочий совокупный доход;</w:t>
            </w:r>
          </w:p>
        </w:tc>
      </w:tr>
    </w:tbl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дисконта, подлежащего амортизации: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ценным бумагам, учитываемым по справедливой стоимости через прочий совокупный доход.</w:t>
            </w:r>
          </w:p>
        </w:tc>
      </w:tr>
    </w:tbl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 периодичностью, установленной учетной политикой банка, производится переоценка стоимости долговых и (или) долевых ценных бумаг по справедливой стоимости, и осуществляются следующие бухгалтерские записи: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справедливой стоимости ценных бумаг над их учетной стоимостью: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учетной стоимости ценных бумаг над их справедливой стоимостью: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(отрицательной) корректировки справедливой стоимости ценных бумаг: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прочий совокупный доход.</w:t>
            </w:r>
          </w:p>
        </w:tc>
      </w:tr>
    </w:tbl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долговым ценным бумагам переоценка производится после проведения начисления объявленного вознаграждения (причитающегося дохода) и амортизации премии (дисконта) по долговым ценным бумагам в соответствии с пунктом 56 Инструкции.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погашении эмитентом начисленного вознаграждения (причитающегося дохода) по долговым и (или) долевым ценным бумагам на сумму полученного вознаграждения (причитающегося дохода) осуществляется следующая бухгалтерская запись: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доход.</w:t>
            </w:r>
          </w:p>
        </w:tc>
      </w:tr>
    </w:tbl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продаже долговых и (или) долевых ценных бумаг после начисления объявленного вознаграждения, амортизации премии (дисконта) и переоценки по справедливой стоимости долговых и (или) долевых ценных бумаг в соответствии с пунктами 56 и 57 Инструкции осуществляются следующие бухгалтерские записи: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долговым ценным бумагам: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несамортизированной премии: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прочий совокупный доход;</w:t>
            </w:r>
          </w:p>
        </w:tc>
      </w:tr>
    </w:tbl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несамортизированного дисконта: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доход;</w:t>
            </w:r>
          </w:p>
        </w:tc>
      </w:tr>
    </w:tbl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долговым и (или) долевым ценным бумагам: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накопленной положительной переоценки ценных бумаг по справедливой стоимости: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накопленной отрицательной переоценки ценных бумаг по справедливой стоимости: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доход;</w:t>
            </w:r>
          </w:p>
        </w:tc>
      </w:tr>
    </w:tbl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сделки по продаже ценных бумаг, учитываемых по справедливой стоимости через прочий совокупный доход: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доход;</w:t>
            </w:r>
          </w:p>
        </w:tc>
      </w:tr>
    </w:tbl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разницы, в случае превышения суммы сделки о продаже ценных бумаг, учитываемых по справедливой стоимости через прочий совокупный доход, над их учетной стоимостью: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бумаг;</w:t>
            </w:r>
          </w:p>
        </w:tc>
      </w:tr>
    </w:tbl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разницы, в случае превышения учетной стоимости ценных бумаг, учитываемых по справедливой стоимости через прочий совокупный доход, над суммой сделки о продаже ценных бумаг: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доход;</w:t>
            </w:r>
          </w:p>
        </w:tc>
      </w:tr>
    </w:tbl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резервов (провизий) под ожидаемые кредитные убытки: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(провизии) под ожидаемые кредитные убытки по ценным бумагам, учитываемым по справедливой стоимости через прочий совокупный доход (пассивный)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доходов от переоценки долговых ценных бумаг по справедливой стоимости: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расходов от переоценки долговых ценных бумаг по справедливой стоимости: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доходов от переоценки долевых ценных бумаг по справедливой стоимости: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(непокрытый убыток);</w:t>
            </w:r>
          </w:p>
        </w:tc>
      </w:tr>
    </w:tbl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расходов от переоценки долевых ценных бумаг по справедливой стоимости: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(непокрытый убыток)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доход.</w:t>
            </w:r>
          </w:p>
        </w:tc>
      </w:tr>
    </w:tbl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погашении эмитентом долговых ценных бумаг, учитываемых по справедливой стоимости через прочий совокупный доход, после проведения начисления вознаграждения, амортизации премии (дисконта) и переоценки долговых ценных бумаг по справедливой стоимости в соответствии с пунктами 56 и 57 Инструкции осуществляются следующие бухгалтерские записи: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денег, поступивших от эмитента долговых ценных бумаг: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доход;</w:t>
            </w:r>
          </w:p>
        </w:tc>
      </w:tr>
    </w:tbl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резервов (провизий) под ожидаемые кредитные убытки: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доходов от переоценки долговых ценных бумаг по справедливой стоимости: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 через прочий совокупный доход;</w:t>
            </w:r>
          </w:p>
        </w:tc>
      </w:tr>
    </w:tbl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расходов от переоценки долговых ценных бумаг по справедливой стоимости: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 стоимости ценных бумаг, учитываемых по справедливой стоимости через прочий совокупный доход.</w:t>
            </w:r>
          </w:p>
        </w:tc>
      </w:tr>
    </w:tbl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создании (увеличении) резервов (провизий) под ожидаемые кредитные убытки по долговым ценным бумагам, учитываемым по справедливой стоимости через прочий совокупный доход, осуществляется следующая бухгалтерская запись: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ценным бумагам, учитываемым по справедливой стоимости через прочий совокупный доход;</w:t>
            </w:r>
          </w:p>
        </w:tc>
      </w:tr>
    </w:tbl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(аннулировании) резервов (провизий) под ожидаемые кредитные убытки по долговым бумагам, учитываемым по справедливой стоимости через прочий совокупный доход, осуществляется следующая бухгалтерская запись: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под ожидаемые кредитные убытки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ценным бумагам.</w:t>
            </w:r>
          </w:p>
        </w:tc>
      </w:tr>
    </w:tbl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приобретенных ценных бумаг, учитываемых по амортизированной стоимости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покупке долговых ценных бумаг, учитываемых по амортизированной стоимости, осуществляются следующие бухгалтерские записи: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справедливую стоимость ценных бумаг (не превышающую их номинальную стоимость) с учетом затрат по сделке: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счета;</w:t>
            </w:r>
          </w:p>
        </w:tc>
      </w:tr>
    </w:tbl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счета;</w:t>
            </w:r>
          </w:p>
        </w:tc>
      </w:tr>
    </w:tbl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дисконта: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ценным бумагам, учитываемым по амортизированной стоимости;</w:t>
            </w:r>
          </w:p>
        </w:tc>
      </w:tr>
    </w:tbl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вознаграждения, начисленного предыдущим держателем: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счета.</w:t>
            </w:r>
          </w:p>
        </w:tc>
      </w:tr>
    </w:tbl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начислении вознаграждения и амортизации премии (дисконта) по приобретенным долговым ценным бумагам с периодичностью, установленной учетной политикой банка, осуществляются следующие бухгалтерские записи: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вознаграждения: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амортизированной стоимости;</w:t>
            </w:r>
          </w:p>
        </w:tc>
      </w:tr>
    </w:tbl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ценным бумагам, учитываемым по амортизированной стоимости;</w:t>
            </w:r>
          </w:p>
        </w:tc>
      </w:tr>
    </w:tbl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ценным бумагам, учитываемым по амортизированной стоимости.</w:t>
            </w:r>
          </w:p>
        </w:tc>
      </w:tr>
    </w:tbl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погашении эмитентом начисленного вознаграждения по долговым ценным бумагам осуществляется следующая бухгалтерская запись: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стоимости.</w:t>
            </w:r>
          </w:p>
        </w:tc>
      </w:tr>
    </w:tbl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продаже долговых ценных бумаг после начисления объявленного вознаграждения и амортизации премии (дисконта) долговых ценных бумаг в соответствии с пунктом 63 Инструкции осуществляются следующие бухгалтерские записи: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ценным бумагам, учитываемым по амортизированной стоимости;</w:t>
            </w:r>
          </w:p>
        </w:tc>
      </w:tr>
    </w:tbl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дисконта: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стоимости;</w:t>
            </w:r>
          </w:p>
        </w:tc>
      </w:tr>
    </w:tbl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сформированных резервов (провизий) под ожидаемые кредитные убытки: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стоимости;</w:t>
            </w:r>
          </w:p>
        </w:tc>
      </w:tr>
    </w:tbl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сделки по продаже ценных бумаг, учитываемых по амортизированной стоимости: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стоимости;</w:t>
            </w:r>
          </w:p>
        </w:tc>
      </w:tr>
    </w:tbl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разницы, в случае превышения суммы сделки о продаже ценных бумаг, учитываемых по амортизированной стоимости, над их учетной стоимостью: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купле-продаже ценных бумаг;</w:t>
            </w:r>
          </w:p>
        </w:tc>
      </w:tr>
    </w:tbl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разницы, в случае превышения учетной стоимости ценных бумаг, учитываемых по амортизированной стоимости, над суммой сделки о продаже ценных бумаг: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купле-продаже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стоимости;</w:t>
            </w:r>
          </w:p>
        </w:tc>
      </w:tr>
    </w:tbl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создании (увеличении) резервов (провизий) под ожидаемые кредитные убытки по долговым ценным бумагам, учитываемым по амортизированной стоимости, осуществляется следующая бухгалтерская запись: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ценным бумагам, учитываемым по амортизированной стоимости.</w:t>
            </w:r>
          </w:p>
        </w:tc>
      </w:tr>
    </w:tbl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уменьшении (аннулировании) резервов (провизий) под ожидаемые кредитные убытки по долговым ценным бумагам, учитываемым по амортизированной стоимости, осуществляется следующая бухгалтерская запись: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ценным бумагам.</w:t>
            </w:r>
          </w:p>
        </w:tc>
      </w:tr>
    </w:tbl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погашении эмитентом стоимости долговых ценных бумаг после начисления объявленного вознаграждения и амортизации премии или дисконта на сумму денег, поступивших от эмитента долговых ценных бумаг, осуществляется следующая бухгалтерская запись: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стоимости.</w:t>
            </w:r>
          </w:p>
        </w:tc>
      </w:tr>
    </w:tbl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списании обесцененных ценных бумаг за счет сформированных резервов (провизий) осуществляется следующая бухгалтерская запись: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ценным бумагам,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амортизированной стоимости.</w:t>
            </w:r>
          </w:p>
        </w:tc>
      </w:tr>
    </w:tbl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несамортизированной части дисконта и (или) премии бухгалтерские записи осуществляются в соответствии с пунктом 65 Инструкции.</w:t>
      </w:r>
    </w:p>
    <w:bookmarkEnd w:id="228"/>
    <w:bookmarkStart w:name="z24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ценных бумаг, выпущенных банком в обращение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выпуске банком ценных бумаг в обращение осуществляются следующие бухгалтерские записи: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реализации облигаций (не превышающую их номинальную стоимость):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облигации;</w:t>
            </w:r>
          </w:p>
        </w:tc>
      </w:tr>
    </w:tbl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субординированным облигациям;</w:t>
            </w:r>
          </w:p>
        </w:tc>
      </w:tr>
    </w:tbl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субординированным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облигации.</w:t>
            </w:r>
          </w:p>
        </w:tc>
      </w:tr>
    </w:tbl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начислении вознаграждения и амортизации премии (скидки) по выпущенным банком в обращение ценным бумагам с периодичностью, установленной учетной политикой банка, осуществляются следующие бухгалтерские записи: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вознаграждения: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прочим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субординированным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субординированным облигациям;</w:t>
            </w:r>
          </w:p>
        </w:tc>
      </w:tr>
    </w:tbl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амортизации премии: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выпущенным в обращение субординированным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выпущенным в обращение субординированным облигациям;</w:t>
            </w:r>
          </w:p>
        </w:tc>
      </w:tr>
    </w:tbl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амортизации дисконта: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выпущенным в обращение субординированным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выпущенным в обращение субординированным облигациям.</w:t>
            </w:r>
          </w:p>
        </w:tc>
      </w:tr>
    </w:tbl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погашении банком начисленного вознаграждения по выпущенным в обращение ценным бумагам осуществляется следующая бухгалтерская запись: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субординированным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счета.</w:t>
            </w:r>
          </w:p>
        </w:tc>
      </w:tr>
    </w:tbl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погашении банком выпущенных в обращение ценных бумаг после начисления вознаграждения и амортизации премии/дисконта на сумму денег, выплаченных банком, осуществляется следующая бухгалтерская запись: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облигации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счета.</w:t>
            </w:r>
          </w:p>
        </w:tc>
      </w:tr>
    </w:tbl>
    <w:bookmarkStart w:name="z25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Бухгалтерский учет операций РЕПО и обратное РЕПО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осуществлении операций РЕПО на сумму сделки осуществляется следующая бухгалтерская запись: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бумагами.</w:t>
            </w:r>
          </w:p>
        </w:tc>
      </w:tr>
    </w:tbl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начислении расходов в виде вознаграждения по операции "РЕПО" осуществляется следующая бухгалтерская запись: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 ценными бумагами.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получении ранее переданных по операции РЕПО ценных бумаг на сумму начисленных расходов в виде вознаграждения по операции РЕПО и сумму закрытия операции РЕПО (стоимость закрытия сделки, установленная на момент заключения данной сделки) осуществляется следующая бухгалтерская запись: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совершении операции обратного РЕПО (при покупке ценных бумаг) на сумму операции осуществляется следующая бухгалтерская запись: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начислении вознаграждения по операции обратного "РЕПО" осуществляется следующая бухгалтерская запись: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"РЕПО" с ценными бумагами.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78-1. При продаже принимающей стороной ценных бумаг, принятых по операции "обратное РЕПО" в качестве обеспечения, осуществляется следующая бухгалтерская запись: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"РЕПО".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78-1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78-2. При получении от эмитента вознаграждения по ценным бумагам, принятым по операции "обратное РЕПО" в качестве обеспечения, осуществляется следующая бухгалтерская запись: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в виде вознаграждения полученного по ценным бумагам, переданным по операциям "обратное РЕПО".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78-2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78-3. При переоценке обязательства по возврату ценных бумаг, принятых по операции "обратное РЕПО" в качестве обеспечения, осуществляются следующие бухгалтерские записи: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корректировки стоимости обязательства: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обязательства по возврату ценных бумаг, принятых по операциям "обратное РЕПО"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"обратное РЕПО";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корректировки стоимости обязательства: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"обратное РЕПО"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обязательства по возврату ценных бумаг, принятых по операции "обратное РЕПО".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78-3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передаче ранее полученных ценных бумаг по операции "обратного РЕПО" на сумму начисленного вознаграждения по операции "обратного РЕПО" и сумму закрытия операции "обратного РЕПО" (стоимость закрытия сделки, установленная на момент заключения данной сделки) осуществляется следующая бухгалтерская запись: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"РЕПО" с ценными бумагами.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79 -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Бухгалтерский учет операций по покупке и продаже аффинированных драгоценных металлов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покупке аффинированных драгоценных металлов на стоимость приобретения с учетом затрат по сделке осуществляется следующая бухгалтерская запись: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 если приобретенные аффинированные драгоценные металлы переоцениваются по справедливой стоимости согласно учетной политике организации осуществляются следующие бухгалтерские записи: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справедливая стоимость аффинированных драгоценных металлов выше их учетной стоимости: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аффинированных драгоценных металлов;</w:t>
            </w:r>
          </w:p>
        </w:tc>
      </w:tr>
    </w:tbl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учетная стоимость аффинированных драгоценных металлов выше их справедливой стоимости: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счетах.</w:t>
            </w:r>
          </w:p>
        </w:tc>
      </w:tr>
    </w:tbl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продаже аффинированных драгоценных металлов после переоценки по справедливой стоимости согласно пункту 81 Инструкции осуществляются следующие бухгалтерские записи: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списания аффинированных драгоценных металлов: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списанию балансовой стоимости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счетах;</w:t>
            </w:r>
          </w:p>
        </w:tc>
      </w:tr>
    </w:tbl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заключенной сделки по продаже аффинированных драгоценных металлов: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аффинированных драгоценных металлов.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Бухгалтерский учет операций с производными финансовыми инструментами</w:t>
      </w:r>
    </w:p>
    <w:bookmarkEnd w:id="258"/>
    <w:bookmarkStart w:name="z27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операций с форвардными сделками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день заключения форвардной сделки на сумму условных требований и условных обязательств, в соответствии с условиями форвардной сделки на покупку и/или продажу базового актива осуществляются следующие бухгалтерские записи: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 финансовым инструментам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аффинированных драгоценных металлов.</w:t>
            </w:r>
          </w:p>
        </w:tc>
      </w:tr>
    </w:tbl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переоценке форвардной сделки по покупке и/или продаже иностранной валюты по справедливой стоимости с периодичностью, установленной учетной политикой банка, осуществляются следующие бухгалтерские записи: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форвардной сделки: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форвардных операций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форвардных операций по иностранной валюте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форвардных операций по аффинированным драгоценным металлам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с прочими производными финансовыми инструментами;</w:t>
            </w:r>
          </w:p>
        </w:tc>
      </w:tr>
    </w:tbl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форвардной сделки: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форвардных операций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форвардных операций по иностранной валюте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форвардных операций по аффинированным драгоценным металлам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с прочими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форвард;</w:t>
            </w:r>
          </w:p>
        </w:tc>
      </w:tr>
    </w:tbl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положительной/отрицательной корректировки справедливой стоимости форвардной сделки: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форвард.</w:t>
            </w:r>
          </w:p>
        </w:tc>
      </w:tr>
    </w:tbl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 дату закрытия открытой позиции и/или исполнения форвардной сделки осуществляются следующие бухгалтерские записи: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требований/обязательств в соответствии с условиями форвардной сделки на покупку и/или продажу базового актива: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 финансовым инструментам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аффинированных драгоценных металлов;</w:t>
            </w:r>
          </w:p>
        </w:tc>
      </w:tr>
    </w:tbl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погашении банком или контрпартнером стоимости форвардной сделки (закрытие открытой позиции) деньгами на нетто основе: 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стоимости форвардной сделки: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положительной стоимости форвардной сделки: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форвард;</w:t>
            </w:r>
          </w:p>
        </w:tc>
      </w:tr>
    </w:tbl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исполнении форвардной сделки по покупке базового актива: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исполнении форвардной сделки по продаже базового актива: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стоимости.</w:t>
            </w:r>
          </w:p>
        </w:tc>
      </w:tr>
    </w:tbl>
    <w:bookmarkStart w:name="z28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по фьючерсным сделкам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день заключения фьючерсной сделки на покупку или продажу базового актива на сумму условных требований и условных обязательств в соответствии с условиями фьючерсной сделки осуществляется следующая бухгалтерская запись: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операциям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операциям фьючерс.</w:t>
            </w:r>
          </w:p>
        </w:tc>
      </w:tr>
    </w:tbl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выплате маржи в соответствии с условиями фьючерсной сделки осуществляется следующая бухгалтерская запись: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переоценке фьючерсной сделки на покупку и (или) продажу базового актива по справедливой стоимости осуществляются следующие бухгалтерские записи: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фьючерсной сделки: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финансовых фьючерсов;</w:t>
            </w:r>
          </w:p>
        </w:tc>
      </w:tr>
    </w:tbl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фьючерсной сделки: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финансовых фьючерсов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фьючерс;</w:t>
            </w:r>
          </w:p>
        </w:tc>
      </w:tr>
    </w:tbl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(отрицательной) корректировки справедливой стоимости фьючерсной сделки: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фьючерс.</w:t>
            </w:r>
          </w:p>
        </w:tc>
      </w:tr>
    </w:tbl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выплате банком в пользу контрпартнера/контрпартнером в пользу банка суммы маржи осуществляются следующие бухгалтерские записи: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маржи, дополнительно выплаченной банком: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маржи, полученной от контрпартнера: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бумаг;</w:t>
            </w:r>
          </w:p>
        </w:tc>
      </w:tr>
    </w:tbl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списании допустимой числящейся маржи со счета, открытого на фондовой бирже/у брокера: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бумаг;</w:t>
            </w:r>
          </w:p>
        </w:tc>
      </w:tr>
    </w:tbl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маржи, полученной фондовой биржей/брокером: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бумаг.</w:t>
            </w:r>
          </w:p>
        </w:tc>
      </w:tr>
    </w:tbl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дату закрытия открытой позиции фьючерсной сделки осуществляются следующие бухгалтерские записи: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в соответствии с условиями фьючерсной сделки на покупку и/или продажу базового актива: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операциям фьючерс;</w:t>
            </w:r>
          </w:p>
        </w:tc>
      </w:tr>
    </w:tbl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банком или контрпартнером стоимости фьючерсной сделки (закрытие открытой позиции) деньгами на нетто основе: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30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операций по сделкам опцион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день приобретения опциона "колл/пут" на покупку/продажу базового актива осуществляются следующие бухгалтерские записи: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в соответствии с условиями приобретенного опциона "колл/пут":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приобретенным опционным операциям – "колл/пут"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приобретенным опционным операциям – "кол/пут" - контрсчет;</w:t>
            </w:r>
          </w:p>
        </w:tc>
      </w:tr>
    </w:tbl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выплаченной премии по приобретенному опциону "колл/пут":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 периодичностью, установленной учетной политикой банка, а также на дату исполнения опциона "колл/пут" производится переоценка приобретенного опциона "колл/пут" по справедливой стоимости и осуществляются следующие бухгалтерские записи: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приобретенного опциона "колл/пут":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опцион;</w:t>
            </w:r>
          </w:p>
        </w:tc>
      </w:tr>
    </w:tbl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приобретенного опциона: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операциям.</w:t>
            </w:r>
          </w:p>
        </w:tc>
      </w:tr>
    </w:tbl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На дату закрытия открытой позиции при исполнении приобретенного опциона "колл/пут" осуществляются следующие бухгалтерские записи: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по условиям приобретенного опциона "колл/пут":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приобретенным опционным операциям – "колл/пут"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приобретенным опционным операциям – "колл/пут";</w:t>
            </w:r>
          </w:p>
        </w:tc>
      </w:tr>
    </w:tbl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стоимости опциона "колл/пут" (закрытие открытой позиции) деньгами: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операциям;</w:t>
            </w:r>
          </w:p>
        </w:tc>
      </w:tr>
    </w:tbl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базового актива по условиям приобретенного опциона "колл":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продаже базового актива по условиям приобретенного опциона "пут":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опционным операциям.</w:t>
            </w:r>
          </w:p>
        </w:tc>
      </w:tr>
    </w:tbl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день продажи опциона "колл/пут" на покупку/продажу базового актива осуществляются следующие бухгалтерские записи: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по условиям проданного опцион "колл/пут":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проданным опционным операциям – "колл/пут"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проданным опционным операциям – "колл/пут";</w:t>
            </w:r>
          </w:p>
        </w:tc>
      </w:tr>
    </w:tbl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полученной премии по проданному опциону "колл/пут":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опцион.</w:t>
            </w:r>
          </w:p>
        </w:tc>
      </w:tr>
    </w:tbl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 периодичностью, установленной учетной политикой банка, а также на дату исполнения сделки опцион производится переоценка по справедливой стоимости проданного опциона "колл/пут", и осуществляются следующие бухгалтерские записи: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проданного опциона "колл/пут":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опцион;</w:t>
            </w:r>
          </w:p>
        </w:tc>
      </w:tr>
    </w:tbl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проданного опциона "колл/пут":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операциям.</w:t>
            </w:r>
          </w:p>
        </w:tc>
      </w:tr>
    </w:tbl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 дату закрытия открытой позиции, при исполнении проданного опциона "колл/пут" осуществляются следующие бухгалтерские записи: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по условиям проданного опциона "колл/пут":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проданным опционным операциям – "колл/пут"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проданным опционным операциям – "колл/пут" - контрсчет;</w:t>
            </w:r>
          </w:p>
        </w:tc>
      </w:tr>
    </w:tbl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стоимости опциона "колл/пут" (закрытие открытой позиции) деньгами: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продаже базового актива по условиям проданного опциона "колл":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стоимости;</w:t>
            </w:r>
          </w:p>
        </w:tc>
      </w:tr>
    </w:tbl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приобретении базового актива по условиям проданного опциона "пут":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32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сделок своп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день заключения сделки валютный своп по покупке иностранной валюты с обратной продажей на условиях спот плюс форвард на основании паспорта сделки осуществляются следующие бухгалтерские записи: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требований и обязательств в тенге и иностранной валюте: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если курс покупки ниже учетного курса: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своп;</w:t>
            </w:r>
          </w:p>
        </w:tc>
      </w:tr>
    </w:tbl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если курс покупки выше учетного курса: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условных требований и обязательств по обратной продаже иностранной валюты: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 (отдельный лицевой счет для сделки валютный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 (отдельный лицевой счет для сделки валютный своп).</w:t>
            </w:r>
          </w:p>
        </w:tc>
      </w:tr>
    </w:tbl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дату валютирования при открытии сделки своп осуществляются следующие бухгалтерские записи: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приобретаемой иностранной валюты: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своп;</w:t>
            </w:r>
          </w:p>
        </w:tc>
      </w:tr>
    </w:tbl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в тенге: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 переоценке сделки валютный своп по справедливой стоимости осуществляются следующие бухгалтерские записи: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своп;</w:t>
            </w:r>
          </w:p>
        </w:tc>
      </w:tr>
    </w:tbl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требований и обязательств: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своп.</w:t>
            </w:r>
          </w:p>
        </w:tc>
      </w:tr>
    </w:tbl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На дату валютирования при закрытии сделки валютный своп осуществляются следующие бухгалтерские записи: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тенге, получаемых за реализуемую иностранную валюту и на сумму реализуемой иностранной валюты: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своп;</w:t>
            </w:r>
          </w:p>
        </w:tc>
      </w:tr>
    </w:tbl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условных требований и обязательств по обратной продаже иностранной валюты осуществляются следующие бухгалтерские записи: 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 (отдельный лицевой счет для сделки валютный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 (отдельный лицевой счет для сделки валютный своп).</w:t>
            </w:r>
          </w:p>
        </w:tc>
      </w:tr>
    </w:tbl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день заключения сделки валютный своп по продаже иностранной валюты с обратной покупкой на условиях спот плюс форвард осуществляются следующие бухгалтерские записи: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продаже иностранной валюты: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требований и обязательств в тенге и иностранной валюте: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если курс продажи ниже учетного курса: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если курс продажи выше учетного курса: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своп;</w:t>
            </w:r>
          </w:p>
        </w:tc>
      </w:tr>
    </w:tbl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условных требований в иностранной валюте и обязательств в тенге по обратной покупке иностранной валюты: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 (отдельный лицевой счет для сделки валютный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 (отдельный лицевой счет для сделки валютный своп).</w:t>
            </w:r>
          </w:p>
        </w:tc>
      </w:tr>
    </w:tbl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На дату валютирования при открытии сделки валютный своп осуществляются следующие бухгалтерские записи: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реализуемой иностранной валюты: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 в тенге, получаемых за реализуемую иностранную валюту: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своп.</w:t>
            </w:r>
          </w:p>
        </w:tc>
      </w:tr>
    </w:tbl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переоценке сделки валютный своп по справедливой стоимости осуществляются следующие бухгалтерские записи: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своп;</w:t>
            </w:r>
          </w:p>
        </w:tc>
      </w:tr>
    </w:tbl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своп;</w:t>
            </w:r>
          </w:p>
        </w:tc>
      </w:tr>
    </w:tbl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требований и обязательств: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своп.</w:t>
            </w:r>
          </w:p>
        </w:tc>
      </w:tr>
    </w:tbl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дату валютирования при закрытии сделки валютный своп осуществляются следующие бухгалтерские записи: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тенге, затрачиваемых на покупку иностранной валюты и на сумму приобретаемой иностранной валюты: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своп;</w:t>
            </w:r>
          </w:p>
        </w:tc>
      </w:tr>
    </w:tbl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обратной покупке иностранной валюты осуществляются следующие бухгалтерские записи: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купле-продаже иностранной валюты (отдельный лицевой счет для сделки валютный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купле-продаже иностранной валюты (отдельный лицевой счет для сделки валютный своп).</w:t>
            </w:r>
          </w:p>
        </w:tc>
      </w:tr>
    </w:tbl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день заключения сделки процентный своп осуществляются следующие бухгалтерские записи: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при покупке процентного свопа: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своп;</w:t>
            </w:r>
          </w:p>
        </w:tc>
      </w:tr>
    </w:tbl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условных обязательств при продаже процентного свопа: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своп.</w:t>
            </w:r>
          </w:p>
        </w:tc>
      </w:tr>
    </w:tbl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переоценке процентного свопа по справедливой стоимости осуществляются следующие бухгалтерские записи: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 (соответствующий субсчет для учета обязательств по сделке процентный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операций своп;</w:t>
            </w:r>
          </w:p>
        </w:tc>
      </w:tr>
    </w:tbl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операций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 (соответствующий субсчет для учета обязательств по сделке процентный своп);</w:t>
            </w:r>
          </w:p>
        </w:tc>
      </w:tr>
    </w:tbl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положительной/отрицательной корректировки справедливой стоимости сделки процентный своп: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 (соответствующий субсчет для учета обязательств по сделке процентный своп)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 (соответствующий субсчет для учета требований по сделке процентный своп).</w:t>
            </w:r>
          </w:p>
        </w:tc>
      </w:tr>
    </w:tbl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 начислении вознаграждения по сделке процентный своп осуществляются следующие бухгалтерские записи: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вознаграждения, подлежащего выплате: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связанные с выплатой вознаграждения по операциям с другими банками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с производными финансовыми инструментами;</w:t>
            </w:r>
          </w:p>
        </w:tc>
      </w:tr>
    </w:tbl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вознаграждения к получению: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доходы, связанные с получением вознаграждения по операциям с другими банками.</w:t>
            </w:r>
          </w:p>
        </w:tc>
      </w:tr>
    </w:tbl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На дату проведения периодических платежей в соответствии с условиями сделки процентный своп осуществляются следующие бухгалтерские записи: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вознаграждения: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с производными финансовыми инструментами;</w:t>
            </w:r>
          </w:p>
        </w:tc>
      </w:tr>
    </w:tbl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выплаченного вознаграждения: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с производными 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На дату истечения срока сделки процентный своп осуществляются следующие бухгалтерские записи: 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при покупке процентного свопа: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своп;</w:t>
            </w:r>
          </w:p>
        </w:tc>
      </w:tr>
    </w:tbl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условных обязательств при продаже процентного свопа: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своп.</w:t>
            </w:r>
          </w:p>
        </w:tc>
      </w:tr>
    </w:tbl>
    <w:bookmarkStart w:name="z37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Бухгалтерский учет операций хеджирования</w:t>
      </w:r>
    </w:p>
    <w:bookmarkEnd w:id="358"/>
    <w:bookmarkStart w:name="z37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хеджирования денежных потоков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Учет хеджирования денежных потоков осуществляется с использованием процентного свопа, заключенного в качестве инструмента хеджирования, и приобретенных/размещенных долговых ценных бумаг в качестве хеджируемой статьи. В случае осуществления хеджирования денежных потоков с использованием других финансовых инструментов ведение бухгалтерского учета осуществляется в порядке, предусмотренном настоящим параграфом, и с использованием балансовых счетов, предусмотренных Инструкцией для учета соответствующих финансовых инструментов.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начислении вознаграждения по приобретенному активу или размещенному обязательству осуществляются следующие бухгалтерские записи: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приобретенному активу: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прочий совокупный доход;</w:t>
            </w:r>
          </w:p>
        </w:tc>
      </w:tr>
    </w:tbl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размещенному обязательству: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ценным бумагам.</w:t>
            </w:r>
          </w:p>
        </w:tc>
      </w:tr>
    </w:tbl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переоценке инструмента хеджирования по справедливой стоимости осуществляются следующие бухгалтерские записи: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 переоценке;</w:t>
            </w:r>
          </w:p>
        </w:tc>
      </w:tr>
    </w:tbl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 переоценке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своп.</w:t>
            </w:r>
          </w:p>
        </w:tc>
      </w:tr>
    </w:tbl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 получении начисленных доходов в виде вознаграждения по хеджируемой статье осуществляется следующая бухгалтерская запись: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прочий совокупный доход;</w:t>
            </w:r>
          </w:p>
        </w:tc>
      </w:tr>
    </w:tbl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выплате начисленных расходов по хеджируемой статье: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По мере осуществления периодических расчетов по сделке своп осуществляются следующие бухгалтерские записи: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получаемую от контрагента сумму: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ценным бумагам, учитываемым по справедливой стоимости через прочий совокупный доход;</w:t>
            </w:r>
          </w:p>
        </w:tc>
      </w:tr>
    </w:tbl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выплаты контрагенту: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выпущенным в обращение облигациям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38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хеджирования справедливой стоимости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Учет хеджирования справедливой стоимости осуществляется в следующем порядке: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доходов и расходов от переоценки инструмента хеджирования по справедливой стоимости осуществляется аналогично учету производных финансовых инструментов, предусмотренному главой 8 Инструкции;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финансовой отчетности доходы и расходы по инструментам хеджирования отражаются на той же линейной статье отчета о прибылях и убытках, где представлены доходы и расходы от хеджируемой статьи. Доходы и расходы, относящиеся к неэффективной части операции хеджирования, отражаются на статьях прочих доходов и расходов.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Учет хеджирования чистых инвестиций осуществляется аналогично учету хеджирования денежных потоков, предусмотренному настоящей главой.</w:t>
      </w:r>
    </w:p>
    <w:bookmarkEnd w:id="376"/>
    <w:bookmarkStart w:name="z39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Бухгалтерский учет операций с платежными карточками и дорожными чеками</w:t>
      </w:r>
    </w:p>
    <w:bookmarkEnd w:id="377"/>
    <w:bookmarkStart w:name="z39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операций с платежными карточками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оплате за изготовление платежной карточки на основании договора на изготовление платежных карточек, заключенного с организацией-изготовителем платежных карточек, осуществляется следующая бухгалтерская запись: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неосновной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получении платежных карточек от организации-изготовителя платежных карточек или банка-эмитента, на стоимость полученных платежных карточек осуществляется следующая бухгалтерская запись: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 неосновной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неосновной деятельности.</w:t>
            </w:r>
          </w:p>
        </w:tc>
      </w:tr>
    </w:tbl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зачислении/перечислении денег на текущий счет клиента осуществляется следующая бухгалтерская запись: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начислении комиссионного вознаграждения за обслуживание банком платежной карточки и за другие виды услуг осуществляется следующая бухгалтерская запись: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обслуживание платежных карточек.</w:t>
            </w:r>
          </w:p>
        </w:tc>
      </w:tr>
    </w:tbl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На дату оплаты начисленного вознаграждения за обслуживание банком платежной карточки осуществляется следующая бухгалтерская запись: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доходы.</w:t>
            </w:r>
          </w:p>
        </w:tc>
      </w:tr>
    </w:tbl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 осуществлении клиентом оплаты товаров и/или услуг с использованием платежной карточки осуществляется следующая бухгалтерская запись: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случае если платежная карточка является дебетно-кредитной, ведение бухгалтерского учета операций по зачислению/списанию денег на/с текущего счета в пределах дебетового остатка по платежной карточке аналогичен порядку, предусмотренному пунктами с 119 по 122 Инструкции.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выдаче клиенту кредитной карточки осуществляются следующие бухгалтерские записи: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комиссии: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обслуживание платежных карточек;</w:t>
            </w:r>
          </w:p>
        </w:tc>
      </w:tr>
    </w:tbl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кредитного лимита, предоставленного клиентам: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 создании резервов (провизий) на покрытие убытков от обесценения по кредитной карточке осуществляются бухгалтерские записи, предусмотренные в пункте 46 Инструкции.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дальнейшем, при уменьшении резервов (провизий), погашении или списании с баланса долга по кредитной карточке осуществляются бухгалтерские записи, предусмотренные пунктами 47, 48 Инструкции.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осуществлении клиентом платежа по кредитной карточке на сумму денег осуществляется следующая бухгалтерская запись: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лиц.</w:t>
            </w:r>
          </w:p>
        </w:tc>
      </w:tr>
    </w:tbl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начислении вознаграждения по банковским займам, предоставленным по кредитной карточке, осуществляется следующая бухгалтерская запись: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кредитным карточкам клиентов.</w:t>
            </w:r>
          </w:p>
        </w:tc>
      </w:tr>
    </w:tbl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погашении клиентом банку суммы начисленного вознаграждения по банковскому займу осуществляется следующая бухгалтерская запись: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клиентам.</w:t>
            </w:r>
          </w:p>
        </w:tc>
      </w:tr>
    </w:tbl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 истечении срока либо расторжении договора банковского займа, заключенного между клиентом и банком, осуществляется следующая бухгалтерская запись: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 кредитным карточкам клиентов.</w:t>
            </w:r>
          </w:p>
        </w:tc>
      </w:tr>
    </w:tbl>
    <w:bookmarkStart w:name="z410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с дорожными чеками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 приобретении дорожных чеков осуществляются следующие бухгалтерские записи: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банков,</w:t>
            </w:r>
          </w:p>
        </w:tc>
      </w:tr>
    </w:tbl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на внебалансовом учете: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Приход 7339 "Разные ценности и документы".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При реализации дорожных чеков осуществляется следующая бухгалтерская запись: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дорожных чеках,</w:t>
            </w:r>
          </w:p>
        </w:tc>
      </w:tr>
    </w:tbl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на внебалансовом учете: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7339 Разные ценности и документы.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На сумму комиссионного дохода по операциям с дорожными чеками осуществляется следующая бухгалтерская запись: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доходы.</w:t>
            </w:r>
          </w:p>
        </w:tc>
      </w:tr>
    </w:tbl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 приеме банком дорожных чеков на инкассо осуществляются следующие бухгалтерские записи: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оприходовании на внебалансовый учет условной стоимости бланков оплаченных дорожных чеков: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комиссионного дохода по операциям с дорожными чеками: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доходы;</w:t>
            </w:r>
          </w:p>
        </w:tc>
      </w:tr>
    </w:tbl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покрытия, поступившего по принятому на инкассо дорожному чеку и зачисленному на текущий счет клиента: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списании с внебалансового учета условной стоимости бланков дорожных чеков: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23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Бухгалтерский учет операций с банковскими гарантиями</w:t>
      </w:r>
    </w:p>
    <w:bookmarkEnd w:id="408"/>
    <w:bookmarkStart w:name="z42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банковских гарантий, выдаваемых без обеспечения исполнения обязательств клиента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 выдаче банковской гарантии без обеспечения обязательств клиента осуществляются следующие бухгалтерские записи: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выданной банковской гарантии: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гарантиям;</w:t>
            </w:r>
          </w:p>
        </w:tc>
      </w:tr>
    </w:tbl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справедливую стоимость выпущенной банковской гарантии: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гарантии.</w:t>
            </w:r>
          </w:p>
        </w:tc>
      </w:tr>
    </w:tbl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амортизации первоначально признанного обязательства по выпущенной банковской гарантии осуществляется следующая бухгалтерская запись: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операциям с гарантиями.</w:t>
            </w:r>
          </w:p>
        </w:tc>
      </w:tr>
    </w:tbl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 истечении срока действия банковской гарантии, аннулировании или расторжении договора гарантии осуществляются следующие бухгалтерские записи: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обязательств по выданной банковской гарантии: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гарантиям;</w:t>
            </w:r>
          </w:p>
        </w:tc>
      </w:tr>
    </w:tbl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неамортизированного комиссионного вознаграждения: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операциям с гарантиями.</w:t>
            </w:r>
          </w:p>
        </w:tc>
      </w:tr>
    </w:tbl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создании резерва для урегулирования обязательства по выданной банковской гарантии осуществляются следующие бухгалтерские записи: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условным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гарантии.</w:t>
            </w:r>
          </w:p>
        </w:tc>
      </w:tr>
    </w:tbl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уменьшении ранее признанного резерва по урегулированию обязательства по выданной банковской гарантии на сумму уменьшения резерва осуществляется следующая бухгалтерская запись: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условным обязательствам.</w:t>
            </w:r>
          </w:p>
        </w:tc>
      </w:tr>
    </w:tbl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получении банком требования кредитора о выплате суммы банковской гарантии либо ее части осуществляются следующие бухгалтерские записи: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выплаты: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лиц,</w:t>
            </w:r>
          </w:p>
        </w:tc>
      </w:tr>
    </w:tbl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уменьшения условных обязательств по выданной банковской гарантии: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гарантиям.</w:t>
            </w:r>
          </w:p>
        </w:tc>
      </w:tr>
    </w:tbl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условием договора гарантии предусмотрено возмещение клиентом суммы, выплаченной банком в пользу его кредитора, осуществляется следующая бухгалтерская запись: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условным обязательствам.</w:t>
            </w:r>
          </w:p>
        </w:tc>
      </w:tr>
    </w:tbl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возмещении клиентом суммы, выплаченной по банковской гарантии, на сумму фактически полученных денег осуществляется следующая бухгалтерская запись: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гарантиям.</w:t>
            </w:r>
          </w:p>
        </w:tc>
      </w:tr>
    </w:tbl>
    <w:bookmarkStart w:name="z43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банковских гарантий, выданных под залог денег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выдаче банковской гарантии под залог денег осуществляются следующие бухгалтерские записи: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обязательств по выданной банковской гарантии: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гарантиям;</w:t>
            </w:r>
          </w:p>
        </w:tc>
      </w:tr>
    </w:tbl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денег, принимаемых в качестве обеспечения обязательств клиента по договору гарантии: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клиентов.</w:t>
            </w:r>
          </w:p>
        </w:tc>
      </w:tr>
    </w:tbl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балансе банка осуществляется бухгалтерская запись, предусмотренная подпунктом 2) пункта 134 Инструкции, на сумму справедливой стоимости банковской гарантии.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 периодичностью, установленной учетной политикой банка, производится амортизация первоначально признанного обязательства по выпущенной покрытой (обеспеченной) банковской гарантии и осуществляется бухгалтерская запись, предусмотренная пунктом 135 Инструкции.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 истечении срока действия банковской гарантии без предъявления требования кредитором, аннулировании или расторжении договора гарантии осуществляются следующие бухгалтерские записи: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денег, ранее принятых в качестве обеспечения обязательств клиента по договору гарантии: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лиц;</w:t>
            </w:r>
          </w:p>
        </w:tc>
      </w:tr>
    </w:tbl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обязательств по выданной банковской гарантии: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гарантиям;</w:t>
            </w:r>
          </w:p>
        </w:tc>
      </w:tr>
    </w:tbl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несамортизированного комиссионного вознаграждения: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операциям с гарантиями.</w:t>
            </w:r>
          </w:p>
        </w:tc>
      </w:tr>
    </w:tbl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При получении требования кредитора о выплате суммы банковской гарантии осуществляются следующие бухгалтерские записи: 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выплаты: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лиц;</w:t>
            </w:r>
          </w:p>
        </w:tc>
      </w:tr>
    </w:tbl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возмещении суммы исполненного банком обязательства за счет денег, принятых в качестве обеспечения обязательств клиента по договору гарантии: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гарантиям;</w:t>
            </w:r>
          </w:p>
        </w:tc>
      </w:tr>
    </w:tbl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условных обязательств по выданной гарантии: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гарантиям.</w:t>
            </w:r>
          </w:p>
        </w:tc>
      </w:tr>
    </w:tbl>
    <w:bookmarkStart w:name="z453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банковской гарантии, выданной под залог имущества (за исключением денег) клиента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выдаче банковской гарантии под залог имущества (за исключением денег) клиента осуществляются бухгалтерские записи, предусмотренные пунктом 134 Инструкции, а также следующие бухгалтерские записи: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стоимость залогового имущества: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условную стоимость правоустанавливающих документов на предмет залога (оригиналы договоров гарантии, банковского займа, залога и других документов):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истечении срока действия банковской гарантии, аннулировании или расторжении договора гарантии осуществляются бухгалтерские записи, предусмотренные пунктом 136 Инструкции, а также следующие бухгалтерские записи: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списанию залогового имущества: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списанию правоустанавливающих документов на предмет залога: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создании резерва для урегулирования обязательств по выданной банковской гарантии и дебиторской задолженности по возмещению клиентом суммы, выплаченной банком в пользу его кредитора, осуществляются бухгалтерские записи, предусмотренные пунктом 137 Инструкции.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 получении банком требования кредитора о выплате суммы банковской гарантии либо ее части осуществляются бухгалтерские записи, предусмотренные пунктом 139 Инструкции.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 возмещении клиентом суммы, выплаченной по банковской гарантии, осуществляется бухгалтерская запись, предусмотренная пунктом 140 Инструкции, а также следующие бухгалтерские записи: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списанию залогового имущества: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(залог), обязательств клиента;</w:t>
            </w:r>
          </w:p>
        </w:tc>
      </w:tr>
    </w:tbl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списанию правоустанавливающих документов на предмет залога: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6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дебиторской задолженности по выданным банковским гарантиям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 переоформлении дебиторской задолженности, возникшей в результате удовлетворения банком требования кредитора о выплате суммы гарантии, на сумму банковского займа осуществляется следующая бухгалтерская запись: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гарантиям.</w:t>
            </w:r>
          </w:p>
        </w:tc>
      </w:tr>
    </w:tbl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 создании резервов (провизий) на покрытие убытков от обесценения дебиторской задолженности по банковским гарантиям осуществляется следующая бухгалтерская запись: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дебиторской задолженности, связанной с банковской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дебиторской задолженности, связанной с банковской деятельностью.</w:t>
            </w:r>
          </w:p>
        </w:tc>
      </w:tr>
    </w:tbl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уменьшении сформированных резервов (провизий) на покрытие убытков от обесценения по дебиторской задолженности по выпущенным банковским гарантиям осуществляется следующая бухгалтерская запись: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дебиторской задолженности, связанной с банковской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дебиторской задолженности, связанной с банковской деятельностью.</w:t>
            </w:r>
          </w:p>
        </w:tc>
      </w:tr>
    </w:tbl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 списании с баланса за счет созданных резервов (провизий) дебиторской задолженности по выпущенным банковским гарантиям в порядке и сроки, установленные внутренними документами банка, осуществляется следующая бухгалтерская запись: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дебиторской задолженности, связанной с банковской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гарантиям.</w:t>
            </w:r>
          </w:p>
        </w:tc>
      </w:tr>
    </w:tbl>
    <w:bookmarkStart w:name="z470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Бухгалтерский учет операций с векселями</w:t>
      </w:r>
    </w:p>
    <w:bookmarkEnd w:id="455"/>
    <w:bookmarkStart w:name="z47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операций по принятым к учету векселям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приеме векселя к учету осуществляются следующие бухгалтерские записи: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учтенного векселя: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дисконта по учтенному векселю: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 (отдельный лицевой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векселям;</w:t>
            </w:r>
          </w:p>
        </w:tc>
      </w:tr>
    </w:tbl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премии по учтенному векселю: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клиентов;</w:t>
            </w:r>
          </w:p>
        </w:tc>
      </w:tr>
    </w:tbl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вознаграждения, начисленного предыдущими векселедержателями, по учтенному векселю: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векселедержателями по учтенным векселям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банках,</w:t>
            </w:r>
          </w:p>
        </w:tc>
      </w:tr>
    </w:tbl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При амортизации дисконта или премии по учтенному векселю осуществляются следующие бухгалтерские записи: 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дисконта по учтенному векселю: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учтенным векселям клиентов;</w:t>
            </w:r>
          </w:p>
        </w:tc>
      </w:tr>
    </w:tbl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 по учтенному векселю: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учтенным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векселям.</w:t>
            </w:r>
          </w:p>
        </w:tc>
      </w:tr>
    </w:tbl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 начислении вознаграждения по учтенному векселю осуществляется следующая бухгалтерская запись: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учтенным векселям клиентов;</w:t>
            </w:r>
          </w:p>
        </w:tc>
      </w:tr>
    </w:tbl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начисленного вознаграждения по учтенному векселю осуществляется следующая бухгалтерская запись: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векселедержателями по учтенным векселям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векселям.</w:t>
            </w:r>
          </w:p>
        </w:tc>
      </w:tr>
    </w:tbl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 наступлении срока платежа по учтенному векселю осуществляются следующие бухгалтерские записи: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векселедержателями по учтенным векселям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векселям,</w:t>
            </w:r>
          </w:p>
        </w:tc>
      </w:tr>
    </w:tbl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одновременно: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При досрочном погашении учтенного векселя осуществляются бухгалтерские записи, предусмотренные пунктом 157 Инструкции, а также следующие бухгалтерские записи: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 доначисленного дисконта по учтенному векселю: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учтенным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 (отдельный лицевой счет);</w:t>
            </w:r>
          </w:p>
        </w:tc>
      </w:tr>
    </w:tbl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 доначисленной премии по учтенному векселю: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учтенным векселям.</w:t>
            </w:r>
          </w:p>
        </w:tc>
      </w:tr>
    </w:tbl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 индоссировании векселя осуществляются бухгалтерские записи, предусмотренные пунктом 158 Инструкции, а также следующие бухгалтерские записи: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учетную стоимость векселя и сумму превышения над учетной стоимостью векселя: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прочей переоценки,</w:t>
            </w:r>
          </w:p>
        </w:tc>
      </w:tr>
    </w:tbl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одновременно: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49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после совершения протеста по векселю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В случае неоплаты учтенного векселя плательщиком при наступлении срока платежа по векселю, после совершения протеста по векселю осуществляются следующие бухгалтерские записи: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опротестованного векселя: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Учтенные векселя клиентов;</w:t>
            </w:r>
          </w:p>
        </w:tc>
      </w:tr>
    </w:tbl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начисленного вознаграждения по опротестованному векселю: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учтенным векселям;</w:t>
            </w:r>
          </w:p>
        </w:tc>
      </w:tr>
    </w:tbl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неустойки (штрафа, пени) и комиссионного дохода, взысканную без согласия плательщика по опротестованному векселю: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доходы.</w:t>
            </w:r>
          </w:p>
        </w:tc>
      </w:tr>
    </w:tbl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При наличии объективных признаков в отношении невозврата задолженности по векселю, после совершения протеста по векселю на сумму создаваемых резервов (провизий) по опротестованному векселю осуществляется следующая бухгалтерская запись: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клиентам.</w:t>
            </w:r>
          </w:p>
        </w:tc>
      </w:tr>
    </w:tbl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 невозможности взыскания задолженности по опротестованному векселю осуществляются следующие бухгалтерские записи: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списания задолженности за счет созданных резервов (провизий):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Опротестованные векселя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комиссионные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пеня),</w:t>
            </w:r>
          </w:p>
        </w:tc>
      </w:tr>
    </w:tbl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одновременно: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50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операций по оплате домицилированных векселей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 домицилиации векселя осуществляются следующие бухгалтерские записи: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домицилированному векселю: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принимаемых в качестве обеспечения обязательств домицилианта: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комиссионного дохода: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163 -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 совершении домицилиатом платежа по векселю осуществляются следующие бухгалтерские записи: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платежа по векселю: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домицилированному векселю: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164 -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операций по принятию векселей на инкассо</w:t>
      </w:r>
    </w:p>
    <w:bookmarkEnd w:id="488"/>
    <w:bookmarkStart w:name="z51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 принятии векселя на инкассо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51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При получении платежа по векселю, принятому на инкассо, осуществляются следующие бухгалтерские записи: </w:t>
      </w:r>
    </w:p>
    <w:bookmarkEnd w:id="490"/>
    <w:bookmarkStart w:name="z51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платежа: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доходы,</w:t>
            </w:r>
          </w:p>
        </w:tc>
      </w:tr>
    </w:tbl>
    <w:bookmarkStart w:name="z51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одновременно: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51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Учет операций по авалированию векселей</w:t>
      </w:r>
    </w:p>
    <w:bookmarkEnd w:id="493"/>
    <w:bookmarkStart w:name="z51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 проставлении аваля на векселе осуществляются следующие бухгалтерские записи: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принимаемых в качестве обеспечения обязательств по авалю: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стоимость залогового имущества: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167 -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осуществлении платежа по авалированному векселю осуществляются следующие бухгалтерские записи: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ранее принятых в качестве обеспечения обязательств по авалю: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юридических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 физических лиц, являющийся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стоимость залогового имущества: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168 -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изменениями, внесенными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При оплате авалированного векселя, обеспеченного имуществом (за исключением денег), осуществляются следующие бухгалтерские записи: </w:t>
      </w:r>
    </w:p>
    <w:bookmarkEnd w:id="496"/>
    <w:bookmarkStart w:name="z52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оплаты по авалированному векселю: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52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возмещении суммы исполненного банком обязательства по авалированному векселю: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гарантиям,</w:t>
            </w:r>
          </w:p>
        </w:tc>
      </w:tr>
    </w:tbl>
    <w:bookmarkStart w:name="z52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одновременно: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</w:t>
            </w:r>
          </w:p>
        </w:tc>
      </w:tr>
    </w:tbl>
    <w:bookmarkStart w:name="z53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стоимость залогового имущества: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53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условных требований и обязательств по авалированному векселю: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векселям.</w:t>
            </w:r>
          </w:p>
        </w:tc>
      </w:tr>
    </w:tbl>
    <w:bookmarkStart w:name="z53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Учет авалированного векселя, обязательство по которому не обеспечено, осуществляется в порядке, предусмотренном в параграфе 1 Главы 11 Инструкции.</w:t>
      </w:r>
    </w:p>
    <w:bookmarkEnd w:id="502"/>
    <w:bookmarkStart w:name="z53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Учет авалированного векселя, обеспеченного залогом имущества (за исключением денег), осуществляется в порядке, предусмотренном пунктами с 146 по 149 Инструкции.</w:t>
      </w:r>
    </w:p>
    <w:bookmarkEnd w:id="503"/>
    <w:bookmarkStart w:name="z534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Учет операций по акцепту векселей в порядке посредничества</w:t>
      </w:r>
    </w:p>
    <w:bookmarkEnd w:id="504"/>
    <w:bookmarkStart w:name="z53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 акцепте векселя в порядке посредничества осуществляются следующие бухгалтерские записи:</w:t>
      </w:r>
    </w:p>
    <w:bookmarkEnd w:id="505"/>
    <w:bookmarkStart w:name="z53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векселям;</w:t>
            </w:r>
          </w:p>
        </w:tc>
      </w:tr>
    </w:tbl>
    <w:bookmarkStart w:name="z53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комиссии: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гарантии.</w:t>
            </w:r>
          </w:p>
        </w:tc>
      </w:tr>
    </w:tbl>
    <w:bookmarkStart w:name="z53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При амортизации первоначально признанного обязательства по оплате акцептованного векселя осуществляется следующая бухгалтерская запись: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доходы.</w:t>
            </w:r>
          </w:p>
        </w:tc>
      </w:tr>
    </w:tbl>
    <w:bookmarkStart w:name="z53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При осуществлении платежа по акцептованному векселю осуществляются следующие бухгалтерские записи:</w:t>
      </w:r>
    </w:p>
    <w:bookmarkEnd w:id="509"/>
    <w:bookmarkStart w:name="z54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векселям;</w:t>
            </w:r>
          </w:p>
        </w:tc>
      </w:tr>
    </w:tbl>
    <w:bookmarkStart w:name="z54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комиссионного вознаграждения: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по операциям с гарантиями.</w:t>
            </w:r>
          </w:p>
        </w:tc>
      </w:tr>
    </w:tbl>
    <w:bookmarkStart w:name="z54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 создании резервов (провизий) для урегулирования обязательства по оплате акцептованного векселя осуществляются следующие бухгалтерские записи: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 по условным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гарантии,</w:t>
            </w:r>
          </w:p>
        </w:tc>
      </w:tr>
    </w:tbl>
    <w:bookmarkStart w:name="z54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одновременно, на сумму, не превышающую сумму созданных резервов (провизий), при его создании в случаях, когда условием сделки между банком и векселедержателем о приеме векселя к оплате предусмотрено возмещение клиентом суммы, выплаченной банком в пользу его кредитора: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резервов (провизий), созданных по условным обязательствам.</w:t>
            </w:r>
          </w:p>
        </w:tc>
      </w:tr>
    </w:tbl>
    <w:bookmarkStart w:name="z54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 осуществлении платежа по векселю, акцептованному в порядке посредничества, на сумму оплаты по акцептованному векселю осуществляется следующая бухгалтерская запись: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гарантии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54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 возмещении суммы исполненного банком обязательства по оплате акцептованного векселя осуществляется следующая бухгалтерская запись: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гарантиям.</w:t>
            </w:r>
          </w:p>
        </w:tc>
      </w:tr>
    </w:tbl>
    <w:bookmarkStart w:name="z54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и обязательств осуществляется следующая бухгалтерская запись: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векселям.</w:t>
            </w:r>
          </w:p>
        </w:tc>
      </w:tr>
    </w:tbl>
    <w:bookmarkStart w:name="z579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12-1. Бухгалтерский учет операций с аккредитивами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12-1 в соответствии с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8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операций с покрытыми импортными аккредитивами</w:t>
      </w:r>
    </w:p>
    <w:bookmarkEnd w:id="518"/>
    <w:bookmarkStart w:name="z58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177-1. При открытии банком-эмитентом покрытого импортного аккредитива путем перевода денег с текущего счета клиента и депонировании их на счете-покрытия для осуществления расчетов по аккредитиву на сумму покрытия аккредитива осуществляется следующая бухгалтерская запись: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расчетам.</w:t>
            </w:r>
          </w:p>
        </w:tc>
      </w:tr>
    </w:tbl>
    <w:bookmarkStart w:name="z58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177-2. При осуществлении банком-эмитентом платежа по импортному покрытому аккредитиву при выполнении условий аккредитива и при наличии покрытия в банке на сумму исполнения аккредитива осуществляется следующая бухгалтерская запись: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58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177-3. В случае аннулирования импортного покрытого аккредитива на сумму возврата покрытия по аккредитиву клиенту осуществляется следующая бухгалтерская запись: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58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177-4. В случае исполнения платежа по импортному покрытому аккредитиву через исполняющий банк, после получения подтверждения от исполняющего банка о проверке им товароотгрузочных документов и соответствии их условиям аккредитива, на сумму перевода осуществляется следующая бухгалтерская запись: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58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177-5. После получения подтверждения от исполняющего банка о получении соответствующих документов и перечислении суммы аккредитива в пользу бенефициара, на сумму закрытия аккредитива банком-эмитентом осуществляется следующая бухгалтерская запись: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58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177-6. При аннулировании импортного покрытого аккредитива путем осуществления платежа по аккредитиву осуществляются следующие бухгалтерские записи:</w:t>
      </w:r>
    </w:p>
    <w:bookmarkEnd w:id="524"/>
    <w:bookmarkStart w:name="z58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поступления переведенной суммы покрытия по импортному аккредитиву от исполняющего банка: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расчетам;</w:t>
            </w:r>
          </w:p>
        </w:tc>
      </w:tr>
    </w:tbl>
    <w:bookmarkStart w:name="z58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возврате суммы покрытия по аккредитиву клиенту: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с непокрытыми импортными аккредитивами</w:t>
      </w:r>
    </w:p>
    <w:bookmarkStart w:name="z58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177-7. При открытии банком-эмитентом непокрытого импортного аккредитива по поручению приказодателя аккредитива – клиента-импортера на сумму аккредитива осуществляется следующая бухгалтерская запись: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аккредитивам.</w:t>
            </w:r>
          </w:p>
        </w:tc>
      </w:tr>
    </w:tbl>
    <w:bookmarkStart w:name="z59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177-8. При исполнении банком-эмитентом аккредитива в соответствии с условиями аккредитива на основании распоряжения, договора или заявления клиента осуществляются следующие бухгалтерские записи:</w:t>
      </w:r>
    </w:p>
    <w:bookmarkEnd w:id="528"/>
    <w:bookmarkStart w:name="z59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выставленного и оплаченного банком аккредитива: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59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займа, предоставленного клиенту и погашение оплаченной банком суммы аккредитива за счет денег, предоставленных банком в качестве кредита: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59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177-9. Дальнейший порядок учета предоставленного займа осуществляется в порядке, установленном в главе 4 Инструкции.</w:t>
      </w:r>
    </w:p>
    <w:bookmarkEnd w:id="531"/>
    <w:bookmarkStart w:name="z59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177-10. При исполнении банком-эмитентом импортного непокрытого аккредитива в банке-эмитенте на сумму закрытия аккредитива осуществляется следующая бухгалтерская запись: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аккредитивам.</w:t>
            </w:r>
          </w:p>
        </w:tc>
      </w:tr>
    </w:tbl>
    <w:bookmarkStart w:name="z59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177-11. В случае аннулирования импортного непокрытого аккредитива осуществляются бухгалтерские записи, аналогичные пункту 177-10 Инструкции.</w:t>
      </w:r>
    </w:p>
    <w:bookmarkEnd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комиссионного вознаграждения по аккредитиву</w:t>
      </w:r>
    </w:p>
    <w:bookmarkStart w:name="z59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177-12. В случае, если в условиях аккредитива предусмотрено комиссионное вознаграждение на период действия аккредитива, осуществляются следующие бухгалтерские записи:</w:t>
      </w:r>
    </w:p>
    <w:bookmarkEnd w:id="534"/>
    <w:bookmarkStart w:name="z59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комиссионных доходов: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расчетам;</w:t>
            </w:r>
          </w:p>
        </w:tc>
      </w:tr>
    </w:tbl>
    <w:bookmarkStart w:name="z59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начисленного комиссионного вознаграждения: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расчетам;</w:t>
            </w:r>
          </w:p>
        </w:tc>
      </w:tr>
    </w:tbl>
    <w:bookmarkStart w:name="z59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согласно условиям аккредитива, комиссионные вознаграждения взимаются в день оказания услуги, на сумму взимаемого комиссионного вознаграждения осуществляется следующая бухгалтерская запись: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расчетам.</w:t>
            </w:r>
          </w:p>
        </w:tc>
      </w:tr>
    </w:tbl>
    <w:bookmarkStart w:name="z60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177-13. При осуществлении оплаты комиссий других банка-эмитента, банка посредника по услугам, связанным с обслуживанием аккредитивов (в том числе за подтверждение аккредитива), за счет денежных средств клиента (аппликанта/бенефициара) осуществляются следующие бухгалтерские записи: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60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177-14. При отсутствии денежных средств на текущем счете клиента (аппликанта/бенефициара) для осуществления оплаты комиссий других банка-эмитента, банка посредника по услугам, связанным с обслуживанием аккредитивов (в том числе за подтверждение аккредитива), за счет денежных средств клиента осуществляются следующие бухгалтерские записи: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60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177-15. При возмещении клиентом расходов банка по комиссионному вознаграждению, выплаченному банку-посреднику, осуществляются следующие бухгалтерские записи: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603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операций с экспортными аккредитивами</w:t>
      </w:r>
    </w:p>
    <w:bookmarkEnd w:id="541"/>
    <w:bookmarkStart w:name="z60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177-16. При авизовании экспортного аккредитива бухгалтерские записи не осуществляются.</w:t>
      </w:r>
    </w:p>
    <w:bookmarkEnd w:id="542"/>
    <w:bookmarkStart w:name="z60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177-17. При поступлении товароотгрузочных документов по экспортируемому товару от бенефициара и их соответствии условиям аккредитива, принятые документы приходуются по условной оценке 1 документ – 1 тенге и осуществляются следующие бухгалтерские записи: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(в случае подтверждения экспортного аккредитива), на сумму аккредитива: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непокрытым.</w:t>
            </w:r>
          </w:p>
        </w:tc>
      </w:tr>
    </w:tbl>
    <w:bookmarkStart w:name="z60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177-18. При поступлении суммы покрытия от иностранного банка для исполнения аккредитива в пользу бенефициара осуществляются следующие бухгалтерские записи: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непокрытым.</w:t>
            </w:r>
          </w:p>
        </w:tc>
      </w:tr>
    </w:tbl>
    <w:bookmarkStart w:name="z60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177-19. При отправке банку-эмитенту документов по аккредитиву банком осуществляются следующие бухгалтерские записи: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60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177-20. При зачислении исполняющим банком (банком-бенефициаром) суммы аккредитива бенефициару после получения подтверждения от банка-эмитента о соответствии документов условиям, указанным в аккредитиве, на сумму зачисления осуществляется следующая бухгалтерская запись: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60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177-21. В случае возврата неосвоенной части аккредитива иностранному банку-эмитенту, на сумму перечисления банком-бенефициаром осуществляется следующая бухгалтерская запись: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банках.".</w:t>
            </w:r>
          </w:p>
        </w:tc>
      </w:tr>
    </w:tbl>
    <w:bookmarkStart w:name="z547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Заключительное положение</w:t>
      </w:r>
    </w:p>
    <w:bookmarkEnd w:id="548"/>
    <w:bookmarkStart w:name="z54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Вопросы, не урегулированные Инструкцией, разрешаются в порядке, предусмотренном законодательством Республики Казахстан и международными стандартами финансовой отчетности.</w:t>
      </w:r>
    </w:p>
    <w:bookmarkEnd w:id="5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 2020 года № 109</w:t>
            </w:r>
          </w:p>
        </w:tc>
      </w:tr>
    </w:tbl>
    <w:bookmarkStart w:name="z555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550"/>
    <w:bookmarkStart w:name="z55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2007 года № 152 "Об утверждении Инструкции по ведению бухгалтерского учета банками второго уровня и акционерным обществом Банк Развития Казахстана" (зарегистрировано в Реестре государственной регистрации нормативных правовых актов Республики Казахстан под № 5109).</w:t>
      </w:r>
    </w:p>
    <w:bookmarkEnd w:id="551"/>
    <w:bookmarkStart w:name="z55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2009 года № 80 "О внесении изменений и дополнений в постановление Правления Национального Банка Республики Казахстан от 24 декабря 2007 года № 152 "Об утверждении Инструкции по ведению бухгалтерского учета банками второго уровня и акционерным обществом Банк Развития Казахстана" (зарегистрировано в Реестре государственной регистрации нормативных правовых актов Республики Казахстан под № 5802).</w:t>
      </w:r>
    </w:p>
    <w:bookmarkEnd w:id="552"/>
    <w:bookmarkStart w:name="z55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4 "О внесении изменений и дополнений в постановление Правления Национального Банка Республики Казахстан от 24 декабря 2007 года № 152 "Об утверждении Инструкции по ведению бухгалтерского учета банками второго уровня и акционерным обществом "Банк Развития Казахстана" (зарегистрировано в Реестре государственной регистрации нормативных правовых актов Республики Казахстан под № 6796, опубликовано 7 октября 2011 года в Собрании актов центральных исполнительных и иных государственных органов Республики Казахстан № 11).</w:t>
      </w:r>
    </w:p>
    <w:bookmarkEnd w:id="553"/>
    <w:bookmarkStart w:name="z55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февраля 2013 года № 63 "О внесении изменений и дополнений в некоторые нормативные правовые акты Национального Банка Республики Казахстан по вопросам ведения бухгалтерского учета банками второго уровня и акционерным обществом "Банк Развития Казахстана" (зарегистрировано в Реестре государственной регистрации нормативных правовых актов Республики Казахстан под № 8402, опубликовано 20 июня 2013 года в газете "Юридическая газета" № 90 (2465).</w:t>
      </w:r>
    </w:p>
    <w:bookmarkEnd w:id="554"/>
    <w:bookmarkStart w:name="z56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нормативных правовых актов Республики Казахстан, в которые вносятся изменения по вопросам ведения бухгалтерского учета и финансовой отчетности, утвержденного постановлением Правления Национального Банка Республики Казахстан от 28 ноября 2016 года № 279 "О внесении изменений в некоторые нормативные правовые акты Республики Казахстан по вопросам ведения бухгалтерского учета и финансовой отчетности" (зарегистрировано в Реестре государственной регистрации нормативных правовых актов Республики Казахстан под № 14738, опубликовано 7 февраля 2017 года в Эталонном контрольном банке нормативных правовых актов Республики Казахстан ).</w:t>
      </w:r>
    </w:p>
    <w:bookmarkEnd w:id="555"/>
    <w:bookmarkStart w:name="z56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нормативных правовых актов Республики Казахстан, в которые вносятся изменения и дополнения по вопросам ведения бухгалтерского учета, утвержденного постановлением Правления Национального Банка Республики Казахстан от 22 декабря 2017 года № 252 "О внесении изменений и дополнений в некоторые нормативные правовые акты Республики Казахстан по вопросам ведения бухгалтерского учета" (зарегистрировано в Реестре государственной регистрации нормативных правовых актов Республики Казахстан под № 16262, опубликовано 31 января 2018 года в Эталонном контрольном банке нормативных правовых актов Республики Казахстан).</w:t>
      </w:r>
    </w:p>
    <w:bookmarkEnd w:id="556"/>
    <w:bookmarkStart w:name="z56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учета, утвержденного постановлением Правления Национального Банка Республики Казахстан от 27 августа 2018 года № 185 "О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учета" (зарегистрировано в Реестре государственной регистрации нормативных правовых актов Республики Казахстан под № 17439, опубликовано 9 октября 2018 года в Эталонном контрольном банке нормативных правовых актов Республики Казахстан).</w:t>
      </w:r>
    </w:p>
    <w:bookmarkEnd w:id="5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