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08dd" w14:textId="9890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образования и науки Республики Казахстан от 14 сентября 2018 года № 465 "Об утверждении Методики определения размера государственного заказа на обеспечение студентов, магистрантов и докторантов местами в общежитиях"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сентября 2020 года № 415. Зарегистрирован в Министерстве юстиции Республики Казахстан 28 сентября 2020 года № 21292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465 "Об утверждении Методики определения размера государственного заказа на обеспечение студентов, магистрантов и докторантов местами в общежитиях" (зарегистрирован в Реестре государственной регистрации нормативных правовых актов Республики Казахстан под № 17380, опубликован 21 сентября 2018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государственного заказа на обеспечение студентов, магистрантов и докторантов местами в общежитиях,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Выплаты по государственному заказу, на период введения в соответствии с законодательством Республики Казахстан чрезвычайного положения и (или) ограничительных мер на соответствующих территориях Республики Казахстан, в том числе предусматривающих организацию учебного процесса по дистанционным образовательным технологиям, осуществляются на основании сведений об общем количестве мест в общежитии.".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