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602a14" w14:textId="a602a1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Министра образования и науки Республики Казахстан от 3 августа 2020 года № 329 "О размещении государственного образовательного заказа на подготовку специалистов с послевузовским образованием на 2020-2021 учебный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образования и науки Республики Казахстан от 7 октября 2020 года № 428. Зарегистрирован в Министерстве юстиции Республики Казахстан 9 октября 2020 года № 21389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 Правительства Республики Казахстан от 16 апреля 2018 года № 199 "Об утверждении государственного образовательного заказа на подготовку специалистов с высшим и послевузовским образованием, а также с техническим и профессиональным, послесредним образованием в организациях образования, финансируемых из республиканского бюджета (за исключением организаций образования, осуществляющих подготовку специалистов для Вооруженных сил, других войск и воинских формирований, а также специальных государственных органов), на 2018 – 2019, 2019 – 2020, 2020 – 2021 учебные года"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3 августа 2020 года № 329 "О размещении государственного образовательного заказа на подготовку специалистов с послевузовским образованием на 2020-2021 учебный год" (зарегистрирован в Реестре государственной регистрации нормативных правовых актов под № 21054, опубликован 6 августа 2020 года в Эталонном контрольном банке нормативных правовых актов Республики Казахстан в электронном виде) следующие изменения и дополнения: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организаций высшего и (или) послевузовского образования, в которых размещается государственный образовательный заказ на подготовку магистров на 2020-2021 учебный год по группам образовательных программ, утвержденным указанным приказом: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строками следующего содержания: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38"/>
        <w:gridCol w:w="10562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M028 – Режиссура</w:t>
            </w:r>
          </w:p>
        </w:tc>
      </w:tr>
      <w:tr>
        <w:trPr>
          <w:trHeight w:val="30" w:hRule="atLeast"/>
        </w:trPr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</w:t>
            </w:r>
          </w:p>
        </w:tc>
        <w:tc>
          <w:tcPr>
            <w:tcW w:w="10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Наименования организаций высшего и (или) послевузовского образования</w:t>
            </w:r>
          </w:p>
        </w:tc>
      </w:tr>
      <w:tr>
        <w:trPr>
          <w:trHeight w:val="30" w:hRule="atLeast"/>
        </w:trPr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учреждение "Казахская национальная академия искусств имени Т.К. Жургенова" Министерства культуры и спорта Республики Казахстан</w:t>
            </w:r>
          </w:p>
        </w:tc>
      </w:tr>
      <w:tr>
        <w:trPr>
          <w:trHeight w:val="30" w:hRule="atLeast"/>
        </w:trPr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"Университет "Туран"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";</w:t>
            </w:r>
          </w:p>
        </w:tc>
      </w:tr>
    </w:tbl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строками следующего содержания: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38"/>
        <w:gridCol w:w="10562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М032 – Аудиовизуальное искусство и медиа производство</w:t>
            </w:r>
          </w:p>
        </w:tc>
      </w:tr>
      <w:tr>
        <w:trPr>
          <w:trHeight w:val="30" w:hRule="atLeast"/>
        </w:trPr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</w:t>
            </w:r>
          </w:p>
        </w:tc>
        <w:tc>
          <w:tcPr>
            <w:tcW w:w="10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Наименования организаций высшего и (или) послевузовского образования</w:t>
            </w:r>
          </w:p>
        </w:tc>
      </w:tr>
      <w:tr>
        <w:trPr>
          <w:trHeight w:val="30" w:hRule="atLeast"/>
        </w:trPr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учреждение "Казахская национальная академия искусств имени Т.К. Жургенова" Министерства культуры и спорта Республики Казахстан</w:t>
            </w:r>
          </w:p>
        </w:tc>
      </w:tr>
      <w:tr>
        <w:trPr>
          <w:trHeight w:val="30" w:hRule="atLeast"/>
        </w:trPr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"Университет "Туран"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";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Департаменту высшего и послевузовского образования Министерства образования и науки Республики Казахстан в установленном законодательством Республики Казахстан порядке обеспечить: 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государственную регистрацию настоящего приказа в Министерстве юстиции Республики Казахстан; 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образования и науки Республики Казахстан после его официального опубликования;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представление в Департамент юридической службы Министерства образования и науки Республики Казахстан сведений об исполнении мероприятий, предусмотренных подпунктами 1) и 2) настоящего пункта.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образования и науки Республики Казахстан Дауленова М.М.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после дня его первого официального опубликования.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образования и науки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Аймагамбетов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октября 2020 года № 428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августа 2020 года № 329</w:t>
            </w:r>
          </w:p>
        </w:tc>
      </w:tr>
    </w:tbl>
    <w:bookmarkStart w:name="z24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 высшего и (или) послевузовского образования, в которых размещается государственный образовательный заказ на подготовку магистров на 2020-2021 учебный год по квоте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0"/>
        <w:gridCol w:w="2082"/>
        <w:gridCol w:w="693"/>
        <w:gridCol w:w="1449"/>
        <w:gridCol w:w="1266"/>
        <w:gridCol w:w="1357"/>
        <w:gridCol w:w="1175"/>
        <w:gridCol w:w="1205"/>
        <w:gridCol w:w="1387"/>
        <w:gridCol w:w="1176"/>
      </w:tblGrid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группы образовательных программ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"Каспийский университет технологии и инжиниринга имени Ш. Есенова"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"Актюбинский региональный университет им. К.Жубанова"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"Атырауский университет нефти и газа имени Сафи Утебаева"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"Атырауский университет им. Х.Досмухамедова"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"Восточно-Казахстанский университет им.С.Аманжолова"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"Восточно-Казахстанский технический университет им. Д.Серикбаева"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"Жетысуский университет им. И.Жансугурова"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M001 Педагогика и психология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M002 Дошкольное обучение и воспитание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M003 Подготовка педагогов без предметной специализации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M010 Подготовка педагогов математики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M011 Подготовка педагогов физики (казахский, русский, английский языки)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M012 Подготовка педагогов информатики (казахский, русский, английский языки)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M013 Подготовка педагогов химии (казахский, русский, английский языки)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M014 Подготовка педагогов биологии (казахский, русский, английский языки)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M015 Подготовка педагогов географии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M016 Подготовка педагогов истории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M017 Подготовка педагогов казахского языка и литературы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M018 Подготовка педагогов русского языка и литературы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M019 Подготовка педагогов иностранного языка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M020 Подготовка кадров по социальной педагогике и самопознанию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M021 Специальная педагогика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M053 История и археология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M060 Филология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M063 Политология и конфликтология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M066 Психология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M080 Биология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M082 Биотехнология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M087 Технология охраны окружающей среды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M089 Химия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M090 Физика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M092 Математика и статистика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M094 Информационные технологии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M097 Химическая инженерия и процессы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M098 Теплоэнергетика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M099 Энергетика и электротехника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M100 Автоматизация и управление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M101 Материаловедение и технология новых материалов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M102 Робототехника и мехатроника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M103 Механика и металлообработка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M104 Транспорт, транспортная техника и технологии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M109 Нефтяная и рудная геофизика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M110 Морская техника и технологии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М111 Производство продуктов питания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M115 Нефтяная инженерия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M116 Горная инженерия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M117 Металлургическая инженерия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M120 Маркшейдерское дело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M121 Геология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M123 Геодезия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M124 Строительство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M125 Производство строительных материалов, изделий и конструкций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M126 Транспортное строительство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M128 Землеустройство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M130 Стандартизация, сертификация и метрология (по отраслям)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M131 Растениеводство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M132 Животноводство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M134 Рыбное хозяйство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M138 Ветеринария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M150 Санитарно-профилактические мероприятия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M151 Транспортные услуги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62"/>
        <w:gridCol w:w="1626"/>
        <w:gridCol w:w="1078"/>
        <w:gridCol w:w="1079"/>
        <w:gridCol w:w="1298"/>
        <w:gridCol w:w="1407"/>
        <w:gridCol w:w="1407"/>
        <w:gridCol w:w="1298"/>
        <w:gridCol w:w="1445"/>
      </w:tblGrid>
      <w:tr>
        <w:trPr>
          <w:trHeight w:val="30" w:hRule="atLeast"/>
        </w:trPr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"Западно-Казахстанский государственный университет им. М.Утемисова"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"Карагандинский университет им. академика Е.А.Букетова"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"Карагандинский технический университет"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"Карагандинский индустриальный университет"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"Кызылординский университет имени Коркыт Ата"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"Кокшетауский государственный университет им.Ш.Уалиханова"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"Костанайский региональный университет им.А.Байтурсынова"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"Павлодарский университет им.С.Торайгырова"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"Северо-Казахстанский университет им.М.Козыбаева"</w:t>
            </w:r>
          </w:p>
        </w:tc>
      </w:tr>
      <w:tr>
        <w:trPr>
          <w:trHeight w:val="30" w:hRule="atLeast"/>
        </w:trPr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41"/>
        <w:gridCol w:w="1684"/>
        <w:gridCol w:w="1724"/>
        <w:gridCol w:w="1481"/>
        <w:gridCol w:w="2008"/>
        <w:gridCol w:w="1198"/>
        <w:gridCol w:w="1564"/>
        <w:gridCol w:w="1200"/>
      </w:tblGrid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"Университет имени Шакарима города Семей"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"Таразский университет им. М.Х.Дулати"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"Южно-Казахстанский университет им. М.Ауэзова"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"Южно-Казахстанский государственный педагогический университет"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"Западно-Казахстанский аграрно-технический университет им. Жангир хана"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"Таразский педагогический университет"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"Костанайский педагогический университет имени Умирзака Султангазина"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"Павлодарский педагогический университет"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октября 2020 года № 428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августа 2020 года № 329</w:t>
            </w:r>
          </w:p>
        </w:tc>
      </w:tr>
    </w:tbl>
    <w:bookmarkStart w:name="z29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подготовку докторов PhD в организациях высшего и (или) послевузовского образования  на 2020-2021 учебный год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7"/>
        <w:gridCol w:w="1986"/>
        <w:gridCol w:w="2646"/>
        <w:gridCol w:w="1127"/>
        <w:gridCol w:w="869"/>
        <w:gridCol w:w="5015"/>
      </w:tblGrid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ОВПО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наименование группы образовательных программ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мест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целевые места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</w:t>
            </w:r>
          </w:p>
        </w:tc>
      </w:tr>
      <w:tr>
        <w:trPr>
          <w:trHeight w:val="30" w:hRule="atLeast"/>
        </w:trPr>
        <w:tc>
          <w:tcPr>
            <w:tcW w:w="6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"Академия гражданской авиации"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D105 - Авиационная техника и технологии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"Актюбинский региональный университет имени К. Жубанова"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D003 - Подготовка педагогов без предметной специализации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D053 - История и археология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D060 - Филология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Некоммерческое акционерное общество "Западно–Казахстанский университет имени Махамбета Утемисова"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D070 - Экономика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D090 - Физика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D092 - Математика и статистика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Всего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  </w:t>
            </w:r>
          </w:p>
        </w:tc>
      </w:tr>
      <w:tr>
        <w:trPr>
          <w:trHeight w:val="30" w:hRule="atLeast"/>
        </w:trPr>
        <w:tc>
          <w:tcPr>
            <w:tcW w:w="6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"Алматинский технологический университет"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D082 - Биотехнология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D097 - Химическая инженерия и процессы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D111 - Производство продуктов питания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D114 - Текстиль: одежда, обувь и кожаные изделия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Всего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  </w:t>
            </w:r>
          </w:p>
        </w:tc>
      </w:tr>
      <w:tr>
        <w:trPr>
          <w:trHeight w:val="30" w:hRule="atLeast"/>
        </w:trPr>
        <w:tc>
          <w:tcPr>
            <w:tcW w:w="6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"Алматинский университет энергетики и связи"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D096 - Коммуникации и коммуникационные технологии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D098 - Теплоэнергетика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D099 - Энергетика и электротехника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D100 - Автоматизация и управление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D103 - Механика и металлообработка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D107 - Космическая инженерия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"Институт механики и машиноведения имени У.А. Жолдасбекова"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Всего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  </w:t>
            </w:r>
          </w:p>
        </w:tc>
      </w:tr>
      <w:tr>
        <w:trPr>
          <w:trHeight w:val="30" w:hRule="atLeast"/>
        </w:trPr>
        <w:tc>
          <w:tcPr>
            <w:tcW w:w="6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образования "Алматы Менеджмент Университет"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D072 - Менеджмент и управление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D074 - Финансы, банковское и страховое дело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D075 - Маркетинг и реклама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Всего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  </w:t>
            </w:r>
          </w:p>
        </w:tc>
      </w:tr>
      <w:tr>
        <w:trPr>
          <w:trHeight w:val="30" w:hRule="atLeast"/>
        </w:trPr>
        <w:tc>
          <w:tcPr>
            <w:tcW w:w="6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9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"Восточно-Казахстанский технический университет имени Д. Серикбаева"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D090 - Физика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D092 - Математика и статистика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D094 - Информационные технологии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"Университет имени Шакарима города Семей"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D098 - Теплоэнергетика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D100 - Автоматизация и управление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D103 - Механика и металлообработка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D121 - Геология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Всего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  </w:t>
            </w:r>
          </w:p>
        </w:tc>
      </w:tr>
      <w:tr>
        <w:trPr>
          <w:trHeight w:val="30" w:hRule="atLeast"/>
        </w:trPr>
        <w:tc>
          <w:tcPr>
            <w:tcW w:w="6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9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"Восточно-Казахстанский университет имени Сарсена Аманжолова"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D011 - Подготовка педагогов физики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D012 - Подготовка педагогов информатики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D013 - Подготовка педагогов химии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D014 - Подготовка педагогов биологии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D015 - Подготовка педагогов географии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D017 - Подготовка педагогов казахского языка и литературы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D050 - Философия и этика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D053 - История и археология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D089 - Химия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D070-Экономика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Всего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  </w:t>
            </w:r>
          </w:p>
        </w:tc>
      </w:tr>
      <w:tr>
        <w:trPr>
          <w:trHeight w:val="30" w:hRule="atLeast"/>
        </w:trPr>
        <w:tc>
          <w:tcPr>
            <w:tcW w:w="6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"Университет имени Шакарима города Семей"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D016 - Подготовка педагогов истории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D089 - Химия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D090 - Физика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D103 - Механика и металлообработка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D111 - Производство продуктов питания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Всего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  </w:t>
            </w:r>
          </w:p>
        </w:tc>
      </w:tr>
      <w:tr>
        <w:trPr>
          <w:trHeight w:val="30" w:hRule="atLeast"/>
        </w:trPr>
        <w:tc>
          <w:tcPr>
            <w:tcW w:w="6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9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"Евразийский национальный университет имени Л.Н. Гумилева"</w:t>
            </w:r>
          </w:p>
        </w:tc>
        <w:tc>
          <w:tcPr>
            <w:tcW w:w="26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D001 - Педагогика и психология</w:t>
            </w:r>
          </w:p>
        </w:tc>
        <w:tc>
          <w:tcPr>
            <w:tcW w:w="11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"Таразский региональный университет имени М.Х. Дулати"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"Кокшетауский университет имени Ш. Уалиханова"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"Костанайский региональный университет имени А. Байтурсынова"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D012 - Подготовка педагогов информатики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"Институт информационных и вычислительных технологий"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D017 - Подготовка педагогов казахского языка и литературы</w:t>
            </w:r>
          </w:p>
        </w:tc>
        <w:tc>
          <w:tcPr>
            <w:tcW w:w="11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"Кокшетауский университет имени Ш. Уалиханова"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"Северо-Казахстанский университет имени Манаша Козыбаева"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D019 - Подготовка педагогов иностранного языка</w:t>
            </w:r>
          </w:p>
        </w:tc>
        <w:tc>
          <w:tcPr>
            <w:tcW w:w="11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D020 - Подготовка кадров по социальной педагогике и самопознанию</w:t>
            </w:r>
          </w:p>
        </w:tc>
        <w:tc>
          <w:tcPr>
            <w:tcW w:w="11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"Северо-Казахстанский университет имени Манаша Козыбаева"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"Павлодарский педагогический университет"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D050 - Философия и этика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"Торайгыров университет"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D051 - Религия и теология</w:t>
            </w:r>
          </w:p>
        </w:tc>
        <w:tc>
          <w:tcPr>
            <w:tcW w:w="11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"Карагандинский университет имени академика Е.А. Букетова"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казенное предприятие "Институт философии, политологии и религиоведения"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D053 - История и археология</w:t>
            </w:r>
          </w:p>
        </w:tc>
        <w:tc>
          <w:tcPr>
            <w:tcW w:w="11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"Северо-Казахстанский университет имени Манаша Козыбаева"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казенное предприятие "Институт истории и этнологии имени Ч.Ч. Валиханова"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казенное предприятие "Институт археологии имени А.Х. Маргулана"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"Международный университет Астана"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государственное казенное предприятие "Государственный историко-культурный музей-заповедник "Иссык"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учреждение "Институт истории государства"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D054 - Тюркология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казенное предприятие "Институт языкознания имени А. Байтурсынова"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D056 - Переводческое дело, синхронный перевод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D058 - Литература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D059 - Иностранная филология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образования "Казахский гуманитарно-юридический инновационный университет"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D060 - Филология</w:t>
            </w:r>
          </w:p>
        </w:tc>
        <w:tc>
          <w:tcPr>
            <w:tcW w:w="11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"Кокшетауский университет имени Ш. Уалиханова"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"Северо-Казахстанский университет имени Манаша Козыбаева"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"Таразский региональный университет имени М.Х. Дулати"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казенное предприятие "Институт языкознания имени А. Байтурсынова"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D061 - Социология</w:t>
            </w:r>
          </w:p>
        </w:tc>
        <w:tc>
          <w:tcPr>
            <w:tcW w:w="11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"Карагандинский технический университет"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Казахстанский институт стратегических исследований при Президенте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D062 - Культурология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"Торайгыров университет"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D063 - Политология и конфликтология</w:t>
            </w:r>
          </w:p>
        </w:tc>
        <w:tc>
          <w:tcPr>
            <w:tcW w:w="11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"Северо-Казахстанский университет имени Манаша Козыбаева"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Казахстанский институт стратегических исследований при Президенте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Китайская Народная Республика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D064 - Международные отношения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D065 - Регионоведение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Китайская Народная Республика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D066 - Психология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"Костанайский региональный университет имени А. Байтурсынова"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D067 - Журналистика и репортерское дело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"Таразский региональный университет имени М.Х. Дулати"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D070 - Экономика</w:t>
            </w:r>
          </w:p>
        </w:tc>
        <w:tc>
          <w:tcPr>
            <w:tcW w:w="11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"Жезказганский университет имени О.А. Байконурова"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"Университет имени Шакарима города Семей"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"Экономика институты" республикалық мемлекеттік қазыналық кәсіпорны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Казахстанский институт стратегических исследований при Президенте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D072 - Менеджмент и управление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Некоммерческое акционерное общество "Западно–Казахстанский университет имени Махамбета Утемисова"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D073 - Аудит и налогообложение</w:t>
            </w:r>
          </w:p>
        </w:tc>
        <w:tc>
          <w:tcPr>
            <w:tcW w:w="11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казенное предприятие "Институт экономики"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"Жетысуский университет имени Ильяса Жансугурова"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D074 - Финансы, банковское и страховое дело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D078 - Право</w:t>
            </w:r>
          </w:p>
        </w:tc>
        <w:tc>
          <w:tcPr>
            <w:tcW w:w="11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"Таразский региональный университет имени М.Х. Дулати"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Казахстанский институт стратегических исследований при Президенте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D080 - Биология</w:t>
            </w:r>
          </w:p>
        </w:tc>
        <w:tc>
          <w:tcPr>
            <w:tcW w:w="11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"Национальный центр биотехнологии"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"Республиканская коллекция микроорганизмов"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D084 - География</w:t>
            </w:r>
          </w:p>
        </w:tc>
        <w:tc>
          <w:tcPr>
            <w:tcW w:w="11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"Институт географии и водной безопасности"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"Северо-Казахстанский университет имени Манаша Козыбаева"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D087 - Технология охраны окружающей среды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"Республиканская коллекция микроорганизмов"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D089 - Химия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D090 - Физика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"Университет имени Шакарима города Семей"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D092 - Математика и статистика</w:t>
            </w:r>
          </w:p>
        </w:tc>
        <w:tc>
          <w:tcPr>
            <w:tcW w:w="11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"Торайгыров университет"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"Университет имени Шакарима города Семей"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D094 - Информационные технологии</w:t>
            </w:r>
          </w:p>
        </w:tc>
        <w:tc>
          <w:tcPr>
            <w:tcW w:w="11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"Карагандинский университет имени академика Е.А. Букетова"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"Карагандинский технический университет"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"Кокшетауский университет имени Ш. Уалиханова"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"Astana IT University"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"Институт информационных и вычислительных технологий"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D095 - Информационная безопасность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D098 - Теплоэнергетика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D100 - Автоматизация и управление</w:t>
            </w:r>
          </w:p>
        </w:tc>
        <w:tc>
          <w:tcPr>
            <w:tcW w:w="11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Некоммерческое акционерное общество "Западно–Казахстанский университет имени Махамбета Утемисова"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"Институт информационных и вычислительных технологий"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D104 - Транспорт, транспортная техника и технологии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D124 - Строительство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D125 - Производство строительных материалов, изделий и конструкций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 Всего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384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64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6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9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Частное учреждение "Египетский университет Исламской культуры "НУР-МУБАРАК"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D051 - Религия и теология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D052 - Исламоведение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 Всего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6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9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"Жетысуский университет имени Ильяса Жансугурова"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D001 - Педагогика и психология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D003 - Подготовка педагогов без предметной специализации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D010 - Подготовка педагогов математики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D011 - Подготовка педагогов физики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D014 - Подготовка педагогов биологии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 Всего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6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9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"Западно-Казахстанский аграрно-технический университет имени Жангир хана"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D131 - Растениеводство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D132 - Животноводство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D138 - Ветеринария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 Всего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6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9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"Казахская академия спорта и туризма"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D005 - Подготовка педагогов физической культуры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"Карагандинский университет имени академика Е.А. Букетова"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D143 - Туризм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 Всего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6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9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"Казахская академия транспорта и коммуникации имени М. Тынышпаева"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D096 - Коммуникации и коммуникационные технологии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D104 - Транспорт, транспортная техника и технологии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D147 - Транспортные услуги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"Карагандинский технический университет"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D148 - Логистика по отраслям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аграрный университет"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 Всего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6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9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"Казахский агротехнический университет имени Сакена Сейфуллина"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D094 - Информационные технологии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D098 - Теплоэнергетика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D099 - Энергетика и электротехника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D100 - Автоматизация и управление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D103 - Механика и металлообработка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D104 - Транспорт, транспортная техника и технологии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D111 - Производство продуктов питания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D122 - Архитектура</w:t>
            </w:r>
          </w:p>
        </w:tc>
        <w:tc>
          <w:tcPr>
            <w:tcW w:w="11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"Карагандинский технический университет"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"Торайгыров университет"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D123 - Геодезия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D128 - Землеустройство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D130 - Стандартизация, сертификация и метрология (по отраслям)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D131 - Растениеводство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D132 - Животноводство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D133 - Лесное хозяйство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D135 - Энергообеспечение сельского хозяйства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D136 - Автотранспортные средства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"Кокшетауский университет имени Ш. Уалиханова"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D138 - Ветеринария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"Национальный центр биотехнологии"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 Всего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72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6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9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образования "Казахский гуманитарно-юридический инновационный университет"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D001 - Педагогика и психология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D016 - Подготовка педагогов истории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D060 - Филология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D070 - Экономика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D078 - Право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D094 - Информационные технологии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 Всего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6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9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аграрный университет"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D087 - Технология охраны окружающей среды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"Институт биологии и биотехнологии растений"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D128 - Землеустройство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D130 - Стандартизация, сертификация и метрология (по отраслям)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D131 - Растениеводство</w:t>
            </w:r>
          </w:p>
        </w:tc>
        <w:tc>
          <w:tcPr>
            <w:tcW w:w="11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"Южно-Казахстанский университет имени М. Ауэзова"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"Институт биологии и биотехнологии растений"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"Научно-исследовательский институт проблем биологической безопасности"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D132 - Животноводство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"Университет имени Шакарима города Семей"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D133 - Лесное хозяйство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D135 - Энергообеспечение сельского хозяйства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D136 - Автотранспортные средства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D137 - Водные ресурсы и водопользования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D138 - Ветеринария</w:t>
            </w:r>
          </w:p>
        </w:tc>
        <w:tc>
          <w:tcPr>
            <w:tcW w:w="11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"Южно-Казахстанский университет имени М. Ауэзова"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"Казахский агротехнический университет имени Сакена Сейфуллина"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"Научно-исследовательский институт проблем биологической безопасности"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 Всего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78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13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6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9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женский педагогический университет"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D010 - Подготовка педагогов математики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D011 - Подготовка педагогов физики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D012 - Подготовка педагогов информатики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D013 - Подготовка педагогов химии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D014 - Подготовка педагогов биологии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D015 - Подготовка педагогов географии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D017 - Подготовка педагогов казахского языка и литературы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D018 - Подготовка педагогов русского языка и литературы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D060 - Филология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D090 - Физика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 Всего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6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9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исследовательский технический университет имени К.И. Сатпаева"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D072 - Менеджмент и управление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казенное предприятие "Институт экономики"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D087 - Технология охраны окружающей среды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D094 - Информационные технологии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"Институт информационных и вычислительных технологий"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D096 - Коммуникации и коммуникационные технологии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D097 - Химическая инженерия и процессы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D099 - Энергетика и электротехника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"Жезказганский университет имени О.А. Байконурова"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D100 - Автоматизация и управление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"Международный Казахско-Турецкий университет имени Ходжи Ахмеда Ясави"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D101 - Материаловедение и технология новых материалов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D102 - Робототехника и мехатроника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D103 - Механика и металлообработка</w:t>
            </w:r>
          </w:p>
        </w:tc>
        <w:tc>
          <w:tcPr>
            <w:tcW w:w="11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"Университет имени Шакарима города Семей"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D109 - Нефтяная и рудная геофизика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D115 - Нефтяная инженерия</w:t>
            </w:r>
          </w:p>
        </w:tc>
        <w:tc>
          <w:tcPr>
            <w:tcW w:w="11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D116 - Горная инженерия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D117 - Металлургическая инженерия</w:t>
            </w:r>
          </w:p>
        </w:tc>
        <w:tc>
          <w:tcPr>
            <w:tcW w:w="11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"Жезказганский университет имени О.А. Байконурова"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"Актюбинский региональный университет имени К. Жубанова"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D121 - Геология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D122 - Архитектура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D123 - Геодезия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D124 - Строительство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"Международная образовательная корпорация"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D125 - Производство строительных материалов, изделий и конструкций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 Всего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96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8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6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9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"Национальный медицинский университет"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D119 - Технология фармацевтического производства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 Всего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6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9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педагогический университет имени Абая"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D001 - Педагогика и психология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D002 - Дошкольное обучение и воспитание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D003 - Подготовка педагогов без предметной специализации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"Южно-Казахстанский университет имени М. Ауэзова"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D010 - Подготовка педагогов математики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D011 - Подготовка педагогов физики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D012 - Подготовка педагогов информатики</w:t>
            </w:r>
          </w:p>
        </w:tc>
        <w:tc>
          <w:tcPr>
            <w:tcW w:w="11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женский педагогический университет"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D013 - Подготовка педагогов химии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D014 - Подготовка педагогов биологии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D015 - Подготовка педагогов географии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"Аркалыкский педагогический институт имени И. Алтынсарина"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D016 - Подготовка педагогов истории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D017 - Подготовка педагогов казахского языка и литературы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D018 - Подготовка педагогов русского языка и литературы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"Международный университет информационных технологий"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D021 - Специальная педагогика</w:t>
            </w:r>
          </w:p>
        </w:tc>
        <w:tc>
          <w:tcPr>
            <w:tcW w:w="11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"Жетысуский университет имени Ильяса Жансугурова"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женский педагогический университет"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Монголия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D050 - Философия и этика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D051 - Религия и теология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D057 - Лингвистика</w:t>
            </w:r>
          </w:p>
        </w:tc>
        <w:tc>
          <w:tcPr>
            <w:tcW w:w="11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"Таразский региональный университет имени М.Х. Дулати"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казенное предприятие "Институт языкознания имени А. Байтурсынова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D058 - Литература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D061 - Социология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D062 - Культурология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D065 - Регионоведение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D080 - Биология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D084 - География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D087 - Технология охраны окружающей среды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D089 - Химия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D090 - Физика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D092 - Математика и статистика</w:t>
            </w:r>
          </w:p>
        </w:tc>
        <w:tc>
          <w:tcPr>
            <w:tcW w:w="11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"Международная образовательная корпорация"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 Всего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105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9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6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9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университет имени аль-Фараби"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D001 - Педагогика и психология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Китайская Народная Республика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D005 - Подготовка педагогов физической культуры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D011 - Подготовка педагогов физики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D012 - Подготовка педагогов информатики</w:t>
            </w:r>
          </w:p>
        </w:tc>
        <w:tc>
          <w:tcPr>
            <w:tcW w:w="11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"Торайгыров университет"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"Институт информационных и вычислительных технологий"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D015 - Подготовка педагогов географии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D018 - Подготовка педагогов русского языка и литературы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D019 - Подготовка педагогов иностранного языка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D020 - Подготовка кадров по социальной педагогике и самопознанию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D050 - Философия и этика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казенное предприятие "Институт философии, политологии и религиоведения"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D051 - Религия и теология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D052 - Исламоведение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D053 - История и археология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"Международный университет Астана"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D055 - Востоковедение</w:t>
            </w:r>
          </w:p>
        </w:tc>
        <w:tc>
          <w:tcPr>
            <w:tcW w:w="11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"Казахский университет международных отношений и мировых языков имени Абылай хана"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казенное предприятие "Институт истории и этнологии имени Ч.Ч. Валиханова"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казенное предприятие "Институт востоковедения имени Р.Б. Сулейменова"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D057 - Лингвистика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казенное предприятие "Институт языкознания имени А. Байтурсынова"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D058 - Литература</w:t>
            </w:r>
          </w:p>
        </w:tc>
        <w:tc>
          <w:tcPr>
            <w:tcW w:w="11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казенное предприятие "Институт литературы и искусства имени М.О. Ауэзова"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Китайская Народная Республика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D059 - Иностранная филология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D060 - Филология</w:t>
            </w:r>
          </w:p>
        </w:tc>
        <w:tc>
          <w:tcPr>
            <w:tcW w:w="11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казенное предприятие "Институт языкознания имени А. Байтурсынова"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D061 - Социология</w:t>
            </w:r>
          </w:p>
        </w:tc>
        <w:tc>
          <w:tcPr>
            <w:tcW w:w="11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женский педагогический университет"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"Торайгыров университет"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D062 - Культурология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Акционерное общество "Казахская академия транспорта и коммуникаций имени М.Тынышпаева"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D063 - Политология и конфликтология</w:t>
            </w:r>
          </w:p>
        </w:tc>
        <w:tc>
          <w:tcPr>
            <w:tcW w:w="11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казенное предприятие "Институт философии, политологии и религиоведения"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Исламская Республика Афганистан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D064 - Международные отношения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"Университет "Туран"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D065 - Регионоведение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D066 - Психология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D067 - Журналистика и репортерское дело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"Казахский университет международных отношений и мировых языков имени Абылай хана"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D069 - Библиотечное дело, обработка информации и архивное дело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D070 - Экономика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"Западно-Казахстанский аграрно-технический университет имени Жангир хана"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D071 - Государственное и местное управление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D074 - Финансы, банковское и страховое дело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D075 - Маркетинг и реклама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D078 - Право</w:t>
            </w:r>
          </w:p>
        </w:tc>
        <w:tc>
          <w:tcPr>
            <w:tcW w:w="11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Некоммерческое акционерное общество "Западно–Казахстанский университет имени Махамбета Утемисова"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"Казахский университет международных отношений и мировых языков имени Абылай хана"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аграрный университет"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"Таразский региональный университет имени М.Х. Дулати"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D080 - Биология</w:t>
            </w:r>
          </w:p>
        </w:tc>
        <w:tc>
          <w:tcPr>
            <w:tcW w:w="11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"Институт общей генетики и цитологии"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"Институт физиологии человека и животных"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"Институт зоологии"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"Институт биологии и биотехнологии растений"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"Центральная лаборатория биоконтроля, сертификации предклинических испытаний"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D081 - Генетика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"Институт общей генетики и цитологии"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D082 - Биотехнология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"Институт общей генетики и цитологии"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D083 - Геоботаника</w:t>
            </w:r>
          </w:p>
        </w:tc>
        <w:tc>
          <w:tcPr>
            <w:tcW w:w="11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"Институт биологии и биотехнологии растений"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"Центральная лаборатория биоконтроля, сертификации предклинических испытаний"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D084 - География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D085 - Гидрология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D086 - Метеорология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D089 - Химия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D090 - Физика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D092 - Математика и статистика</w:t>
            </w:r>
          </w:p>
        </w:tc>
        <w:tc>
          <w:tcPr>
            <w:tcW w:w="11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"Алматинский технологический университет"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"Институт математики и математического моделирования"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D093 - Механика</w:t>
            </w:r>
          </w:p>
        </w:tc>
        <w:tc>
          <w:tcPr>
            <w:tcW w:w="11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"Карагандинский университет имени академика Е.А. Букетова"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"Институт механики и машиноведения имени У.А. Жолдасбекова"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D094 - Информационные технологии</w:t>
            </w:r>
          </w:p>
        </w:tc>
        <w:tc>
          <w:tcPr>
            <w:tcW w:w="11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"Astana IT University"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"Институт информационных и вычислительных технологий"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D095 - Информационная безопасность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"Институт информационных и вычислительных технологий"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D096 - Коммуникации и коммуникационные технологии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D097 - Химическая инженерия и процессы</w:t>
            </w:r>
          </w:p>
        </w:tc>
        <w:tc>
          <w:tcPr>
            <w:tcW w:w="11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"Научный производственно-технический центр "Жалын"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D098 - Теплоэнергетика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D099 - Энергетика и электротехника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D100 - Автоматизация и управление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"Институт информационных и вычислительных технологий"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D101 - Материаловедение и технология новых материалов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D102 - Робототехника и мехатроника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"Институт механики и машиноведения имени У.А. Жолдасбекова"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D107 - Космическая инженерия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D108 - Наноматериалы и нанотехнологии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"Научный производственно-технический центр "Жалын"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D123 - Геодезия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D134 - Рыбное хозяйство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D142 - Социальная работа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женский педагогический университет"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D143 - Туризм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"Университет "Туран"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D148 - Логистика по отраслям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"Университет международного бизнеса"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 Всего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413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78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6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9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"Казахский университет международных отношений и мировых языков имени Абылай хана"</w:t>
            </w:r>
          </w:p>
        </w:tc>
        <w:tc>
          <w:tcPr>
            <w:tcW w:w="26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D019 - Подготовка педагогов иностранного языка</w:t>
            </w:r>
          </w:p>
        </w:tc>
        <w:tc>
          <w:tcPr>
            <w:tcW w:w="11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Некоммерческое акционерное общество "Западно–Казахстанский университет имени Махамбета Утемисова"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"Казахская академия спорта и туризма"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"Международный университет информационных технологий"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D056 - Переводческое дело, синхронный перевод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D059 - Иностранная филология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"Университет имени Шакарима города Семей"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"Университет международного бизнеса"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"Международный университет информационных технологий"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D064 - Международные отношения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"Университет "Туран"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 Всего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7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6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9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Казахстанско-Американский свободный университет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D072 - Менеджмент и управление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D078 - Право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9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"Казахстанско-Британский технический университет"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D094 - Информационные технологии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D097 - Химическая инженерия и процессы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D108 - Наноматериалы и нанотехнологии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D115 - Нефтяная инженерия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D101 - Материаловедение и технология новых материалов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 Всего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6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9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"Карагандинский индустриальный университет"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D108 - Наноматериалы и нанотехнологии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D117 - Металлургическая инженерия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 Всего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6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9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"Карагандинский технический университет"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D099 - Энергетика и электротехника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D103 - Механика и металлообработка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D104 - Транспорт, транспортная техника и технологии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D116 - Горная инженерия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"Жезказганский университет имени О.А. Байконурова"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D117 - Металлургическая инженерия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D121 - Геология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"Жезказганский университет имени О.А. Байконурова"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D124 - Строительство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D125 - Производство строительных материалов, изделий и конструкций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 Всего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6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9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"Карагандинский университет имени академика Е.А. Букетова"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D001 - Педагогика и психология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"Карагандинский индустриальный университет"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D003 - Подготовка педагогов без предметной специализации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D017 - Подготовка педагогов казахского языка и литературы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"Медицинский университет Караганды"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D019 - Подготовка педагогов иностранного языка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"Карагандинский технический университет"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D050 - Философия и этика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D053 - История и археология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"Жезказганский университет имени О.А. Байконурова"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D060 - Филология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"Медицинский университет Караганды"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D070 - Экономика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D080 - Биология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D089 - Химия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D090 - Физика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D092 - Математика и статистика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 Всего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6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9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Карагандинский экономический университет Казпотребсоюза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D070 - Экономика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D071 - Государственное и местное управление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 Всего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6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9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"Каспийский университет технологий и инжиниринга имени Ш. Есенова"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D001 - Педагогика и психология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D087 - Технология охраны окружающей среды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D115 - Нефтяная инженерия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D121 - Геология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 Всего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6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9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"Кокшетауский университет имени Ш. Уалиханова"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D010 - Подготовка педагогов математики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D019 - Подготовка педагогов иностранного языка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D053 - История и археология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D060 - Филология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D087 - Технология охраны окружающей среды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D131 - Растениеводство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 Всего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6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9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"Костанайский региональный университет имени А. Байтурсынова"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D053 - История и археология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D060 - Филология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D067 - Журналистика и репортерское дело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D094 - Информационные технологии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D099 - Энергетика и электротехника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D103 - Механика и металлообработка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D131 - Растениеводство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D132 - Животноводство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D136 - Автотранспортные средства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D138 - Ветеринария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 Всего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6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9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"Кызылординский университет имени Коркыт Ата"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D001 - Педагогика и психология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D003 - Подготовка педагогов без предметной специализации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D010 - Подготовка педагогов математики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D011 - Подготовка педагогов физики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D013 - Подготовка педагогов химии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D017 - Подготовка педагогов казахского языка и литературы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D071 - Государственное и местное управление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D125 - Производство строительных материалов, изделий и конструкций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D137 - Водные ресурсы и водопользования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 Всего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6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9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"Медицинский университет Астана"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D080 - Биология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 Всего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6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9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"Медицинский университет Караганды"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D119 - Технология фармацевтического производства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 Всего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6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9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"Международная образовательная корпорация"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D122 - Архитектура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 Всего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6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9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"Международный казахско-турецкий университет имени Ходжи Ахмеда Ясави"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D001 - Педагогика и психология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D010 - Подготовка педагогов математики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D011 - Подготовка педагогов физики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D016 - Подготовка педагогов истории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D017 - Подготовка педагогов казахского языка и литературы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D071 - Государственное и местное управление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D094 - Информационные технологии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 Всего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6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9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"Международный университет Астана"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D070 - Экономика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D078 - Право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D087 - Технология охраны окружающей среды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D094 - Информационные технологии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 Всего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6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9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"Международный университет информационных технологий"</w:t>
            </w:r>
          </w:p>
        </w:tc>
        <w:tc>
          <w:tcPr>
            <w:tcW w:w="26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D094 - Информационные технологии</w:t>
            </w:r>
          </w:p>
        </w:tc>
        <w:tc>
          <w:tcPr>
            <w:tcW w:w="11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"Astana IT University"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"Таразский региональный университет имени М.Х. Дулати"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"Алматинский технологический университет"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"Институт информационных и вычислительных технологий"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 Всего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6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9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"Павлодарский педагогический университет"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D011 - Подготовка педагогов физики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D013 - Подготовка педагогов химии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D014 - Подготовка педагогов биологии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D016 - Подготовка педагогов истории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 Всего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6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19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"Торайгыров университет"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D001 - Педагогика и психология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D060 - Филология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D070 - Экономика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D080 - Биология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D098 - Теплоэнергетика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D099 - Энергетика и электротехника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D104 - Транспорт, транспортная техника и технологии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D056 - Переводческое дело, синхронный перевод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D058 - Литература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D117 - Металлургическая инженерия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 Всего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6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9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"Северо-Казахстанский университет имени Манаша Козыбаева"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D070 - Экономика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D094 - Информационные технологии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D096 - Коммуникации и коммуникационные технологии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D097 - Химическая инженерия и процессы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D099 - Энергетика и электротехника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D103 - Механика и металлообработка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 Всего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6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9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"Таразский педагогический университет"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D010 - Подготовка педагогов математики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D011 - Подготовка педагогов физики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D017 - Подготовка педагогов казахского языка и литературы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D018 - Подготовка педагогов русского языка и литературы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 Всего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6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9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"Таразский региональный университет имени М.Х. Дулати"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D089 - Химия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D111 - Производство продуктов питания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D114 - Текстиль: одежда, обувь и кожаные изделия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D129 - Гидротехническое строительство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D137 - Водные ресурсы и водопользования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 Всего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6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9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"Университет "Туран"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D066 - Психология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D070 - Экономика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"Международная образовательная корпорация"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D074 - Финансы, банковское и страховое дело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D078 - Право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D072 - Менеджмент и управление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 Всего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6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19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"Университет Туран-Астана"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D070 - Экономика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 Всего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6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19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"Университет имени Сулеймана Демиреля"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D010 - Подготовка педагогов математики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D019 - Подготовка педагогов иностранного языка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D092 - Математика и статистика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D094 - Информационные технологии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 Всего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6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19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"Университет КАЗГЮУ имени М.С. Нарикбаева"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D078 - Право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 Всего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6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9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"Университет международного бизнеса"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D070 - Экономика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D072 - Менеджмент и управление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D073 - Аудит и налогообложение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D074 - Финансы, банковское и страховое дело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D075 - Маркетинг и реклама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 Всего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6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9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"Университет Нархоз"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D070 - Экономика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D071 - Государственное и местное управление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D072 - Менеджмент и управление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D073 - Аудит и налогообложение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D074 - Финансы, банковское и страховое дело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 Всего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6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19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"Южно-Казахстанский государственный педагогический университет"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D010 - Подготовка педагогов математики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D011 - Подготовка педагогов физики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D012 - Подготовка педагогов информатики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D014 - Подготовка педагогов биологии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D016 - Подготовка педагогов истории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D017 - Подготовка педагогов казахского языка и литературы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D018 - Подготовка педагогов русского языка и литературы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 Всего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6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9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"Южно-Казахстанский университет имени М. Ауэзова"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D001 - Педагогика и психология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D010 - Подготовка педагогов математики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D012 - Подготовка педагогов информатики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D060 - Филология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D070 - Экономика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D082 - Биотехнология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D087 - Технология охраны окружающей среды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D092 - Математика и статистика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D097 - Химическая инженерия и процессы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D103 - Механика и металлообработка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D114 - Текстиль: одежда, обувь и кожаные изделия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D117 - Металлургическая инженерия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D124 - Строительство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D125 - Производство строительных материалов, изделий и конструкций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D146 - Санитарно-профилактические мероприятия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 Всего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  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 Итого 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1815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203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  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