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0feab" w14:textId="6d0fe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обороны Республики Казахстан от 12 июля 2017 года № 351 "Об утверждении Правил реагирования командования воинских частей и органов военной полиции Вооруженных Сил Республики Казахстан на информацию о хищении, утрате оружия и боеприпасов либо самовольном оставлении военнослужащим месторасположения воинской части с оружием"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5 октября 2020 года № 501. Зарегистрирован в Министерстве юстиции Республики Казахстан 9 октября 2020 года № 21391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12 июля 2017 года № 351 "Об утверждении Правил реагирования командования воинских частей и органов военной полиции Вооруженных Сил Республики Казахстан на информацию о хищении, утрате оружия и боеприпасов либо самовольном оставлении военнослужащим месторасположения воинской части с оружием" (зарегистрирован в Реестре государственной регистрации нормативных правовых актов за № 15530, опубликован в Эталонном контрольном банке нормативных правовых актов Республики Казахстан 29 августа 2017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реагирования командования воинских частей и органов военной полиции Вооруженных Сил на информацию о хищении, утрате оружия и боеприпасов либо самовольном оставлении военнослужащим месторасположения воинской части с оружием,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Для розыска и задержания военнослужащего СОЧ с оружием, на основании запроса органа уголовного преследования, осуществляющего розыскные мероприятия, по согласованию с руководством Министерства обороны Республики Казахстан, выделяется военная техника.";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При отказе военнослужащего сдаться (сдать оружие) задержание проводится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128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РК, подпункта 22)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органах внутренних дел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статей 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правоохранительной службе" сотрудниками специальных подразделений Министерства внутренних дел Республики Казахстан. В этих целях, по согласованию с руководством Министерства обороны Республики Казахстан выделяется военная техника.".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Главному управлению военной полиции Вооруженных Сил Республики Казахстан в установленном законодательством Республики Казахстан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десяти календарных дней со дня государственной регистрации.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заместителя Министра обороны – начальника Генерального штаба Вооруженных Сил Республики Казахстан.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обороны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"__"____________2020 года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