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9efd" w14:textId="6749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30 июля 2020 года № ҚР ДСМ - 92/2020 "О размещении государственного образовательного заказа на подготовку специалистов с послесредним, высшим и послевузовским медицинским и фармацевтическим образованием на 2020-2021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октября 2020 года № ҚР ДСМ-128/2020. Зарегистрирован в Министерстве юстиции Республики Казахстан 13 октября 2020 года № 21416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 от 30 июля 2020 года № ҚР ДСМ - 92/2020 "О размещении государственного образовательного заказа на подготовку специалистов с послесредним, высшим и послевузовским медицинским и фармацевтическим образованием  на 2020-2021 учебный год" (зарегистрирован в Реестре государственной регистрации нормативных правовых актов под № 21047, опубликован 3 августа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2018 - 2019, 2019 - 2020, 2020 - 2021 учебные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"Государственный образовательный заказ на подготовку специалистов с послесредним образованием в организациях образования в области здравоохранения на 2020-2021 учебный год", утвержденном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4442"/>
        <w:gridCol w:w="2258"/>
        <w:gridCol w:w="2258"/>
        <w:gridCol w:w="2259"/>
      </w:tblGrid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на праве хозяйственного ведения "Туркестанский высший медицинский колледж" управления здравоохранения Туркестанской области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 казахским языком обучения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казахским языком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";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18,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6"/>
        <w:gridCol w:w="4144"/>
        <w:gridCol w:w="2106"/>
        <w:gridCol w:w="2106"/>
        <w:gridCol w:w="2498"/>
      </w:tblGrid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на праве хозяйственного ведения "Атырауский высший медицинский колледж" Управления здравоохранения Атырауской области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казахским языком обучения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c казахским языком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"Государственный образовательный заказ на подготовку специалистов с послевузовским медицинским образованием в резидентуре на 2020 – 2021 учебный год", утвержденном указанным приказом: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 и 2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4583"/>
        <w:gridCol w:w="2192"/>
        <w:gridCol w:w="2581"/>
        <w:gridCol w:w="1615"/>
      </w:tblGrid>
      <w:tr>
        <w:trPr>
          <w:trHeight w:val="30" w:hRule="atLeast"/>
        </w:trPr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Асфендиярова"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гинекология, в том числе детская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иммунология, в том числе детская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Ангиохирургия, в том числе детская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Гастроэнтерология, в том числе детская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(взрослая)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детская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Кардиология, в том числе детская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генетика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(взрослая)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и гематология детская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Оториноларингология, в том числе детская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в том числе детская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Пульмонология, в том числе детская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Ревматология, в том числе детская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 и неотложная медицинская помощь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Эндокринология, в том числе детская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медицинский университет имени Марата Оспанова"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гинекология, в том числе детская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детская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Кардиология, в том числе детская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(взрослая)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Оториноларингология, в том числе детская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в том числе детская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Травматология-ортопедия, в том числе детская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Офтальмология, в том числе детская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Челюстно-лицевая хирургия, в том числе детская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 и 5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1"/>
        <w:gridCol w:w="3346"/>
        <w:gridCol w:w="2575"/>
        <w:gridCol w:w="2921"/>
        <w:gridCol w:w="1897"/>
      </w:tblGrid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 общество  "Медицинский университет Семей"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гинекология, в том числе детская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Ангиохирургия, в том числе детская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детская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Кардиология, в том числе детская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 хирургия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(взрослая)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в том числе детская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Пульмонология, в том числе детская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Ревматология, в том числе детская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 и неотложная медицинская помощь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Травматология-ортопедия, в том числе детская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Эндокринология, в том числе детская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Астана"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гинекология, в том числе детская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Ангиохирургия, в том числе детская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Гастроэнтерология, в том числе детская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(взрослая)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детская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 хирургия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(взрослая)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и гематология детская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Оториноларингология, в том числе детская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в том числе детская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Пульмонология, в том числе детская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Ревматология, в том числе детская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 и неотложная медицинская помощь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Эндокринология, в том числе детская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 и 10 изложить в следующей редакции: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8"/>
        <w:gridCol w:w="4101"/>
        <w:gridCol w:w="1737"/>
        <w:gridCol w:w="2676"/>
        <w:gridCol w:w="1738"/>
      </w:tblGrid>
      <w:tr>
        <w:trPr>
          <w:trHeight w:val="30" w:hRule="atLeast"/>
        </w:trPr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кардиохирургический центр"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Кардиология, в том числе детская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12 и 13 изложить в следующей редакции: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8236"/>
        <w:gridCol w:w="931"/>
        <w:gridCol w:w="1434"/>
        <w:gridCol w:w="601"/>
      </w:tblGrid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фонд "University Medical Center"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гинекология, в том числе детская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центр нейрохирургии"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Нейрохирургия, в том числе детская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"Государственный образовательный заказ на подготовку специалистов с послевузовским медицинским и фармацевтическим образованием в докторантуре на 2020 – 2021 учебный год", утвержденном указанным приказом: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1, 2, 3, 4 и 5 изложить в следующей редакции: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2"/>
        <w:gridCol w:w="4974"/>
        <w:gridCol w:w="1752"/>
        <w:gridCol w:w="2379"/>
        <w:gridCol w:w="1753"/>
      </w:tblGrid>
      <w:tr>
        <w:trPr>
          <w:trHeight w:val="30" w:hRule="atLeast"/>
        </w:trPr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Асфендиярова"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(научно-педагогическая)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Караганды"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Сестринская наука (научно-педагогическая)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(научно-педагогическая)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медицинский университет имени Марата Оспанова"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Семей"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Астана"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Сестринская наука (научно-педагогическая)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"/>
        <w:gridCol w:w="6401"/>
        <w:gridCol w:w="1541"/>
        <w:gridCol w:w="2095"/>
        <w:gridCol w:w="994"/>
      </w:tblGrid>
      <w:tr>
        <w:trPr>
          <w:trHeight w:val="30" w:hRule="atLeast"/>
        </w:trPr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 Министерства образования и науки Республики Казахстан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 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здравоохранения Республики Казахстан после его официального опубликования;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 на вице-министра здравоохранения Республики Казахстан Гиният А.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после дня его первого официального опубликования.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