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178f" w14:textId="7571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присуждения международной премии "Волонтер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12 октября 2020 года № 339. Зарегистрирован в Министерстве юстиции Республики Казахстан 13 октября 2020 года № 21420.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Министерства информации и общественного развития Республики Казахстан, утвержденного постановлением Правительства Республики Казахстан от 26 марта 2019 года № 142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информации и общественного развития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международной премии "Волонтер года".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общественного развития.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общественного развития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 № 339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присуждения международной премии "Волонтер года"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международной премии "Волонтер года"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124)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функций центрального аппарата пункта 16 Положения Министерства информации и общественного развития Республики Казахстан, утвержденного постановлением Правительства Республики Казахстан от 26 марта 2019 года № 142 и определяют порядок присуждения международной премии "Волонтер года".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волонтер – физическое лицо, осуществляющее волонтерскую деятельность;</w:t>
      </w:r>
    </w:p>
    <w:bookmarkEnd w:id="14"/>
    <w:bookmarkStart w:name="z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группа волонтеров – добровольное незарегистрированное сообщество физических лиц, образованное в целях совместного осуществления волонтерской деятельности;</w:t>
      </w:r>
    </w:p>
    <w:bookmarkEnd w:id="15"/>
    <w:bookmarkStart w:name="z9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волонтерская организация – некоммерческая организация (за исключением религиозных объединений, потребительских кооперативов, а также общественных объединений в форме политических партий или профессиональных союзов), созданная и осуществляющая волонтерскую деятельность в соответствии с законами Республики Казахстан;</w:t>
      </w:r>
    </w:p>
    <w:bookmarkEnd w:id="16"/>
    <w:bookmarkStart w:name="z9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сфере волонтерской деятельности (далее - уполномоченный орган) – центральный исполнительный орган, осуществляющий руководство и межотраслевую координацию в сфере волонтерской деятельности;</w:t>
      </w:r>
    </w:p>
    <w:bookmarkEnd w:id="17"/>
    <w:bookmarkStart w:name="z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конфликт интересов – ситуация, при которой личная заинтересованность членов Комиссии по присуждению международной премии "Волонтер года" может повлиять на объективное принятие решения;</w:t>
      </w:r>
    </w:p>
    <w:bookmarkEnd w:id="18"/>
    <w:bookmarkStart w:name="z10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международная премия "Волонтер года" (далее - Премия) – не денежное вознаграждение, присуждаемая претендентам, внесшим вклад в решение социально направленных, общественно полезных задач.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информации и общественного развития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присуждения международной премии "Волонтер года"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Премия присуждается волонтерам, группам волонтеров, волонтерским организациям, международным волонтерским организациям (далее - претенденты) внесшим вклад в решение социально направленных, общественно полезных задач.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Премия присуждается по следующим номинациям: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лучшая волонтерская организация;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лидер корпоративного волонтерства;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информации и общественного развития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лидеры целей устойчивого развития;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лучший социальный помощник;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 активное участие в ликвидации чрезвычайных ситуаций;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 активное участие в поиске пропавших без вести людей;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 активное участие в оказании помощи жертвам правонарушений;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 активное участие в развитии здравоохранения;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 активное участие в пропаганде здорового образа жизни;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 вклад в популяризации знаний;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 вклад в сохранении и защиты окружающей среды;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 вклад в укреплении мира, дружбы и согласия;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 вклад в сохранении и развитии историко-культурного наследия;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 вклад в решении вопросов зоозащиты;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 вклад в решении социальных задач.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информации и общественного развития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Информационное сообщение о проведении Премии публикуется в средствах массовой информации, на официальном интернет-ресурсе уполномоченного органа, на единой онлайн-платформе волонтеров qazvolunteer.kz., а также на официальных аккаунтах в социальных сетях уполномоченного органа не менее чем за 20 (двадцать) календарных дней до дня окончательного приема заявок.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заявок претендентов при уполномоченном органе создается Комиссия по присуждению международной премии "Волонтер года" (далее – Комиссия).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Комиссии утверждается приказом уполномоченного органа и размещается на интернет-ресурсе уполномоченного органа, на единой онлайн-платформе волонтеров qazvolunteer.kz., а также на официальных аккаунтах в социальных сетях уполномоченного органа.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информации и общественного развития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Общее количество членов Комиссии составляет нечетное число и должно быть не менее пятнадцати человек.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возглавляет председатель, а в случае его отсутствия заместитель председателя.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Члены Комиссии не разглашают сведения, полученные в ходе рассмотрения заявок.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участия в Премии претенденты размещают на единой онлайн-платформе волонтеров qazvolunteer.kz следующие документы в электронном виде (формат DOC, DOCX, PDF):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регистрационную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справку о государственной регистрации для волонтерских организаций;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рекомендательное письмо и справку о достижениях претендента относящиеся к волонтерской деятельности (при наличии);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наградных дипломов, грамот, благодарственных писем относящиеся к волонтерской деятельности (при наличии);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статей, публикаций претендента или о претенденте относящиеся к волонтерской деятельности (при наличии);</w:t>
      </w:r>
    </w:p>
    <w:bookmarkEnd w:id="49"/>
    <w:bookmarkStart w:name="z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В случае представления неполного пакета документов, а также выявления несоответствия заявки на соискание Премии требованиям, указанным в пункте 10 настоящих Правил, уполномоченный орган в течение 2 (двух) рабочих дней со дня окончания срока приема заявок на соискание Премии направляет уведомление о необходимости приведения заявки в соответствие с требованиями на электронный адрес претендента, указанный в заявке на соискание Премии.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 (двух) рабочих дней со дня получения уведомления претендент представляет в уполномоченный орган недостающие с учетом замечаний документы и приведенную в соответствие заявку на соискание Премии.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приведения в соответствие заявки на соискание Премии с требованиями, указанными в пункте 10 настоящих Правил, уполномоченный орган в течение 1 (одного) рабочего дня направляет письменный мотивированный ответ претенденту об отказе в рассмотрении заявки на соискание Премии.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10-1 в соответствии с приказом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Претенденты принимают участие на соискание Премии не более чем по одной номинации. В случае выявления ложной информации о претендентах, выдвинувших на соискание Премии, данные претенденты не участвуют в конкурсе.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 течение 5 (пяти) рабочих дней после окончания приема заявок размещает перечень претендентов Премии на единой онлайн-платформе волонтеров qazvolunteer.kz.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информации и общественного развития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претендентов, выдвинувших на соискание Премии, рассматриваются в два этапа.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первом этапе уполномоченный орган проводит открытое онлайн-голосование на единой онлайн-платформе волонтеров qazvolunteer.kz в течение 10 (десяти) календарных дней со дня размещения списка претендентов Премии.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онлайн-голосования на единой онлайн-платформе волонтеров qazvolunteer.kz, размещается список претендентов с количеством голосов в порядке убывания.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второй этап проходят не более 10 (десяти) претендентов из каждой номинации, набравших наибольшее количество голосов. При равенстве голосов проходят оба претендента.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течение одного календарного дня с момента окончания онлайн - голосования уполномоченный орган направляет членам Комиссии посредством электронной почты заявки претендентов Премии и оценочные листы.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Члены Комиссии в течение 7 (семи) календарных дней со дня получения заявок претендентов Премии от уполномоченного органа, изучают и оценивают заявки от 0 до 5 баллов по ниже перечисленным критериям, заполнив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End w:id="58"/>
    <w:bookmarkStart w:name="z10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внесенный вклад в решение социально направленных, общественно полезных задач;</w:t>
      </w:r>
    </w:p>
    <w:bookmarkEnd w:id="59"/>
    <w:bookmarkStart w:name="z10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 работы по выдвигаемому направлению;</w:t>
      </w:r>
    </w:p>
    <w:bookmarkEnd w:id="60"/>
    <w:bookmarkStart w:name="z10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инновации в деятельности;</w:t>
      </w:r>
    </w:p>
    <w:bookmarkEnd w:id="61"/>
    <w:bookmarkStart w:name="z10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Баллы по каждому критерию суммируются и выставляется общий балл.</w:t>
      </w:r>
    </w:p>
    <w:bookmarkEnd w:id="62"/>
    <w:bookmarkStart w:name="z10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представляют в уполномоченный орган уведомление о наличии либо отсутствии конфликта интересов с претендентами, подавшими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информации и общественного развития РК от 02.11.2022 </w:t>
      </w:r>
      <w:r>
        <w:rPr>
          <w:rFonts w:ascii="Times New Roman"/>
          <w:b w:val="false"/>
          <w:i w:val="false"/>
          <w:color w:val="00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если к участию в Премии допущена только одна заявка, то претендент, подавший ее, признается победителем Премии без применения балльной оценки.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Решение Комиссии о присуждении Премии претендентам, принимается на заседании Комиссии на основе общих итогов оценок членов Комиссии по каждой номинации.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баллов, принятым считается решение, за которое проголосовал председатель.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считается правомочным, при наличии не менее половины от общего числа членов Комиссии.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Победителями признаются три претендента по каждой номинации, набравших наибольшее количества баллов.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Комиссии оформляется протоколом.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Претенденту направляется уведомление с приложением проекта протокола и оценочного листа не позднее чем за 3 (три) рабочих дня до подписания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Претендентом предоставляется возражение к предварительному проекту протокола в срок не позднее 2 (двух) рабочих дней со дня получения предварительного проекта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возражений претендентов к проекту протокола, в случае их поступления, председателем и членами Комиссии подписывается протокол Комиссии и размещается на единой онлайн-платформе волонтеров qazvolunteer.kz.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на основании решения Комиссии осуществляет присуждение Премии.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Премия присуждается приказом уполномоченного органа.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Претендентам, удостоенным Премии, вручаются диплом и памятная статуэтка.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"Волонтер года"</w:t>
            </w:r>
          </w:p>
        </w:tc>
      </w:tr>
    </w:tbl>
    <w:bookmarkStart w:name="z9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Регистрационная заявка претендента на соискание Премии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93" w:id="73"/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 (для юридических лиц)/ фамилия, имя, отчество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(для физических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Номинация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Опишите внесенный вклад в решение социально направленных, общественно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полезных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Контактный телефон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Электронный адрес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"_____" __________20___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"Волонтер года"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члена Комиссии: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отбора: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Внесенный вклад решение социально направленных, общественно полезных задач (нет эффекта – 0 балл, слабый эффект – 1-2 балла, удовлетворительный эффект – 3 балла, хороший эффект - 4 балла, отличный эффект – 5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Опыт работы по выдвигаемому направлению (нет опыта – 0 балл, менее одного года – 1 балл, от 1 до 2 лет – 2 балла, от 2 до 4 лет – 3 балла, от 5 до 7 лет - 4 балла, от 7 лет и выше – 5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Инновации в деятельности (нет инновации – 0 балл, новизна решений в проектах – 1-2 балла, разработка и использование новых технологий и методов в работе – 3-4 балла, наличие интеллектуальной собственности – 5 баллов)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Внесенный вклад развитие волонтерства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выдвигаемому направлению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Инновации в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баллов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"Волонтер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эксперта)</w:t>
            </w:r>
          </w:p>
        </w:tc>
      </w:tr>
    </w:tbl>
    <w:bookmarkStart w:name="z10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наличии либо об отсутствии (нужное подчеркнуть) конфликта интересов с претендентами, принимающие участие на соискание международной премии "Волонтер года"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приказом Министра информации и общественного развития РК от 02.11.2022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 уведомляю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эксперта) об отсутствии конфликта интересов с претендентами,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подаваемыми заявку на соискание международной премии "Волонтер года",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обязуюсь при осуществлении своей деятельности в качестве независимого эксперта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неукоснительно следовать принципам справедливости и объективности о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конфликта интересов с претендентами, подаваемыми заявку на соискание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международной премии "Волонтер года" (отметить нужное).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Являетесь ли Вы членом (участником), учредителем (нужное подчеркнуть) кандидата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да, то указать наименование организации кандидата):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Являетесь ли Вы членом органа управления, руководителем кандидата (если да, 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 орган управления, наименование организации кандидата и занимаемую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Получали ли Вы в течение последних трех лет оплату за оказанные услуги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прямую финансовую поддержку от кандидата (если да, то указать, какие именно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и наименование организации кандидата):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Имеются ли у Вас близкие родственные связи с кандидатом (если да, то 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фамилию, имя, отчество (при его наличии) работника,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кандидата, в которой он работает, степень родства):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Имеется ли у Вас иной потенциальный конфликт интересов (если да, то указать какой):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подтверждаю, что понимаю политику в отношении конфликта интересов и несу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за достоверность информации при заполнении данного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________________20___год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