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672df" w14:textId="6667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фондовой биржи</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12 октября 2020 года № 98. Зарегистрировано в Министерстве юстиции Республики Казахстан 14 октября 2020 года № 21424.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Настоящее постановление вводится в действие с 15 ноября 2020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3-2</w:t>
      </w:r>
      <w:r>
        <w:rPr>
          <w:rFonts w:ascii="Times New Roman"/>
          <w:b w:val="false"/>
          <w:i w:val="false"/>
          <w:color w:val="000000"/>
          <w:sz w:val="28"/>
        </w:rPr>
        <w:t xml:space="preserve"> статьи 11 Закона Республики Казахстан от 28 августа 2009 года "О противодействии легализации (отмыванию) доходов, полученных преступным путем, и финансированию терроризма" Правление Агентства Республики Казахстан по регулированию и развитию финансового рынка ПОСТАНОВЛЯЕТ:</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Требования</w:t>
      </w:r>
      <w:r>
        <w:rPr>
          <w:rFonts w:ascii="Times New Roman"/>
          <w:b w:val="false"/>
          <w:i w:val="false"/>
          <w:color w:val="000000"/>
          <w:sz w:val="28"/>
        </w:rPr>
        <w:t xml:space="preserve">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фондовой биржи.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2" w:id="7"/>
    <w:p>
      <w:pPr>
        <w:spacing w:after="0"/>
        <w:ind w:left="0"/>
        <w:jc w:val="both"/>
      </w:pPr>
      <w:r>
        <w:rPr>
          <w:rFonts w:ascii="Times New Roman"/>
          <w:b w:val="false"/>
          <w:i w:val="false"/>
          <w:color w:val="000000"/>
          <w:sz w:val="28"/>
        </w:rPr>
        <w:t>
      4. Настоящее постановление вводится в действие с 15 ноября 2020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Агентства Республики Казахстан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по регулированию и развитию 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 "__________" 2020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 xml:space="preserve">Правления Агентства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по регулированию и развитию </w:t>
            </w:r>
            <w:r>
              <w:br/>
            </w:r>
            <w:r>
              <w:rPr>
                <w:rFonts w:ascii="Times New Roman"/>
                <w:b w:val="false"/>
                <w:i w:val="false"/>
                <w:color w:val="000000"/>
                <w:sz w:val="20"/>
              </w:rPr>
              <w:t>финансового рынка</w:t>
            </w:r>
            <w:r>
              <w:br/>
            </w:r>
            <w:r>
              <w:rPr>
                <w:rFonts w:ascii="Times New Roman"/>
                <w:b w:val="false"/>
                <w:i w:val="false"/>
                <w:color w:val="000000"/>
                <w:sz w:val="20"/>
              </w:rPr>
              <w:t>от 12 октября 2020 года № 98</w:t>
            </w:r>
          </w:p>
        </w:tc>
      </w:tr>
    </w:tbl>
    <w:p>
      <w:pPr>
        <w:spacing w:after="0"/>
        <w:ind w:left="0"/>
        <w:jc w:val="both"/>
      </w:pPr>
      <w:r>
        <w:rPr>
          <w:rFonts w:ascii="Times New Roman"/>
          <w:b w:val="false"/>
          <w:i w:val="false"/>
          <w:color w:val="ff0000"/>
          <w:sz w:val="28"/>
        </w:rPr>
        <w:t xml:space="preserve">
      Сноска. Текст в правом верхнем углу - в редакции постановления Правления Агентства РК по регулированию и развитию финансового рынка от 24.02.2022 </w:t>
      </w:r>
      <w:r>
        <w:rPr>
          <w:rFonts w:ascii="Times New Roman"/>
          <w:b w:val="false"/>
          <w:i w:val="false"/>
          <w:color w:val="ff0000"/>
          <w:sz w:val="28"/>
        </w:rPr>
        <w:t>№ 14</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p>
    <w:bookmarkStart w:name="z16" w:id="9"/>
    <w:p>
      <w:pPr>
        <w:spacing w:after="0"/>
        <w:ind w:left="0"/>
        <w:jc w:val="left"/>
      </w:pPr>
      <w:r>
        <w:rPr>
          <w:rFonts w:ascii="Times New Roman"/>
          <w:b/>
          <w:i w:val="false"/>
          <w:color w:val="000000"/>
        </w:rPr>
        <w:t xml:space="preserve"> Требования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фондовой биржи</w:t>
      </w:r>
    </w:p>
    <w:bookmarkEnd w:id="9"/>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12.09.2022 </w:t>
      </w:r>
      <w:r>
        <w:rPr>
          <w:rFonts w:ascii="Times New Roman"/>
          <w:b w:val="false"/>
          <w:i w:val="false"/>
          <w:color w:val="ff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Настоящие Требования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фондовой биржи (далее – Требования)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года "О противодействии легализации (отмыванию) доходов, полученных преступным путем, и финансированию терроризма" (далее – Закон о ПОД/ФТ),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 (далее – Закон о рынке ценных бумаг) 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19 декабря 2015 года № 252 "Об утверждении Правил формирования системы управления рисками и внутреннего контроля для фондовой биржи", зарегистрированным в Реестре государственной регистрации нормативных правовых актов под № 12999.</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xml:space="preserve">
      2. Понятия, используемые в Требованиях, применяются в значениях, указанных в </w:t>
      </w:r>
      <w:r>
        <w:rPr>
          <w:rFonts w:ascii="Times New Roman"/>
          <w:b w:val="false"/>
          <w:i w:val="false"/>
          <w:color w:val="000000"/>
          <w:sz w:val="28"/>
        </w:rPr>
        <w:t>Законе о ПОД/ФТ</w:t>
      </w:r>
      <w:r>
        <w:rPr>
          <w:rFonts w:ascii="Times New Roman"/>
          <w:b w:val="false"/>
          <w:i w:val="false"/>
          <w:color w:val="000000"/>
          <w:sz w:val="28"/>
        </w:rPr>
        <w:t xml:space="preserve"> и </w:t>
      </w:r>
      <w:r>
        <w:rPr>
          <w:rFonts w:ascii="Times New Roman"/>
          <w:b w:val="false"/>
          <w:i w:val="false"/>
          <w:color w:val="000000"/>
          <w:sz w:val="28"/>
        </w:rPr>
        <w:t>Законе</w:t>
      </w:r>
      <w:r>
        <w:rPr>
          <w:rFonts w:ascii="Times New Roman"/>
          <w:b w:val="false"/>
          <w:i w:val="false"/>
          <w:color w:val="000000"/>
          <w:sz w:val="28"/>
        </w:rPr>
        <w:t xml:space="preserve"> о рынке ценных бумаг.</w:t>
      </w:r>
    </w:p>
    <w:bookmarkEnd w:id="12"/>
    <w:bookmarkStart w:name="z253" w:id="13"/>
    <w:p>
      <w:pPr>
        <w:spacing w:after="0"/>
        <w:ind w:left="0"/>
        <w:jc w:val="both"/>
      </w:pPr>
      <w:r>
        <w:rPr>
          <w:rFonts w:ascii="Times New Roman"/>
          <w:b w:val="false"/>
          <w:i w:val="false"/>
          <w:color w:val="000000"/>
          <w:sz w:val="28"/>
        </w:rPr>
        <w:t>
      Для целей Требований используются следующие основные понятия:</w:t>
      </w:r>
    </w:p>
    <w:bookmarkEnd w:id="13"/>
    <w:bookmarkStart w:name="z254" w:id="14"/>
    <w:p>
      <w:pPr>
        <w:spacing w:after="0"/>
        <w:ind w:left="0"/>
        <w:jc w:val="both"/>
      </w:pPr>
      <w:r>
        <w:rPr>
          <w:rFonts w:ascii="Times New Roman"/>
          <w:b w:val="false"/>
          <w:i w:val="false"/>
          <w:color w:val="000000"/>
          <w:sz w:val="28"/>
        </w:rPr>
        <w:t xml:space="preserve">
      1) необычная операция (сделка) – операция (сделка) клиента, подлежащая обязательному изучению в соответствии с пунктом 4 статьи 4 Закона о ПОД/ФТ с учетом признаков определения подозрительной операции, определенных уполномоченным органом, осуществляющим финансовый мониторинг и принимающим иные меры по противодействию легализации (отмыванию) доходов, полученных преступным путем, финансированию терроризма, финансированию распространения оружия массового уничтожения (далее – уполномоченный орган)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 Закона о ПОД/ФТ, а также разработанных фондовой биржей самостоятельно;</w:t>
      </w:r>
    </w:p>
    <w:bookmarkEnd w:id="14"/>
    <w:bookmarkStart w:name="z255" w:id="15"/>
    <w:p>
      <w:pPr>
        <w:spacing w:after="0"/>
        <w:ind w:left="0"/>
        <w:jc w:val="both"/>
      </w:pPr>
      <w:r>
        <w:rPr>
          <w:rFonts w:ascii="Times New Roman"/>
          <w:b w:val="false"/>
          <w:i w:val="false"/>
          <w:color w:val="000000"/>
          <w:sz w:val="28"/>
        </w:rPr>
        <w:t>
      2) управление рисками ОД/ФТ - совокупность принимаемых фондовой биржей мер по выявлению, оценке, мониторингу рисков ОД/ФТ, а также их минимизации (в отношении продуктов/услуг, клиентов, а также совершаемых клиентами операций);</w:t>
      </w:r>
    </w:p>
    <w:bookmarkEnd w:id="15"/>
    <w:bookmarkStart w:name="z256" w:id="16"/>
    <w:p>
      <w:pPr>
        <w:spacing w:after="0"/>
        <w:ind w:left="0"/>
        <w:jc w:val="both"/>
      </w:pPr>
      <w:r>
        <w:rPr>
          <w:rFonts w:ascii="Times New Roman"/>
          <w:b w:val="false"/>
          <w:i w:val="false"/>
          <w:color w:val="000000"/>
          <w:sz w:val="28"/>
        </w:rPr>
        <w:t>
      3) клиент – физическое, юридическое лицо или иностранная структура без образования юридического лица, получающие услуги фондовой биржи;</w:t>
      </w:r>
    </w:p>
    <w:bookmarkEnd w:id="16"/>
    <w:bookmarkStart w:name="z257" w:id="17"/>
    <w:p>
      <w:pPr>
        <w:spacing w:after="0"/>
        <w:ind w:left="0"/>
        <w:jc w:val="both"/>
      </w:pPr>
      <w:r>
        <w:rPr>
          <w:rFonts w:ascii="Times New Roman"/>
          <w:b w:val="false"/>
          <w:i w:val="false"/>
          <w:color w:val="000000"/>
          <w:sz w:val="28"/>
        </w:rPr>
        <w:t>
      4) риски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(далее – риски ОД/ФТ) – риски преднамеренного или непреднамеренного вовлечения фондовой биржи, а также ее членов в процессы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(далее – ОД/ФТ);</w:t>
      </w:r>
    </w:p>
    <w:bookmarkEnd w:id="17"/>
    <w:bookmarkStart w:name="z258" w:id="18"/>
    <w:p>
      <w:pPr>
        <w:spacing w:after="0"/>
        <w:ind w:left="0"/>
        <w:jc w:val="both"/>
      </w:pPr>
      <w:r>
        <w:rPr>
          <w:rFonts w:ascii="Times New Roman"/>
          <w:b w:val="false"/>
          <w:i w:val="false"/>
          <w:color w:val="000000"/>
          <w:sz w:val="28"/>
        </w:rPr>
        <w:t>
      5) цифровой актив – имущество, созданное в электронно-цифровой форме с применением средств криптографии и компьютерных вычислений, не являющееся финансовым инструментом, а также электронно-цифровая форма удостоверения имущественных прав;</w:t>
      </w:r>
    </w:p>
    <w:bookmarkEnd w:id="18"/>
    <w:bookmarkStart w:name="z259" w:id="19"/>
    <w:p>
      <w:pPr>
        <w:spacing w:after="0"/>
        <w:ind w:left="0"/>
        <w:jc w:val="both"/>
      </w:pPr>
      <w:r>
        <w:rPr>
          <w:rFonts w:ascii="Times New Roman"/>
          <w:b w:val="false"/>
          <w:i w:val="false"/>
          <w:color w:val="000000"/>
          <w:sz w:val="28"/>
        </w:rPr>
        <w:t xml:space="preserve">
      6) пороговая операция – операция клиента с деньгами и (или) иным имуществом, которая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 Закона о ПОД/ФТ подлежит финансовому мониторингу;</w:t>
      </w:r>
    </w:p>
    <w:bookmarkEnd w:id="19"/>
    <w:bookmarkStart w:name="z260" w:id="20"/>
    <w:p>
      <w:pPr>
        <w:spacing w:after="0"/>
        <w:ind w:left="0"/>
        <w:jc w:val="both"/>
      </w:pPr>
      <w:r>
        <w:rPr>
          <w:rFonts w:ascii="Times New Roman"/>
          <w:b w:val="false"/>
          <w:i w:val="false"/>
          <w:color w:val="000000"/>
          <w:sz w:val="28"/>
        </w:rPr>
        <w:t>
      7) деловые отношения – отношения по предоставлению фондовой биржей услуг в рамках ее профессиональной деятельности.</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1"/>
    <w:p>
      <w:pPr>
        <w:spacing w:after="0"/>
        <w:ind w:left="0"/>
        <w:jc w:val="both"/>
      </w:pPr>
      <w:r>
        <w:rPr>
          <w:rFonts w:ascii="Times New Roman"/>
          <w:b w:val="false"/>
          <w:i w:val="false"/>
          <w:color w:val="000000"/>
          <w:sz w:val="28"/>
        </w:rPr>
        <w:t>
      3. Внутренний контроль в целях противодействия легализации (отмыванию) доходов, полученных преступным путем, финансированию терроризма и финансирования распространения оружия массового уничтожения (далее – ПОД/ФТ) осуществляется фондовой биржей в целях:</w:t>
      </w:r>
    </w:p>
    <w:bookmarkEnd w:id="21"/>
    <w:bookmarkStart w:name="z262" w:id="22"/>
    <w:p>
      <w:pPr>
        <w:spacing w:after="0"/>
        <w:ind w:left="0"/>
        <w:jc w:val="both"/>
      </w:pPr>
      <w:r>
        <w:rPr>
          <w:rFonts w:ascii="Times New Roman"/>
          <w:b w:val="false"/>
          <w:i w:val="false"/>
          <w:color w:val="000000"/>
          <w:sz w:val="28"/>
        </w:rPr>
        <w:t xml:space="preserve">
      1) обеспечения выполнения фондовой биржей требований </w:t>
      </w:r>
      <w:r>
        <w:rPr>
          <w:rFonts w:ascii="Times New Roman"/>
          <w:b w:val="false"/>
          <w:i w:val="false"/>
          <w:color w:val="000000"/>
          <w:sz w:val="28"/>
        </w:rPr>
        <w:t>Закона о ПОД/ФТ</w:t>
      </w:r>
      <w:r>
        <w:rPr>
          <w:rFonts w:ascii="Times New Roman"/>
          <w:b w:val="false"/>
          <w:i w:val="false"/>
          <w:color w:val="000000"/>
          <w:sz w:val="28"/>
        </w:rPr>
        <w:t>;</w:t>
      </w:r>
    </w:p>
    <w:bookmarkEnd w:id="22"/>
    <w:bookmarkStart w:name="z263" w:id="23"/>
    <w:p>
      <w:pPr>
        <w:spacing w:after="0"/>
        <w:ind w:left="0"/>
        <w:jc w:val="both"/>
      </w:pPr>
      <w:r>
        <w:rPr>
          <w:rFonts w:ascii="Times New Roman"/>
          <w:b w:val="false"/>
          <w:i w:val="false"/>
          <w:color w:val="000000"/>
          <w:sz w:val="28"/>
        </w:rPr>
        <w:t>
      2) поддержания эффективности системы внутреннего контроля фондовой биржи на уровне, достаточном для управления рисками ОД/ФТ и сопряженными рисками (операционного, репутационного, правового);</w:t>
      </w:r>
    </w:p>
    <w:bookmarkEnd w:id="23"/>
    <w:bookmarkStart w:name="z264" w:id="24"/>
    <w:p>
      <w:pPr>
        <w:spacing w:after="0"/>
        <w:ind w:left="0"/>
        <w:jc w:val="both"/>
      </w:pPr>
      <w:r>
        <w:rPr>
          <w:rFonts w:ascii="Times New Roman"/>
          <w:b w:val="false"/>
          <w:i w:val="false"/>
          <w:color w:val="000000"/>
          <w:sz w:val="28"/>
        </w:rPr>
        <w:t>
      3) исключения вовлечения фондовой биржи, ее должностных лиц и работников в процессы ОД/ФТ.</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4. В рамках организации внутреннего контроля в целях ПОД/ФТ органом управления или исполнительным органом фондовой биржи разрабатываются и принимаются правила внутреннего контроля, включающие требования к проведению службой внутреннего аудита фондовой биржи оценки эффективности внутреннего контроля в целях ПОД/ФТ.</w:t>
      </w:r>
    </w:p>
    <w:bookmarkEnd w:id="25"/>
    <w:p>
      <w:pPr>
        <w:spacing w:after="0"/>
        <w:ind w:left="0"/>
        <w:jc w:val="both"/>
      </w:pPr>
      <w:r>
        <w:rPr>
          <w:rFonts w:ascii="Times New Roman"/>
          <w:b w:val="false"/>
          <w:i w:val="false"/>
          <w:color w:val="000000"/>
          <w:sz w:val="28"/>
        </w:rPr>
        <w:t>
      Правила внутреннего контроля исполняются фондовой биржей с учетом результатов оценки степени подверженности услуг фондовой биржи рискам ОД/ФТ, размера, характера и сложности фондовой биржи.</w:t>
      </w:r>
    </w:p>
    <w:p>
      <w:pPr>
        <w:spacing w:after="0"/>
        <w:ind w:left="0"/>
        <w:jc w:val="both"/>
      </w:pPr>
      <w:r>
        <w:rPr>
          <w:rFonts w:ascii="Times New Roman"/>
          <w:b w:val="false"/>
          <w:i w:val="false"/>
          <w:color w:val="000000"/>
          <w:sz w:val="28"/>
        </w:rPr>
        <w:t xml:space="preserve">
      Правила внутреннего контроля включают в себя программы, предусмотренные </w:t>
      </w:r>
      <w:r>
        <w:rPr>
          <w:rFonts w:ascii="Times New Roman"/>
          <w:b w:val="false"/>
          <w:i w:val="false"/>
          <w:color w:val="000000"/>
          <w:sz w:val="28"/>
        </w:rPr>
        <w:t>статьей 11</w:t>
      </w:r>
      <w:r>
        <w:rPr>
          <w:rFonts w:ascii="Times New Roman"/>
          <w:b w:val="false"/>
          <w:i w:val="false"/>
          <w:color w:val="000000"/>
          <w:sz w:val="28"/>
        </w:rPr>
        <w:t xml:space="preserve"> Закона о ПОД/ФТ, которые разрабатываются фондовой биржей самостоятельно в соответствии с Требованиями и являются внутренним документом фондовой биржи либо совокупностью таких документов, утвержденных органом управления или исполнительным органом фондовой биржи.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6"/>
    <w:p>
      <w:pPr>
        <w:spacing w:after="0"/>
        <w:ind w:left="0"/>
        <w:jc w:val="left"/>
      </w:pPr>
      <w:r>
        <w:rPr>
          <w:rFonts w:ascii="Times New Roman"/>
          <w:b/>
          <w:i w:val="false"/>
          <w:color w:val="000000"/>
        </w:rPr>
        <w:t xml:space="preserve"> Глава 2. Программа организации внутреннего контроля в целях ПОД/ФТ</w:t>
      </w:r>
    </w:p>
    <w:bookmarkEnd w:id="26"/>
    <w:bookmarkStart w:name="z33" w:id="27"/>
    <w:p>
      <w:pPr>
        <w:spacing w:after="0"/>
        <w:ind w:left="0"/>
        <w:jc w:val="both"/>
      </w:pPr>
      <w:r>
        <w:rPr>
          <w:rFonts w:ascii="Times New Roman"/>
          <w:b w:val="false"/>
          <w:i w:val="false"/>
          <w:color w:val="000000"/>
          <w:sz w:val="28"/>
        </w:rPr>
        <w:t xml:space="preserve">
      5. В порядке, установленном внутренними документами фондовой биржи, на фондовой бирже назначается лицо, ответственное за реализацию и соблюдение правил внутреннего контроля на фондовой бирже (далее – ответственный работник), из числа руководящих работников фондовой биржи или иных руководителей фондовой биржи не ниже уровня руководителя соответствующего структурного подразделения фондовой биржи, которое имеет высшее образование, стаж работы на должности руководителя подразделения фондовой биржи, связанного с осуществлением биржевых и (или) банковских операций, не менее одного года либо стаж работы в сфере ПОД/ФТ не менее двух лет, либо стаж работы в сфере предоставления и (или) регулирования финансовых услуг не менее трех лет и безупречную деловую репутацию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рынке ценных бумаг, также определяются работники либо подразделение фондовой биржи, в компетенцию которых входят вопросы ПОД/ФТ (далее – подразделение по ПОД/ФТ).</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6. Программа организации внутреннего контроля в целях ПОД/ФТ включает, но не ограничивается:</w:t>
      </w:r>
    </w:p>
    <w:bookmarkEnd w:id="28"/>
    <w:bookmarkStart w:name="z158" w:id="29"/>
    <w:p>
      <w:pPr>
        <w:spacing w:after="0"/>
        <w:ind w:left="0"/>
        <w:jc w:val="both"/>
      </w:pPr>
      <w:r>
        <w:rPr>
          <w:rFonts w:ascii="Times New Roman"/>
          <w:b w:val="false"/>
          <w:i w:val="false"/>
          <w:color w:val="000000"/>
          <w:sz w:val="28"/>
        </w:rPr>
        <w:t>
      1) порядок фиксирования сведений, а также хранения документов и информации, полученных в ходе реализации внутреннего контроля в целях ПОД/ФТ;</w:t>
      </w:r>
    </w:p>
    <w:bookmarkEnd w:id="29"/>
    <w:bookmarkStart w:name="z159" w:id="30"/>
    <w:p>
      <w:pPr>
        <w:spacing w:after="0"/>
        <w:ind w:left="0"/>
        <w:jc w:val="both"/>
      </w:pPr>
      <w:r>
        <w:rPr>
          <w:rFonts w:ascii="Times New Roman"/>
          <w:b w:val="false"/>
          <w:i w:val="false"/>
          <w:color w:val="000000"/>
          <w:sz w:val="28"/>
        </w:rPr>
        <w:t xml:space="preserve">
      2) порядок применения целевых финансовых санкций и проверки клиента (его представителя) и бенефициарного собственника на наличие в перечне организаций и лиц, связанных с финансированием терроризма и экстремизма, составленном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 о ПОД/ФТ (далее – Перечень) и перечне организаций и лиц, связанных с финансированием распространения оружия массового уничтожения, составленном в соответствии со </w:t>
      </w:r>
      <w:r>
        <w:rPr>
          <w:rFonts w:ascii="Times New Roman"/>
          <w:b w:val="false"/>
          <w:i w:val="false"/>
          <w:color w:val="000000"/>
          <w:sz w:val="28"/>
        </w:rPr>
        <w:t>статьей 12-1</w:t>
      </w:r>
      <w:r>
        <w:rPr>
          <w:rFonts w:ascii="Times New Roman"/>
          <w:b w:val="false"/>
          <w:i w:val="false"/>
          <w:color w:val="000000"/>
          <w:sz w:val="28"/>
        </w:rPr>
        <w:t xml:space="preserve"> Закона о ПОД/ФТ (далее – Перечень ФРОМУ);</w:t>
      </w:r>
    </w:p>
    <w:bookmarkEnd w:id="30"/>
    <w:bookmarkStart w:name="z160" w:id="31"/>
    <w:p>
      <w:pPr>
        <w:spacing w:after="0"/>
        <w:ind w:left="0"/>
        <w:jc w:val="both"/>
      </w:pPr>
      <w:r>
        <w:rPr>
          <w:rFonts w:ascii="Times New Roman"/>
          <w:b w:val="false"/>
          <w:i w:val="false"/>
          <w:color w:val="000000"/>
          <w:sz w:val="28"/>
        </w:rPr>
        <w:t>
      3) порядок прекращения действия целевых финансовых санкций при исключении сведений о клиенте (его представителе) и бенефициарном собственнике из Перечня и Перечня ФРОМУ;</w:t>
      </w:r>
    </w:p>
    <w:bookmarkEnd w:id="31"/>
    <w:bookmarkStart w:name="z161" w:id="32"/>
    <w:p>
      <w:pPr>
        <w:spacing w:after="0"/>
        <w:ind w:left="0"/>
        <w:jc w:val="both"/>
      </w:pPr>
      <w:r>
        <w:rPr>
          <w:rFonts w:ascii="Times New Roman"/>
          <w:b w:val="false"/>
          <w:i w:val="false"/>
          <w:color w:val="000000"/>
          <w:sz w:val="28"/>
        </w:rPr>
        <w:t xml:space="preserve">
      4) порядок информирования работниками фондовой биржи, в том числе ответственным работником, органа управления и (или) исполнительного органа фондовой биржи о ставших им известными фактах нарушения </w:t>
      </w:r>
      <w:r>
        <w:rPr>
          <w:rFonts w:ascii="Times New Roman"/>
          <w:b w:val="false"/>
          <w:i w:val="false"/>
          <w:color w:val="000000"/>
          <w:sz w:val="28"/>
        </w:rPr>
        <w:t>Закона</w:t>
      </w:r>
      <w:r>
        <w:rPr>
          <w:rFonts w:ascii="Times New Roman"/>
          <w:b w:val="false"/>
          <w:i w:val="false"/>
          <w:color w:val="000000"/>
          <w:sz w:val="28"/>
        </w:rPr>
        <w:t xml:space="preserve"> о ПОД/ФТ, а также правил внутреннего контроля, допущенных работниками фондовой биржи;</w:t>
      </w:r>
    </w:p>
    <w:bookmarkEnd w:id="32"/>
    <w:bookmarkStart w:name="z162" w:id="33"/>
    <w:p>
      <w:pPr>
        <w:spacing w:after="0"/>
        <w:ind w:left="0"/>
        <w:jc w:val="both"/>
      </w:pPr>
      <w:r>
        <w:rPr>
          <w:rFonts w:ascii="Times New Roman"/>
          <w:b w:val="false"/>
          <w:i w:val="false"/>
          <w:color w:val="000000"/>
          <w:sz w:val="28"/>
        </w:rPr>
        <w:t>
      5) порядок подготовки и представления органу управления и (или) исполнительному органу фондовой биржи управленческой отчетности по результатам оценки эффективности внутреннего контроля в целях ПОД/ФТ службой внутреннего аудита фондовой биржи;</w:t>
      </w:r>
    </w:p>
    <w:bookmarkEnd w:id="33"/>
    <w:bookmarkStart w:name="z163" w:id="34"/>
    <w:p>
      <w:pPr>
        <w:spacing w:after="0"/>
        <w:ind w:left="0"/>
        <w:jc w:val="both"/>
      </w:pPr>
      <w:r>
        <w:rPr>
          <w:rFonts w:ascii="Times New Roman"/>
          <w:b w:val="false"/>
          <w:i w:val="false"/>
          <w:color w:val="000000"/>
          <w:sz w:val="28"/>
        </w:rPr>
        <w:t>
      6) процедуру оценки, определения, документального фиксирования и обновления результатов оценки рисков ОД/ФТ.</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Агентства РК по регулированию и развитию финансового рынка от 24.02.2022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5"/>
    <w:p>
      <w:pPr>
        <w:spacing w:after="0"/>
        <w:ind w:left="0"/>
        <w:jc w:val="both"/>
      </w:pPr>
      <w:r>
        <w:rPr>
          <w:rFonts w:ascii="Times New Roman"/>
          <w:b w:val="false"/>
          <w:i w:val="false"/>
          <w:color w:val="000000"/>
          <w:sz w:val="28"/>
        </w:rPr>
        <w:t>
      7. Функции ответственного работника и подразделения по ПОД/ФТ в соответствии с программой организации внутреннего контроля в целях ПОД/ФТ включают, но не ограничиваются:</w:t>
      </w:r>
    </w:p>
    <w:bookmarkEnd w:id="35"/>
    <w:bookmarkStart w:name="z165" w:id="36"/>
    <w:p>
      <w:pPr>
        <w:spacing w:after="0"/>
        <w:ind w:left="0"/>
        <w:jc w:val="both"/>
      </w:pPr>
      <w:r>
        <w:rPr>
          <w:rFonts w:ascii="Times New Roman"/>
          <w:b w:val="false"/>
          <w:i w:val="false"/>
          <w:color w:val="000000"/>
          <w:sz w:val="28"/>
        </w:rPr>
        <w:t>
      1) обеспечение наличия разработанных и согласованных с исполнительным органом фондовой биржи правил внутреннего контроля и (или) изменений (дополнений) к ним, а также мониторинга за их соблюдением на фондовой бирже;</w:t>
      </w:r>
    </w:p>
    <w:bookmarkEnd w:id="36"/>
    <w:bookmarkStart w:name="z166" w:id="37"/>
    <w:p>
      <w:pPr>
        <w:spacing w:after="0"/>
        <w:ind w:left="0"/>
        <w:jc w:val="both"/>
      </w:pPr>
      <w:r>
        <w:rPr>
          <w:rFonts w:ascii="Times New Roman"/>
          <w:b w:val="false"/>
          <w:i w:val="false"/>
          <w:color w:val="000000"/>
          <w:sz w:val="28"/>
        </w:rPr>
        <w:t xml:space="preserve">
      2) организацию представления и контроль за представлением сообщений в уполномоченный орган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ПОД/ФТ;</w:t>
      </w:r>
    </w:p>
    <w:bookmarkEnd w:id="37"/>
    <w:bookmarkStart w:name="z167" w:id="38"/>
    <w:p>
      <w:pPr>
        <w:spacing w:after="0"/>
        <w:ind w:left="0"/>
        <w:jc w:val="both"/>
      </w:pPr>
      <w:r>
        <w:rPr>
          <w:rFonts w:ascii="Times New Roman"/>
          <w:b w:val="false"/>
          <w:i w:val="false"/>
          <w:color w:val="000000"/>
          <w:sz w:val="28"/>
        </w:rPr>
        <w:t>
      3) информирование органа управления и (или) исполнительного органа фондовой биржи о выявленных клиентах и принятых мерах по применению целевых финансовых санкций;</w:t>
      </w:r>
    </w:p>
    <w:bookmarkEnd w:id="38"/>
    <w:bookmarkStart w:name="z168" w:id="39"/>
    <w:p>
      <w:pPr>
        <w:spacing w:after="0"/>
        <w:ind w:left="0"/>
        <w:jc w:val="both"/>
      </w:pPr>
      <w:r>
        <w:rPr>
          <w:rFonts w:ascii="Times New Roman"/>
          <w:b w:val="false"/>
          <w:i w:val="false"/>
          <w:color w:val="000000"/>
          <w:sz w:val="28"/>
        </w:rPr>
        <w:t>
      4) принятие решений о признании операций клиентов в качестве подозрительных и необходимости направления сообщений в уполномоченный орган в порядке, предусмотренном внутренними документами фондовой биржи;</w:t>
      </w:r>
    </w:p>
    <w:bookmarkEnd w:id="39"/>
    <w:bookmarkStart w:name="z169" w:id="40"/>
    <w:p>
      <w:pPr>
        <w:spacing w:after="0"/>
        <w:ind w:left="0"/>
        <w:jc w:val="both"/>
      </w:pPr>
      <w:r>
        <w:rPr>
          <w:rFonts w:ascii="Times New Roman"/>
          <w:b w:val="false"/>
          <w:i w:val="false"/>
          <w:color w:val="000000"/>
          <w:sz w:val="28"/>
        </w:rPr>
        <w:t xml:space="preserve">
      5) принятие решений о приостановлении либо отказе от проведения операций клиентов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о ПОД/ФТ и (или) договорами с клиентами, и в порядке, предусмотренном внутренними документами фондовой биржи;</w:t>
      </w:r>
    </w:p>
    <w:bookmarkEnd w:id="40"/>
    <w:bookmarkStart w:name="z170" w:id="41"/>
    <w:p>
      <w:pPr>
        <w:spacing w:after="0"/>
        <w:ind w:left="0"/>
        <w:jc w:val="both"/>
      </w:pPr>
      <w:r>
        <w:rPr>
          <w:rFonts w:ascii="Times New Roman"/>
          <w:b w:val="false"/>
          <w:i w:val="false"/>
          <w:color w:val="000000"/>
          <w:sz w:val="28"/>
        </w:rPr>
        <w:t xml:space="preserve">
      6) направление запросов органу управления и (или) исполнительному органу фондовой биржи для принятия решения об установлении, продолжении либо прекращении деловых отношений с клиентами в случаях и порядке,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о ПОД/ФТ и внутренними документами фондовой биржи;</w:t>
      </w:r>
    </w:p>
    <w:bookmarkEnd w:id="41"/>
    <w:bookmarkStart w:name="z171" w:id="42"/>
    <w:p>
      <w:pPr>
        <w:spacing w:after="0"/>
        <w:ind w:left="0"/>
        <w:jc w:val="both"/>
      </w:pPr>
      <w:r>
        <w:rPr>
          <w:rFonts w:ascii="Times New Roman"/>
          <w:b w:val="false"/>
          <w:i w:val="false"/>
          <w:color w:val="000000"/>
          <w:sz w:val="28"/>
        </w:rPr>
        <w:t>
      7) информирование органа управления и (или) исполнительного органа фондовой биржи о выявленных нарушениях правил внутреннего контроля в порядке, предусмотренном внутренними документами фондовой биржи;</w:t>
      </w:r>
    </w:p>
    <w:bookmarkEnd w:id="42"/>
    <w:bookmarkStart w:name="z172" w:id="43"/>
    <w:p>
      <w:pPr>
        <w:spacing w:after="0"/>
        <w:ind w:left="0"/>
        <w:jc w:val="both"/>
      </w:pPr>
      <w:r>
        <w:rPr>
          <w:rFonts w:ascii="Times New Roman"/>
          <w:b w:val="false"/>
          <w:i w:val="false"/>
          <w:color w:val="000000"/>
          <w:sz w:val="28"/>
        </w:rPr>
        <w:t>
      8) подготовку информации о результатах реализации правил внутреннего контроля и рекомендуемых мерах по улучшению систем управления рисками ОД/ФТ и внутреннего контроля в целях ПОД/ФТ для формирования отчетов органу управления и (или) исполнительному органу фондовой биржи.</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Правления Агентства РК по регулированию и развитию финансового рынка от 24.02.2022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4"/>
    <w:p>
      <w:pPr>
        <w:spacing w:after="0"/>
        <w:ind w:left="0"/>
        <w:jc w:val="both"/>
      </w:pPr>
      <w:r>
        <w:rPr>
          <w:rFonts w:ascii="Times New Roman"/>
          <w:b w:val="false"/>
          <w:i w:val="false"/>
          <w:color w:val="000000"/>
          <w:sz w:val="28"/>
        </w:rPr>
        <w:t>
      8. Для выполнения возложенных функций ответственный работник наделяется следующими полномочиями, включая, но не ограничиваясь:</w:t>
      </w:r>
    </w:p>
    <w:bookmarkEnd w:id="44"/>
    <w:bookmarkStart w:name="z50" w:id="45"/>
    <w:p>
      <w:pPr>
        <w:spacing w:after="0"/>
        <w:ind w:left="0"/>
        <w:jc w:val="both"/>
      </w:pPr>
      <w:r>
        <w:rPr>
          <w:rFonts w:ascii="Times New Roman"/>
          <w:b w:val="false"/>
          <w:i w:val="false"/>
          <w:color w:val="000000"/>
          <w:sz w:val="28"/>
        </w:rPr>
        <w:t>
      1) получение доступа ко всем помещениям фондовой биржи, информационным системам, средствам телекоммуникаций, документам и файлам в пределах, позволяющих осуществлять свои функции в полном объеме, и в порядке, предусмотренном внутренними документами фондовой биржи;</w:t>
      </w:r>
    </w:p>
    <w:bookmarkEnd w:id="45"/>
    <w:bookmarkStart w:name="z51" w:id="46"/>
    <w:p>
      <w:pPr>
        <w:spacing w:after="0"/>
        <w:ind w:left="0"/>
        <w:jc w:val="both"/>
      </w:pPr>
      <w:r>
        <w:rPr>
          <w:rFonts w:ascii="Times New Roman"/>
          <w:b w:val="false"/>
          <w:i w:val="false"/>
          <w:color w:val="000000"/>
          <w:sz w:val="28"/>
        </w:rPr>
        <w:t>
      2) обеспечение конфиденциальности информации, полученной при осуществлении своих функций;</w:t>
      </w:r>
    </w:p>
    <w:bookmarkEnd w:id="46"/>
    <w:bookmarkStart w:name="z52" w:id="47"/>
    <w:p>
      <w:pPr>
        <w:spacing w:after="0"/>
        <w:ind w:left="0"/>
        <w:jc w:val="both"/>
      </w:pPr>
      <w:r>
        <w:rPr>
          <w:rFonts w:ascii="Times New Roman"/>
          <w:b w:val="false"/>
          <w:i w:val="false"/>
          <w:color w:val="000000"/>
          <w:sz w:val="28"/>
        </w:rPr>
        <w:t>
      3) обеспечение сохранности получаемых от подразделений фондовой биржи документов и файлов.</w:t>
      </w:r>
    </w:p>
    <w:bookmarkEnd w:id="47"/>
    <w:bookmarkStart w:name="z53" w:id="48"/>
    <w:p>
      <w:pPr>
        <w:spacing w:after="0"/>
        <w:ind w:left="0"/>
        <w:jc w:val="both"/>
      </w:pPr>
      <w:r>
        <w:rPr>
          <w:rFonts w:ascii="Times New Roman"/>
          <w:b w:val="false"/>
          <w:i w:val="false"/>
          <w:color w:val="000000"/>
          <w:sz w:val="28"/>
        </w:rPr>
        <w:t>
      9. Функции ответственного работника не совмещаются с функциями, осуществляемыми службой внутреннего аудита, а также функциями подразделений фондовой биржи, связанных с осуществлением биржевых и (или) банковских операций.</w:t>
      </w:r>
    </w:p>
    <w:bookmarkEnd w:id="48"/>
    <w:bookmarkStart w:name="z54" w:id="49"/>
    <w:p>
      <w:pPr>
        <w:spacing w:after="0"/>
        <w:ind w:left="0"/>
        <w:jc w:val="both"/>
      </w:pPr>
      <w:r>
        <w:rPr>
          <w:rFonts w:ascii="Times New Roman"/>
          <w:b w:val="false"/>
          <w:i w:val="false"/>
          <w:color w:val="000000"/>
          <w:sz w:val="28"/>
        </w:rPr>
        <w:t>
      10. Фондовая биржа для автоматизации процессов по вопросам внутреннего контроля в целях ПОД/ФТ использует автоматизированные информационные системы, соответствующие требованиям правил внутреннего контроля фондовой биржи.</w:t>
      </w:r>
    </w:p>
    <w:bookmarkEnd w:id="49"/>
    <w:bookmarkStart w:name="z55" w:id="50"/>
    <w:p>
      <w:pPr>
        <w:spacing w:after="0"/>
        <w:ind w:left="0"/>
        <w:jc w:val="left"/>
      </w:pPr>
      <w:r>
        <w:rPr>
          <w:rFonts w:ascii="Times New Roman"/>
          <w:b/>
          <w:i w:val="false"/>
          <w:color w:val="000000"/>
        </w:rPr>
        <w:t xml:space="preserve"> Глава 3. Программа управления рисками ОД/ФТ</w:t>
      </w:r>
    </w:p>
    <w:bookmarkEnd w:id="50"/>
    <w:bookmarkStart w:name="z56" w:id="51"/>
    <w:p>
      <w:pPr>
        <w:spacing w:after="0"/>
        <w:ind w:left="0"/>
        <w:jc w:val="both"/>
      </w:pPr>
      <w:r>
        <w:rPr>
          <w:rFonts w:ascii="Times New Roman"/>
          <w:b w:val="false"/>
          <w:i w:val="false"/>
          <w:color w:val="000000"/>
          <w:sz w:val="28"/>
        </w:rPr>
        <w:t>
      11. В целях организации управления рисками ОД/ФТ фондовая биржа разрабатывает программу управления рисками ОД/ФТ.</w:t>
      </w:r>
    </w:p>
    <w:bookmarkEnd w:id="51"/>
    <w:p>
      <w:pPr>
        <w:spacing w:after="0"/>
        <w:ind w:left="0"/>
        <w:jc w:val="both"/>
      </w:pPr>
      <w:r>
        <w:rPr>
          <w:rFonts w:ascii="Times New Roman"/>
          <w:b w:val="false"/>
          <w:i w:val="false"/>
          <w:color w:val="000000"/>
          <w:sz w:val="28"/>
        </w:rPr>
        <w:t xml:space="preserve">
      Результаты оценки рисков предоставляются по требованию уполномоченного органа по регулированию, контролю и надзору финансового рынка и финансовых организаций, в соответствии с частью первой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 государственном регулировании, контроле и надзоре финансового рынка и финансовых организаций.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постановления Правления Агентства РК по регулированию и развитию финансового рынка от 24.02.2022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52"/>
    <w:p>
      <w:pPr>
        <w:spacing w:after="0"/>
        <w:ind w:left="0"/>
        <w:jc w:val="both"/>
      </w:pPr>
      <w:r>
        <w:rPr>
          <w:rFonts w:ascii="Times New Roman"/>
          <w:b w:val="false"/>
          <w:i w:val="false"/>
          <w:color w:val="000000"/>
          <w:sz w:val="28"/>
        </w:rPr>
        <w:t xml:space="preserve">
      12. При реализации программы управления рисками ОД/ФТ фондовая биржа учитывает опубликованную информацию из отчета рисков легализации (отмыванию) доходов и финансирования терроризма в соответствии с пунктом 6 </w:t>
      </w:r>
      <w:r>
        <w:rPr>
          <w:rFonts w:ascii="Times New Roman"/>
          <w:b w:val="false"/>
          <w:i w:val="false"/>
          <w:color w:val="000000"/>
          <w:sz w:val="28"/>
        </w:rPr>
        <w:t>статьи 11-1</w:t>
      </w:r>
      <w:r>
        <w:rPr>
          <w:rFonts w:ascii="Times New Roman"/>
          <w:b w:val="false"/>
          <w:i w:val="false"/>
          <w:color w:val="000000"/>
          <w:sz w:val="28"/>
        </w:rPr>
        <w:t xml:space="preserve"> Закона о ПОД/ФТ.</w:t>
      </w:r>
    </w:p>
    <w:bookmarkEnd w:id="52"/>
    <w:bookmarkStart w:name="z58" w:id="53"/>
    <w:p>
      <w:pPr>
        <w:spacing w:after="0"/>
        <w:ind w:left="0"/>
        <w:jc w:val="both"/>
      </w:pPr>
      <w:r>
        <w:rPr>
          <w:rFonts w:ascii="Times New Roman"/>
          <w:b w:val="false"/>
          <w:i w:val="false"/>
          <w:color w:val="000000"/>
          <w:sz w:val="28"/>
        </w:rPr>
        <w:t>
      13. Фондовая биржа на ежегодной основе осуществляет оценку степени подверженности услуг фондовой биржи рискам ОД/ФТ с учетом, как минимум, следующих специфических категорий рисков: риск по типу клиентов, страновой (географический) риск, риск услуги и (или) способа ее предоставления.</w:t>
      </w:r>
    </w:p>
    <w:bookmarkEnd w:id="53"/>
    <w:bookmarkStart w:name="z59" w:id="54"/>
    <w:p>
      <w:pPr>
        <w:spacing w:after="0"/>
        <w:ind w:left="0"/>
        <w:jc w:val="both"/>
      </w:pPr>
      <w:r>
        <w:rPr>
          <w:rFonts w:ascii="Times New Roman"/>
          <w:b w:val="false"/>
          <w:i w:val="false"/>
          <w:color w:val="000000"/>
          <w:sz w:val="28"/>
        </w:rPr>
        <w:t>
      Оценка степени подверженности услуг фондовой биржи рискам ОД/ФТ сопровождается описанием возможных мероприятий, направленных на минимизацию выявленных рисков, включая изменение процедур идентификации и мониторинга операций клиентов, установление лимитов на проведение тех или иных операций, изменение условий предоставления услуг, отказ от предоставления услуг.</w:t>
      </w:r>
    </w:p>
    <w:bookmarkEnd w:id="54"/>
    <w:bookmarkStart w:name="z60" w:id="55"/>
    <w:p>
      <w:pPr>
        <w:spacing w:after="0"/>
        <w:ind w:left="0"/>
        <w:jc w:val="both"/>
      </w:pPr>
      <w:r>
        <w:rPr>
          <w:rFonts w:ascii="Times New Roman"/>
          <w:b w:val="false"/>
          <w:i w:val="false"/>
          <w:color w:val="000000"/>
          <w:sz w:val="28"/>
        </w:rPr>
        <w:t>
      14. Типы клиентов, чей статус и (или) чья деятельность повышают риск ОД/ФТ, включают, но не ограничиваются:</w:t>
      </w:r>
    </w:p>
    <w:bookmarkEnd w:id="55"/>
    <w:bookmarkStart w:name="z174" w:id="56"/>
    <w:p>
      <w:pPr>
        <w:spacing w:after="0"/>
        <w:ind w:left="0"/>
        <w:jc w:val="both"/>
      </w:pPr>
      <w:r>
        <w:rPr>
          <w:rFonts w:ascii="Times New Roman"/>
          <w:b w:val="false"/>
          <w:i w:val="false"/>
          <w:color w:val="000000"/>
          <w:sz w:val="28"/>
        </w:rPr>
        <w:t>
      1) иностранные финансовые организации;</w:t>
      </w:r>
    </w:p>
    <w:bookmarkEnd w:id="56"/>
    <w:bookmarkStart w:name="z175" w:id="57"/>
    <w:p>
      <w:pPr>
        <w:spacing w:after="0"/>
        <w:ind w:left="0"/>
        <w:jc w:val="both"/>
      </w:pPr>
      <w:r>
        <w:rPr>
          <w:rFonts w:ascii="Times New Roman"/>
          <w:b w:val="false"/>
          <w:i w:val="false"/>
          <w:color w:val="000000"/>
          <w:sz w:val="28"/>
        </w:rPr>
        <w:t xml:space="preserve">
      2) лица, расположенные (зарегистрированные) в иностранных государствах, указанных в </w:t>
      </w:r>
      <w:r>
        <w:rPr>
          <w:rFonts w:ascii="Times New Roman"/>
          <w:b w:val="false"/>
          <w:i w:val="false"/>
          <w:color w:val="000000"/>
          <w:sz w:val="28"/>
        </w:rPr>
        <w:t>пункте 16</w:t>
      </w:r>
      <w:r>
        <w:rPr>
          <w:rFonts w:ascii="Times New Roman"/>
          <w:b w:val="false"/>
          <w:i w:val="false"/>
          <w:color w:val="000000"/>
          <w:sz w:val="28"/>
        </w:rPr>
        <w:t xml:space="preserve"> Требований, а также расположенные в Республике Казахстан филиалы и представительства таких лиц.</w:t>
      </w:r>
    </w:p>
    <w:bookmarkEnd w:id="57"/>
    <w:bookmarkStart w:name="z176" w:id="58"/>
    <w:p>
      <w:pPr>
        <w:spacing w:after="0"/>
        <w:ind w:left="0"/>
        <w:jc w:val="both"/>
      </w:pPr>
      <w:r>
        <w:rPr>
          <w:rFonts w:ascii="Times New Roman"/>
          <w:b w:val="false"/>
          <w:i w:val="false"/>
          <w:color w:val="000000"/>
          <w:sz w:val="28"/>
        </w:rPr>
        <w:t>
      3) лица, осуществляющие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постановления Правления Агентства РК по регулированию и развитию финансового рынка от 24.02.2022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9"/>
    <w:p>
      <w:pPr>
        <w:spacing w:after="0"/>
        <w:ind w:left="0"/>
        <w:jc w:val="both"/>
      </w:pPr>
      <w:r>
        <w:rPr>
          <w:rFonts w:ascii="Times New Roman"/>
          <w:b w:val="false"/>
          <w:i w:val="false"/>
          <w:color w:val="000000"/>
          <w:sz w:val="28"/>
        </w:rPr>
        <w:t>
      15. Типы клиентов, чей статус и (или) чья деятельность понижают риск ОД/ФТ, включают, но не ограничиваются:</w:t>
      </w:r>
    </w:p>
    <w:bookmarkEnd w:id="59"/>
    <w:bookmarkStart w:name="z64" w:id="60"/>
    <w:p>
      <w:pPr>
        <w:spacing w:after="0"/>
        <w:ind w:left="0"/>
        <w:jc w:val="both"/>
      </w:pPr>
      <w:r>
        <w:rPr>
          <w:rFonts w:ascii="Times New Roman"/>
          <w:b w:val="false"/>
          <w:i w:val="false"/>
          <w:color w:val="000000"/>
          <w:sz w:val="28"/>
        </w:rPr>
        <w:t>
      1) государственные органы Республики Казахстан, включая Национальный Банк Республики Казахстан, уполномоченный орган по регулированию, контролю и надзору финансового рынка и финансовых организаций, а также юридические лица, контроль над которыми осуществляется государственными органами, а также юридические лица, контроль над которыми осуществляется государственными органами;</w:t>
      </w:r>
    </w:p>
    <w:bookmarkEnd w:id="60"/>
    <w:bookmarkStart w:name="z65" w:id="61"/>
    <w:p>
      <w:pPr>
        <w:spacing w:after="0"/>
        <w:ind w:left="0"/>
        <w:jc w:val="both"/>
      </w:pPr>
      <w:r>
        <w:rPr>
          <w:rFonts w:ascii="Times New Roman"/>
          <w:b w:val="false"/>
          <w:i w:val="false"/>
          <w:color w:val="000000"/>
          <w:sz w:val="28"/>
        </w:rPr>
        <w:t>
      2) юридические лица, созданные в организационно-правовой форме государственных учреждений или государственных предприятий, а также национальным управляющим холдингом либо юридическими лицами, сто процентов голосующих акций (долей участия) которых принадлежат национальному управляющему холдингу;</w:t>
      </w:r>
    </w:p>
    <w:bookmarkEnd w:id="61"/>
    <w:bookmarkStart w:name="z66" w:id="62"/>
    <w:p>
      <w:pPr>
        <w:spacing w:after="0"/>
        <w:ind w:left="0"/>
        <w:jc w:val="both"/>
      </w:pPr>
      <w:r>
        <w:rPr>
          <w:rFonts w:ascii="Times New Roman"/>
          <w:b w:val="false"/>
          <w:i w:val="false"/>
          <w:color w:val="000000"/>
          <w:sz w:val="28"/>
        </w:rPr>
        <w:t>
      3) банки второго уровня, страховые (перестраховочные) организации – резиденты Республики Казахстан, профессиональные участники рынка ценных бумаг - резиденты Республики Казахстан, а также организации, акции, которых включены в официальный список фондовой биржи иностранного государства;</w:t>
      </w:r>
    </w:p>
    <w:bookmarkEnd w:id="62"/>
    <w:bookmarkStart w:name="z67" w:id="63"/>
    <w:p>
      <w:pPr>
        <w:spacing w:after="0"/>
        <w:ind w:left="0"/>
        <w:jc w:val="both"/>
      </w:pPr>
      <w:r>
        <w:rPr>
          <w:rFonts w:ascii="Times New Roman"/>
          <w:b w:val="false"/>
          <w:i w:val="false"/>
          <w:color w:val="000000"/>
          <w:sz w:val="28"/>
        </w:rPr>
        <w:t>
      4) международные организации, расположенные на территории Республики Казахстан, либо участником которых является Республика Казахстан.</w:t>
      </w:r>
    </w:p>
    <w:bookmarkEnd w:id="63"/>
    <w:bookmarkStart w:name="z68" w:id="64"/>
    <w:p>
      <w:pPr>
        <w:spacing w:after="0"/>
        <w:ind w:left="0"/>
        <w:jc w:val="both"/>
      </w:pPr>
      <w:r>
        <w:rPr>
          <w:rFonts w:ascii="Times New Roman"/>
          <w:b w:val="false"/>
          <w:i w:val="false"/>
          <w:color w:val="000000"/>
          <w:sz w:val="28"/>
        </w:rPr>
        <w:t>
      16. Фондовая биржа осуществляет оценку странового (географического) риска, связанного с предоставлением услуг клиентам из иностранных государств, указанных в настоящем пункте, осуществлением операций с деньгами и (или) иным имуществом с участием таких иностранных государств.</w:t>
      </w:r>
    </w:p>
    <w:bookmarkEnd w:id="64"/>
    <w:bookmarkStart w:name="z69" w:id="65"/>
    <w:p>
      <w:pPr>
        <w:spacing w:after="0"/>
        <w:ind w:left="0"/>
        <w:jc w:val="both"/>
      </w:pPr>
      <w:r>
        <w:rPr>
          <w:rFonts w:ascii="Times New Roman"/>
          <w:b w:val="false"/>
          <w:i w:val="false"/>
          <w:color w:val="000000"/>
          <w:sz w:val="28"/>
        </w:rPr>
        <w:t>
      Иностранными государствами, операции с которыми повышают риск ОД/ФТ, являются:</w:t>
      </w:r>
    </w:p>
    <w:bookmarkEnd w:id="65"/>
    <w:bookmarkStart w:name="z70" w:id="66"/>
    <w:p>
      <w:pPr>
        <w:spacing w:after="0"/>
        <w:ind w:left="0"/>
        <w:jc w:val="both"/>
      </w:pPr>
      <w:r>
        <w:rPr>
          <w:rFonts w:ascii="Times New Roman"/>
          <w:b w:val="false"/>
          <w:i w:val="false"/>
          <w:color w:val="000000"/>
          <w:sz w:val="28"/>
        </w:rPr>
        <w:t xml:space="preserve">
      1) иностранные государства (территории), включенные в перечень государств (территорий), не выполняющих либо недостаточно выполняющих рекомендации Группы разработки финансовых мер борьбы с отмыванием денег (ФАТФ), составляемый уполномоченным органом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 Закона о ПОД/ФТ;</w:t>
      </w:r>
    </w:p>
    <w:bookmarkEnd w:id="66"/>
    <w:bookmarkStart w:name="z71" w:id="67"/>
    <w:p>
      <w:pPr>
        <w:spacing w:after="0"/>
        <w:ind w:left="0"/>
        <w:jc w:val="both"/>
      </w:pPr>
      <w:r>
        <w:rPr>
          <w:rFonts w:ascii="Times New Roman"/>
          <w:b w:val="false"/>
          <w:i w:val="false"/>
          <w:color w:val="000000"/>
          <w:sz w:val="28"/>
        </w:rPr>
        <w:t>
      2) иностранные государства (территории), в отношении которых применяются международные санкции (эмбарго), принятые резолюциями Совета Безопасности Организации Объединенных Наций;</w:t>
      </w:r>
    </w:p>
    <w:bookmarkEnd w:id="67"/>
    <w:bookmarkStart w:name="z72" w:id="68"/>
    <w:p>
      <w:pPr>
        <w:spacing w:after="0"/>
        <w:ind w:left="0"/>
        <w:jc w:val="both"/>
      </w:pPr>
      <w:r>
        <w:rPr>
          <w:rFonts w:ascii="Times New Roman"/>
          <w:b w:val="false"/>
          <w:i w:val="false"/>
          <w:color w:val="000000"/>
          <w:sz w:val="28"/>
        </w:rPr>
        <w:t xml:space="preserve">
      3) иностранные государства (территории), включенные в перечень оффшорных зон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24 февраля 2020 года № 8 "Об установлении Перечня офшорных зон для целей банковской и страховой деятельности, деятельности профессиональных участников рынка ценных бумаг и иных лицензируемых видов деятельности на рынке ценных бумаг, деятельности акционерных инвестиционных фондов и деятельности организаций, осуществляющих микрофинансовую деятельность" (зарегистрировано в Реестре государственной регистрации нормативных правовых актов под № 20095);</w:t>
      </w:r>
    </w:p>
    <w:bookmarkEnd w:id="68"/>
    <w:bookmarkStart w:name="z73" w:id="69"/>
    <w:p>
      <w:pPr>
        <w:spacing w:after="0"/>
        <w:ind w:left="0"/>
        <w:jc w:val="both"/>
      </w:pPr>
      <w:r>
        <w:rPr>
          <w:rFonts w:ascii="Times New Roman"/>
          <w:b w:val="false"/>
          <w:i w:val="false"/>
          <w:color w:val="000000"/>
          <w:sz w:val="28"/>
        </w:rPr>
        <w:t>
      4) иностранные государства (территории), определенные фондовой биржей в качестве представляющих высокий риск ОД/ФТ на основе других факторов (сведения об уровне коррупции, незаконного производства, оборота и (или) транзита наркотиков, сведения о поддержке международного терроризма и другое).</w:t>
      </w:r>
    </w:p>
    <w:bookmarkEnd w:id="69"/>
    <w:bookmarkStart w:name="z74" w:id="70"/>
    <w:p>
      <w:pPr>
        <w:spacing w:after="0"/>
        <w:ind w:left="0"/>
        <w:jc w:val="both"/>
      </w:pPr>
      <w:r>
        <w:rPr>
          <w:rFonts w:ascii="Times New Roman"/>
          <w:b w:val="false"/>
          <w:i w:val="false"/>
          <w:color w:val="000000"/>
          <w:sz w:val="28"/>
        </w:rPr>
        <w:t>
      17. Услуги фондовой биржи, а также способы их предоставления, повышающие уровень риска ОД/ФТ, включают, но не ограничиваются:</w:t>
      </w:r>
    </w:p>
    <w:bookmarkEnd w:id="70"/>
    <w:bookmarkStart w:name="z75" w:id="71"/>
    <w:p>
      <w:pPr>
        <w:spacing w:after="0"/>
        <w:ind w:left="0"/>
        <w:jc w:val="both"/>
      </w:pPr>
      <w:r>
        <w:rPr>
          <w:rFonts w:ascii="Times New Roman"/>
          <w:b w:val="false"/>
          <w:i w:val="false"/>
          <w:color w:val="000000"/>
          <w:sz w:val="28"/>
        </w:rPr>
        <w:t>
      1) дистанционное обслуживание клиентов, включая обслуживание посредством персональных компьютеров, телефонов, электронных терминалов;</w:t>
      </w:r>
    </w:p>
    <w:bookmarkEnd w:id="71"/>
    <w:bookmarkStart w:name="z76" w:id="72"/>
    <w:p>
      <w:pPr>
        <w:spacing w:after="0"/>
        <w:ind w:left="0"/>
        <w:jc w:val="both"/>
      </w:pPr>
      <w:r>
        <w:rPr>
          <w:rFonts w:ascii="Times New Roman"/>
          <w:b w:val="false"/>
          <w:i w:val="false"/>
          <w:color w:val="000000"/>
          <w:sz w:val="28"/>
        </w:rPr>
        <w:t>
      2) открытие банковских счетов иностранным финансовым организациям;</w:t>
      </w:r>
    </w:p>
    <w:bookmarkEnd w:id="72"/>
    <w:bookmarkStart w:name="z77" w:id="73"/>
    <w:p>
      <w:pPr>
        <w:spacing w:after="0"/>
        <w:ind w:left="0"/>
        <w:jc w:val="both"/>
      </w:pPr>
      <w:r>
        <w:rPr>
          <w:rFonts w:ascii="Times New Roman"/>
          <w:b w:val="false"/>
          <w:i w:val="false"/>
          <w:color w:val="000000"/>
          <w:sz w:val="28"/>
        </w:rPr>
        <w:t>
      3) новые продукты и деловые практики, включающие механизмы передачи информации с использованием новых и развивающихся технологий как для существующих, так и для внедряемых продуктов.</w:t>
      </w:r>
    </w:p>
    <w:bookmarkEnd w:id="73"/>
    <w:bookmarkStart w:name="z78" w:id="74"/>
    <w:p>
      <w:pPr>
        <w:spacing w:after="0"/>
        <w:ind w:left="0"/>
        <w:jc w:val="both"/>
      </w:pPr>
      <w:r>
        <w:rPr>
          <w:rFonts w:ascii="Times New Roman"/>
          <w:b w:val="false"/>
          <w:i w:val="false"/>
          <w:color w:val="000000"/>
          <w:sz w:val="28"/>
        </w:rPr>
        <w:t xml:space="preserve">
      18. При оценке степени подверженности услуг фондовой биржи рискам ОД/ФТ в соответствии с факторами рисков, указанными в </w:t>
      </w:r>
      <w:r>
        <w:rPr>
          <w:rFonts w:ascii="Times New Roman"/>
          <w:b w:val="false"/>
          <w:i w:val="false"/>
          <w:color w:val="000000"/>
          <w:sz w:val="28"/>
        </w:rPr>
        <w:t>пунктах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Требований, фондовой биржей учитываются дополнительные сведения, включая, но не ограничиваясь:</w:t>
      </w:r>
    </w:p>
    <w:bookmarkEnd w:id="74"/>
    <w:bookmarkStart w:name="z178" w:id="75"/>
    <w:p>
      <w:pPr>
        <w:spacing w:after="0"/>
        <w:ind w:left="0"/>
        <w:jc w:val="both"/>
      </w:pPr>
      <w:r>
        <w:rPr>
          <w:rFonts w:ascii="Times New Roman"/>
          <w:b w:val="false"/>
          <w:i w:val="false"/>
          <w:color w:val="000000"/>
          <w:sz w:val="28"/>
        </w:rPr>
        <w:t>
      1) количество направленных фондовой биржей в уполномоченный орган сообщений о подозрительных операциях клиентов;</w:t>
      </w:r>
    </w:p>
    <w:bookmarkEnd w:id="75"/>
    <w:bookmarkStart w:name="z179" w:id="76"/>
    <w:p>
      <w:pPr>
        <w:spacing w:after="0"/>
        <w:ind w:left="0"/>
        <w:jc w:val="both"/>
      </w:pPr>
      <w:r>
        <w:rPr>
          <w:rFonts w:ascii="Times New Roman"/>
          <w:b w:val="false"/>
          <w:i w:val="false"/>
          <w:color w:val="000000"/>
          <w:sz w:val="28"/>
        </w:rPr>
        <w:t>
      2) количество направленных фондовой биржей в уполномоченный орган сообщений о пороговых операциях клиентов.</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постановления Правления Агентства РК по регулированию и развитию финансового рынка от 24.02.2022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r>
        <w:br/>
      </w:r>
      <w:r>
        <w:rPr>
          <w:rFonts w:ascii="Times New Roman"/>
          <w:b w:val="false"/>
          <w:i w:val="false"/>
          <w:color w:val="000000"/>
          <w:sz w:val="28"/>
        </w:rPr>
        <w:t>
</w:t>
      </w:r>
    </w:p>
    <w:bookmarkStart w:name="z81" w:id="77"/>
    <w:p>
      <w:pPr>
        <w:spacing w:after="0"/>
        <w:ind w:left="0"/>
        <w:jc w:val="both"/>
      </w:pPr>
      <w:r>
        <w:rPr>
          <w:rFonts w:ascii="Times New Roman"/>
          <w:b w:val="false"/>
          <w:i w:val="false"/>
          <w:color w:val="000000"/>
          <w:sz w:val="28"/>
        </w:rPr>
        <w:t xml:space="preserve">
      19. В рамках реализации программы управления рисками ОД/ФТ фондовой биржей принимаются меры по классификации клиентов с учетом категорий и факторов рисков, указанных в </w:t>
      </w:r>
      <w:r>
        <w:rPr>
          <w:rFonts w:ascii="Times New Roman"/>
          <w:b w:val="false"/>
          <w:i w:val="false"/>
          <w:color w:val="000000"/>
          <w:sz w:val="28"/>
        </w:rPr>
        <w:t>пунктах 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Требований, а также иных категорий и факторов рисков, устанавливаемых фондовой биржей.</w:t>
      </w:r>
    </w:p>
    <w:bookmarkEnd w:id="77"/>
    <w:p>
      <w:pPr>
        <w:spacing w:after="0"/>
        <w:ind w:left="0"/>
        <w:jc w:val="both"/>
      </w:pPr>
      <w:r>
        <w:rPr>
          <w:rFonts w:ascii="Times New Roman"/>
          <w:b w:val="false"/>
          <w:i w:val="false"/>
          <w:color w:val="000000"/>
          <w:sz w:val="28"/>
        </w:rPr>
        <w:t>
      Уровень риска клиента (группы клиентов) устанавливается фондовой биржей по результатам анализа имеющихся у фондовой биржи сведений и информации о клиенте (клиентах) и оценивается по шкале определения уровня риска, разработанной фондовой биржей, которая состоит не менее чем из двух уровней.</w:t>
      </w:r>
    </w:p>
    <w:p>
      <w:pPr>
        <w:spacing w:after="0"/>
        <w:ind w:left="0"/>
        <w:jc w:val="both"/>
      </w:pPr>
      <w:r>
        <w:rPr>
          <w:rFonts w:ascii="Times New Roman"/>
          <w:b w:val="false"/>
          <w:i w:val="false"/>
          <w:color w:val="000000"/>
          <w:sz w:val="28"/>
        </w:rPr>
        <w:t>
      Пересмотр уровня риска клиента (группы клиентов) осуществляется фондовой биржей по мере обновления сведений о клиенте (группе клиентов).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постановления Правления Агентства РК по регулированию и развитию финансового рынка от 24.02.2022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78"/>
    <w:p>
      <w:pPr>
        <w:spacing w:after="0"/>
        <w:ind w:left="0"/>
        <w:jc w:val="left"/>
      </w:pPr>
      <w:r>
        <w:rPr>
          <w:rFonts w:ascii="Times New Roman"/>
          <w:b/>
          <w:i w:val="false"/>
          <w:color w:val="000000"/>
        </w:rPr>
        <w:t xml:space="preserve"> Глава 4. Программа идентификации клиентов</w:t>
      </w:r>
    </w:p>
    <w:bookmarkEnd w:id="78"/>
    <w:bookmarkStart w:name="z85" w:id="79"/>
    <w:p>
      <w:pPr>
        <w:spacing w:after="0"/>
        <w:ind w:left="0"/>
        <w:jc w:val="both"/>
      </w:pPr>
      <w:r>
        <w:rPr>
          <w:rFonts w:ascii="Times New Roman"/>
          <w:b w:val="false"/>
          <w:i w:val="false"/>
          <w:color w:val="000000"/>
          <w:sz w:val="28"/>
        </w:rPr>
        <w:t xml:space="preserve">
      20. В целях реализации требований </w:t>
      </w:r>
      <w:r>
        <w:rPr>
          <w:rFonts w:ascii="Times New Roman"/>
          <w:b w:val="false"/>
          <w:i w:val="false"/>
          <w:color w:val="000000"/>
          <w:sz w:val="28"/>
        </w:rPr>
        <w:t>Закона о ПОД/ФТ</w:t>
      </w:r>
      <w:r>
        <w:rPr>
          <w:rFonts w:ascii="Times New Roman"/>
          <w:b w:val="false"/>
          <w:i w:val="false"/>
          <w:color w:val="000000"/>
          <w:sz w:val="28"/>
        </w:rPr>
        <w:t xml:space="preserve"> по надлежащей проверке клиента (его представителя) и бенефициарного собственника фондовая биржа разрабатывает программу идентификации клиентов (их представителей) и бенефициарных собственников.</w:t>
      </w:r>
    </w:p>
    <w:bookmarkEnd w:id="79"/>
    <w:bookmarkStart w:name="z266" w:id="80"/>
    <w:p>
      <w:pPr>
        <w:spacing w:after="0"/>
        <w:ind w:left="0"/>
        <w:jc w:val="both"/>
      </w:pPr>
      <w:r>
        <w:rPr>
          <w:rFonts w:ascii="Times New Roman"/>
          <w:b w:val="false"/>
          <w:i w:val="false"/>
          <w:color w:val="000000"/>
          <w:sz w:val="28"/>
        </w:rPr>
        <w:t>
      Идентификация клиента (его представителя) и бенефициарного собственника заключается в проведении фондовой биржей мероприятий по фиксированию и проверке достоверности сведений о клиенте (его представителе), выявлению бенефициарного собственника и фиксированию сведений о нем, установлению и фиксированию предполагаемой цели деловых отношений, а также получению и фиксированию иных предусмотренных Требованиями сведений о клиенте (его представителе) и бенефициарном собственнике.</w:t>
      </w:r>
    </w:p>
    <w:bookmarkEnd w:id="80"/>
    <w:bookmarkStart w:name="z267" w:id="81"/>
    <w:p>
      <w:pPr>
        <w:spacing w:after="0"/>
        <w:ind w:left="0"/>
        <w:jc w:val="both"/>
      </w:pPr>
      <w:r>
        <w:rPr>
          <w:rFonts w:ascii="Times New Roman"/>
          <w:b w:val="false"/>
          <w:i w:val="false"/>
          <w:color w:val="000000"/>
          <w:sz w:val="28"/>
        </w:rPr>
        <w:t>
      При наличии оснований для сомнения, является ли физическое лицо,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клиента-юридического лица, иностранной структуры без образования юридического лица, бенефициарным собственником, допускается признание бенефициарным собственником физического лица, осуществляющего контроль над клиентом-юридическим лицом, иностранной структурой без образования юридического лица иным образом, либо в интересах которого клиентом-юридическим лицом, иностранной структурой без образования юридического лица совершаются операции с деньгами и (или) иным имуществом.</w:t>
      </w:r>
    </w:p>
    <w:bookmarkEnd w:id="81"/>
    <w:bookmarkStart w:name="z268" w:id="82"/>
    <w:p>
      <w:pPr>
        <w:spacing w:after="0"/>
        <w:ind w:left="0"/>
        <w:jc w:val="both"/>
      </w:pPr>
      <w:r>
        <w:rPr>
          <w:rFonts w:ascii="Times New Roman"/>
          <w:b w:val="false"/>
          <w:i w:val="false"/>
          <w:color w:val="000000"/>
          <w:sz w:val="28"/>
        </w:rPr>
        <w:t>
      Если в результате принятия мер по надлежащей проверке, бенефициарный собственник клиента-юридического лица, иностранной структуры без образования юридического лица не выявлен, допускается признание бенефициарным собственником единоличного исполнительного органа либо руководителя коллегиального исполнительного органа клиента-юридического лица, иностранной структуры без образования юридического лица.</w:t>
      </w:r>
    </w:p>
    <w:bookmarkEnd w:id="82"/>
    <w:bookmarkStart w:name="z269" w:id="83"/>
    <w:p>
      <w:pPr>
        <w:spacing w:after="0"/>
        <w:ind w:left="0"/>
        <w:jc w:val="both"/>
      </w:pPr>
      <w:r>
        <w:rPr>
          <w:rFonts w:ascii="Times New Roman"/>
          <w:b w:val="false"/>
          <w:i w:val="false"/>
          <w:color w:val="000000"/>
          <w:sz w:val="28"/>
        </w:rPr>
        <w:t xml:space="preserve">
      Фондовая биржа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5 Закона о ПОД/ФТ, в отношении клиента, которому присвоен высокий уровень риска, применяет усиленные меры надлежащей проверки клиентов либо применяет упрощенные меры надлежащей проверки клиентов, в отношении которых присвоен низкий уровень риска.</w:t>
      </w:r>
    </w:p>
    <w:bookmarkEnd w:id="83"/>
    <w:bookmarkStart w:name="z270" w:id="84"/>
    <w:p>
      <w:pPr>
        <w:spacing w:after="0"/>
        <w:ind w:left="0"/>
        <w:jc w:val="both"/>
      </w:pPr>
      <w:r>
        <w:rPr>
          <w:rFonts w:ascii="Times New Roman"/>
          <w:b w:val="false"/>
          <w:i w:val="false"/>
          <w:color w:val="000000"/>
          <w:sz w:val="28"/>
        </w:rPr>
        <w:t>
      Фондовая биржа определяет и оценивает риски ОД/ФТ, которые могут возникнуть в связи с:</w:t>
      </w:r>
    </w:p>
    <w:bookmarkEnd w:id="84"/>
    <w:bookmarkStart w:name="z271" w:id="85"/>
    <w:p>
      <w:pPr>
        <w:spacing w:after="0"/>
        <w:ind w:left="0"/>
        <w:jc w:val="both"/>
      </w:pPr>
      <w:r>
        <w:rPr>
          <w:rFonts w:ascii="Times New Roman"/>
          <w:b w:val="false"/>
          <w:i w:val="false"/>
          <w:color w:val="000000"/>
          <w:sz w:val="28"/>
        </w:rPr>
        <w:t>
      1) разработкой новых продуктов и новой деловой практикой, включая новые механизмы передачи;</w:t>
      </w:r>
    </w:p>
    <w:bookmarkEnd w:id="85"/>
    <w:bookmarkStart w:name="z272" w:id="86"/>
    <w:p>
      <w:pPr>
        <w:spacing w:after="0"/>
        <w:ind w:left="0"/>
        <w:jc w:val="both"/>
      </w:pPr>
      <w:r>
        <w:rPr>
          <w:rFonts w:ascii="Times New Roman"/>
          <w:b w:val="false"/>
          <w:i w:val="false"/>
          <w:color w:val="000000"/>
          <w:sz w:val="28"/>
        </w:rPr>
        <w:t>
      2) использованием новых или развивающихся технологий как для новых, так и для уже существующих продуктов.</w:t>
      </w:r>
    </w:p>
    <w:bookmarkEnd w:id="86"/>
    <w:bookmarkStart w:name="z273" w:id="87"/>
    <w:p>
      <w:pPr>
        <w:spacing w:after="0"/>
        <w:ind w:left="0"/>
        <w:jc w:val="both"/>
      </w:pPr>
      <w:r>
        <w:rPr>
          <w:rFonts w:ascii="Times New Roman"/>
          <w:b w:val="false"/>
          <w:i w:val="false"/>
          <w:color w:val="000000"/>
          <w:sz w:val="28"/>
        </w:rPr>
        <w:t>
      Оценка рисков ОД/ФТ проводится до запуска новых продуктов, деловой практики или использования новых или развивающихся технологий.</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88"/>
    <w:p>
      <w:pPr>
        <w:spacing w:after="0"/>
        <w:ind w:left="0"/>
        <w:jc w:val="both"/>
      </w:pPr>
      <w:r>
        <w:rPr>
          <w:rFonts w:ascii="Times New Roman"/>
          <w:b w:val="false"/>
          <w:i w:val="false"/>
          <w:color w:val="000000"/>
          <w:sz w:val="28"/>
        </w:rPr>
        <w:t xml:space="preserve">
      21. С учетом требований статьи 6 Закона о ПОД/ФТ фондовая биржа проводит идентификацию клиента (его представителя) и бенефициарного собственника до установления деловых отношений. </w:t>
      </w:r>
    </w:p>
    <w:bookmarkEnd w:id="88"/>
    <w:bookmarkStart w:name="z187" w:id="89"/>
    <w:p>
      <w:pPr>
        <w:spacing w:after="0"/>
        <w:ind w:left="0"/>
        <w:jc w:val="both"/>
      </w:pPr>
      <w:r>
        <w:rPr>
          <w:rFonts w:ascii="Times New Roman"/>
          <w:b w:val="false"/>
          <w:i w:val="false"/>
          <w:color w:val="000000"/>
          <w:sz w:val="28"/>
        </w:rPr>
        <w:t xml:space="preserve">
      21-1. С учетом требований пунктов 2 и 3-1 </w:t>
      </w:r>
      <w:r>
        <w:rPr>
          <w:rFonts w:ascii="Times New Roman"/>
          <w:b w:val="false"/>
          <w:i w:val="false"/>
          <w:color w:val="000000"/>
          <w:sz w:val="28"/>
        </w:rPr>
        <w:t>статьи 5</w:t>
      </w:r>
      <w:r>
        <w:rPr>
          <w:rFonts w:ascii="Times New Roman"/>
          <w:b w:val="false"/>
          <w:i w:val="false"/>
          <w:color w:val="000000"/>
          <w:sz w:val="28"/>
        </w:rPr>
        <w:t xml:space="preserve"> и пункта 1 </w:t>
      </w:r>
      <w:r>
        <w:rPr>
          <w:rFonts w:ascii="Times New Roman"/>
          <w:b w:val="false"/>
          <w:i w:val="false"/>
          <w:color w:val="000000"/>
          <w:sz w:val="28"/>
        </w:rPr>
        <w:t>статьи 7</w:t>
      </w:r>
      <w:r>
        <w:rPr>
          <w:rFonts w:ascii="Times New Roman"/>
          <w:b w:val="false"/>
          <w:i w:val="false"/>
          <w:color w:val="000000"/>
          <w:sz w:val="28"/>
        </w:rPr>
        <w:t xml:space="preserve"> Закона о ПОД/ФТ фондовая биржа проводит идентификацию клиента (его представителя) и бенефициарного собственника, проверку деловых отношений и изучение операций, включая при необходимости получение и фиксирование сведений об источнике финансирования совершаемых операций, с учетом уровня риска клиента, а также проводит проверку достоверности полученных сведений о клиенте (его представителя) и бенефициарном собственнике и устанавливает предполагаемую цель деловых отношений в случаях:</w:t>
      </w:r>
    </w:p>
    <w:bookmarkEnd w:id="89"/>
    <w:bookmarkStart w:name="z275" w:id="90"/>
    <w:p>
      <w:pPr>
        <w:spacing w:after="0"/>
        <w:ind w:left="0"/>
        <w:jc w:val="both"/>
      </w:pPr>
      <w:r>
        <w:rPr>
          <w:rFonts w:ascii="Times New Roman"/>
          <w:b w:val="false"/>
          <w:i w:val="false"/>
          <w:color w:val="000000"/>
          <w:sz w:val="28"/>
        </w:rPr>
        <w:t>
      1) совершения клиентом пороговой операции (сделки);</w:t>
      </w:r>
    </w:p>
    <w:bookmarkEnd w:id="90"/>
    <w:bookmarkStart w:name="z276" w:id="91"/>
    <w:p>
      <w:pPr>
        <w:spacing w:after="0"/>
        <w:ind w:left="0"/>
        <w:jc w:val="both"/>
      </w:pPr>
      <w:r>
        <w:rPr>
          <w:rFonts w:ascii="Times New Roman"/>
          <w:b w:val="false"/>
          <w:i w:val="false"/>
          <w:color w:val="000000"/>
          <w:sz w:val="28"/>
        </w:rPr>
        <w:t>
      2) совершения (попытки совершения) клиентом подозрительной операции (сделки);</w:t>
      </w:r>
    </w:p>
    <w:bookmarkEnd w:id="91"/>
    <w:bookmarkStart w:name="z277" w:id="92"/>
    <w:p>
      <w:pPr>
        <w:spacing w:after="0"/>
        <w:ind w:left="0"/>
        <w:jc w:val="both"/>
      </w:pPr>
      <w:r>
        <w:rPr>
          <w:rFonts w:ascii="Times New Roman"/>
          <w:b w:val="false"/>
          <w:i w:val="false"/>
          <w:color w:val="000000"/>
          <w:sz w:val="28"/>
        </w:rPr>
        <w:t>
      3) совершения клиентом операции (сделки), имеющей характеристики, соответствующие типологиям, схемам и способам ОД/ФТ;</w:t>
      </w:r>
    </w:p>
    <w:bookmarkEnd w:id="92"/>
    <w:bookmarkStart w:name="z278" w:id="93"/>
    <w:p>
      <w:pPr>
        <w:spacing w:after="0"/>
        <w:ind w:left="0"/>
        <w:jc w:val="both"/>
      </w:pPr>
      <w:r>
        <w:rPr>
          <w:rFonts w:ascii="Times New Roman"/>
          <w:b w:val="false"/>
          <w:i w:val="false"/>
          <w:color w:val="000000"/>
          <w:sz w:val="28"/>
        </w:rPr>
        <w:t>
      4) совершения клиентом необычной операции (сделки);</w:t>
      </w:r>
    </w:p>
    <w:bookmarkEnd w:id="93"/>
    <w:bookmarkStart w:name="z279" w:id="94"/>
    <w:p>
      <w:pPr>
        <w:spacing w:after="0"/>
        <w:ind w:left="0"/>
        <w:jc w:val="both"/>
      </w:pPr>
      <w:r>
        <w:rPr>
          <w:rFonts w:ascii="Times New Roman"/>
          <w:b w:val="false"/>
          <w:i w:val="false"/>
          <w:color w:val="000000"/>
          <w:sz w:val="28"/>
        </w:rPr>
        <w:t>
      5) наличия оснований для сомнения в достоверности ранее полученных данных о клиенте (его представителе), бенефициарном собственнике.</w:t>
      </w:r>
    </w:p>
    <w:bookmarkEnd w:id="94"/>
    <w:bookmarkStart w:name="z280" w:id="95"/>
    <w:p>
      <w:pPr>
        <w:spacing w:after="0"/>
        <w:ind w:left="0"/>
        <w:jc w:val="both"/>
      </w:pPr>
      <w:r>
        <w:rPr>
          <w:rFonts w:ascii="Times New Roman"/>
          <w:b w:val="false"/>
          <w:i w:val="false"/>
          <w:color w:val="000000"/>
          <w:sz w:val="28"/>
        </w:rPr>
        <w:t>
      При совершении клиентом операции в рамках установленных деловых отношений, идентификация клиента (его представителя) и бенефициарного собственника не проводится, если она проводилась при установлении таких деловых отношений, за исключением случаев, предусмотренных подпунктами 2), 3), 4) и 5) части первой настоящего пункта, а также необходимости обновления ранее полученных либо получения дополнительных сведений в соответствии с уровнем риска клиента и Требованиями.</w:t>
      </w:r>
    </w:p>
    <w:bookmarkEnd w:id="95"/>
    <w:bookmarkStart w:name="z281" w:id="96"/>
    <w:p>
      <w:pPr>
        <w:spacing w:after="0"/>
        <w:ind w:left="0"/>
        <w:jc w:val="both"/>
      </w:pPr>
      <w:r>
        <w:rPr>
          <w:rFonts w:ascii="Times New Roman"/>
          <w:b w:val="false"/>
          <w:i w:val="false"/>
          <w:color w:val="000000"/>
          <w:sz w:val="28"/>
        </w:rPr>
        <w:t>
      Проверка достоверности представленных сведений осуществляется путем сверки с данными оригиналов или нотариально удостоверенных копий соответствующих документов, представленных клиентом (его представителем), сверки с данными из доступных источников (баз данных), проверки сведений другими способами.</w:t>
      </w:r>
    </w:p>
    <w:bookmarkEnd w:id="96"/>
    <w:bookmarkStart w:name="z282" w:id="97"/>
    <w:p>
      <w:pPr>
        <w:spacing w:after="0"/>
        <w:ind w:left="0"/>
        <w:jc w:val="both"/>
      </w:pPr>
      <w:r>
        <w:rPr>
          <w:rFonts w:ascii="Times New Roman"/>
          <w:b w:val="false"/>
          <w:i w:val="false"/>
          <w:color w:val="000000"/>
          <w:sz w:val="28"/>
        </w:rPr>
        <w:t>
      При наличии основания для сомнения в достоверности ранее полученных сведений о клиенте (его представителе), бенефициарном собственнике обновление сведений о клиенте (его представителе) и бенефициарном собственнике осуществляется в течение 15 (пятнадцати) рабочих дней, следующих за днем принятия фондовой биржей решения о наличии такого сомнения.</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21-1 в соответствии с постановлением Правления Агентства РК по регулированию и развитию финансового рынка от 24.02.2022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98"/>
    <w:p>
      <w:pPr>
        <w:spacing w:after="0"/>
        <w:ind w:left="0"/>
        <w:jc w:val="both"/>
      </w:pPr>
      <w:r>
        <w:rPr>
          <w:rFonts w:ascii="Times New Roman"/>
          <w:b w:val="false"/>
          <w:i w:val="false"/>
          <w:color w:val="000000"/>
          <w:sz w:val="28"/>
        </w:rPr>
        <w:t>
      22. Сведения, полученные в соответствии с пунктами 21 и 21-1 Требований, вносятся фондовой биржей в досье клиента, которое хранится в фондовой бирже на протяжении всего периода деловых отношений с клиентом и не менее 5 (пяти) лет со дня их прекращения.</w:t>
      </w:r>
    </w:p>
    <w:bookmarkEnd w:id="98"/>
    <w:bookmarkStart w:name="z284" w:id="99"/>
    <w:p>
      <w:pPr>
        <w:spacing w:after="0"/>
        <w:ind w:left="0"/>
        <w:jc w:val="both"/>
      </w:pPr>
      <w:r>
        <w:rPr>
          <w:rFonts w:ascii="Times New Roman"/>
          <w:b w:val="false"/>
          <w:i w:val="false"/>
          <w:color w:val="000000"/>
          <w:sz w:val="28"/>
        </w:rPr>
        <w:t>
      Группы клиентов, по которым фондовой биржей в соответствии с внутренними документами ведутся досье, включают, но не ограничиваются:</w:t>
      </w:r>
    </w:p>
    <w:bookmarkEnd w:id="99"/>
    <w:bookmarkStart w:name="z285" w:id="100"/>
    <w:p>
      <w:pPr>
        <w:spacing w:after="0"/>
        <w:ind w:left="0"/>
        <w:jc w:val="both"/>
      </w:pPr>
      <w:r>
        <w:rPr>
          <w:rFonts w:ascii="Times New Roman"/>
          <w:b w:val="false"/>
          <w:i w:val="false"/>
          <w:color w:val="000000"/>
          <w:sz w:val="28"/>
        </w:rPr>
        <w:t>
      1) иностранные структуры без образования юридического лица;</w:t>
      </w:r>
    </w:p>
    <w:bookmarkEnd w:id="100"/>
    <w:bookmarkStart w:name="z286" w:id="101"/>
    <w:p>
      <w:pPr>
        <w:spacing w:after="0"/>
        <w:ind w:left="0"/>
        <w:jc w:val="both"/>
      </w:pPr>
      <w:r>
        <w:rPr>
          <w:rFonts w:ascii="Times New Roman"/>
          <w:b w:val="false"/>
          <w:i w:val="false"/>
          <w:color w:val="000000"/>
          <w:sz w:val="28"/>
        </w:rPr>
        <w:t>
      2) юридические лица.</w:t>
      </w:r>
    </w:p>
    <w:bookmarkEnd w:id="101"/>
    <w:bookmarkStart w:name="z287" w:id="102"/>
    <w:p>
      <w:pPr>
        <w:spacing w:after="0"/>
        <w:ind w:left="0"/>
        <w:jc w:val="both"/>
      </w:pPr>
      <w:r>
        <w:rPr>
          <w:rFonts w:ascii="Times New Roman"/>
          <w:b w:val="false"/>
          <w:i w:val="false"/>
          <w:color w:val="000000"/>
          <w:sz w:val="28"/>
        </w:rPr>
        <w:t xml:space="preserve">
      При применении фондовой биржей подпункта 1) пункта 6 </w:t>
      </w:r>
      <w:r>
        <w:rPr>
          <w:rFonts w:ascii="Times New Roman"/>
          <w:b w:val="false"/>
          <w:i w:val="false"/>
          <w:color w:val="000000"/>
          <w:sz w:val="28"/>
        </w:rPr>
        <w:t>статьи 5</w:t>
      </w:r>
      <w:r>
        <w:rPr>
          <w:rFonts w:ascii="Times New Roman"/>
          <w:b w:val="false"/>
          <w:i w:val="false"/>
          <w:color w:val="000000"/>
          <w:sz w:val="28"/>
        </w:rPr>
        <w:t xml:space="preserve"> Закона о ПОД/ФТ фондовая биржа незамедлительно получает сведения о клиенте от других субъектов финансового мониторинга, на меры надлежащей проверки клиентов которых полагается фондовая биржа, для внесения (включения) в досье клиента, а также по запросу без задержки получает копии подтверждающих документов, к которым, в том числе относятся информация, выписки из информационных систем или баз данных других субъектов финансового мониторинга.</w:t>
      </w:r>
    </w:p>
    <w:bookmarkEnd w:id="102"/>
    <w:bookmarkStart w:name="z288" w:id="103"/>
    <w:p>
      <w:pPr>
        <w:spacing w:after="0"/>
        <w:ind w:left="0"/>
        <w:jc w:val="both"/>
      </w:pPr>
      <w:r>
        <w:rPr>
          <w:rFonts w:ascii="Times New Roman"/>
          <w:b w:val="false"/>
          <w:i w:val="false"/>
          <w:color w:val="000000"/>
          <w:sz w:val="28"/>
        </w:rPr>
        <w:t xml:space="preserve">
      Фондовая биржа, которая полагается на меры надлежащей проверки клиентов (их представителей) и бенефициарных собственников, принятые иностранной финансовой организацией, устанавливает, что деятельность такой иностранной финансовой организации подлежит лицензированию, регулированию и надзору в государстве, в котором она зарегистрирована, и что иностранная финансовая организация принимают меры по надлежащей проверке, аналогичные требованиям </w:t>
      </w:r>
      <w:r>
        <w:rPr>
          <w:rFonts w:ascii="Times New Roman"/>
          <w:b w:val="false"/>
          <w:i w:val="false"/>
          <w:color w:val="000000"/>
          <w:sz w:val="28"/>
        </w:rPr>
        <w:t>статьи 5</w:t>
      </w:r>
      <w:r>
        <w:rPr>
          <w:rFonts w:ascii="Times New Roman"/>
          <w:b w:val="false"/>
          <w:i w:val="false"/>
          <w:color w:val="000000"/>
          <w:sz w:val="28"/>
        </w:rPr>
        <w:t xml:space="preserve"> Закона о ПОД/ФТ, а также хранит документы и сведения, полученные по результатам надлежащей проверки, не менее 5 (пяти) лет со дня прекращения деловых отношений с клиентом (его представителем) и бенефициарным собственником.</w:t>
      </w:r>
    </w:p>
    <w:bookmarkEnd w:id="103"/>
    <w:bookmarkStart w:name="z289" w:id="104"/>
    <w:p>
      <w:pPr>
        <w:spacing w:after="0"/>
        <w:ind w:left="0"/>
        <w:jc w:val="both"/>
      </w:pPr>
      <w:r>
        <w:rPr>
          <w:rFonts w:ascii="Times New Roman"/>
          <w:b w:val="false"/>
          <w:i w:val="false"/>
          <w:color w:val="000000"/>
          <w:sz w:val="28"/>
        </w:rPr>
        <w:t xml:space="preserve">
      Фондовая биржа, являющаяся участником финансовой группы, при необходимости полагается на меры надлежащей проверки клиентов (их представителей) и бенефициарных собственников, предусмотренные подпунктами 1), 2), 2-1, 2-2), 4) и 6 ) пункта 3 </w:t>
      </w:r>
      <w:r>
        <w:rPr>
          <w:rFonts w:ascii="Times New Roman"/>
          <w:b w:val="false"/>
          <w:i w:val="false"/>
          <w:color w:val="000000"/>
          <w:sz w:val="28"/>
        </w:rPr>
        <w:t>статьи 5</w:t>
      </w:r>
      <w:r>
        <w:rPr>
          <w:rFonts w:ascii="Times New Roman"/>
          <w:b w:val="false"/>
          <w:i w:val="false"/>
          <w:color w:val="000000"/>
          <w:sz w:val="28"/>
        </w:rPr>
        <w:t xml:space="preserve"> Закона о ПОД/ФТ, принятые в отношении соответствующих клиентов (их представителей) и бенефициарных собственников другими участниками такого финансовой группы, при соблюдении условий, установленных пунктом 6-1 </w:t>
      </w:r>
      <w:r>
        <w:rPr>
          <w:rFonts w:ascii="Times New Roman"/>
          <w:b w:val="false"/>
          <w:i w:val="false"/>
          <w:color w:val="000000"/>
          <w:sz w:val="28"/>
        </w:rPr>
        <w:t>статьи 5</w:t>
      </w:r>
      <w:r>
        <w:rPr>
          <w:rFonts w:ascii="Times New Roman"/>
          <w:b w:val="false"/>
          <w:i w:val="false"/>
          <w:color w:val="000000"/>
          <w:sz w:val="28"/>
        </w:rPr>
        <w:t xml:space="preserve"> Закона о ПОД/ФТ.</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105"/>
    <w:p>
      <w:pPr>
        <w:spacing w:after="0"/>
        <w:ind w:left="0"/>
        <w:jc w:val="both"/>
      </w:pPr>
      <w:r>
        <w:rPr>
          <w:rFonts w:ascii="Times New Roman"/>
          <w:b w:val="false"/>
          <w:i w:val="false"/>
          <w:color w:val="000000"/>
          <w:sz w:val="28"/>
        </w:rPr>
        <w:t xml:space="preserve">
      23. При осуществлении клиентом перевода денег либо поступлении в его пользу безналичного платежа или перевода денег фондовой биржей контролируется наличие в платежном документе сведений о клиенте,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 Закона о ПОД/ФТ, а также передача их финансовой организации-участнику платежа (перевода) денег.</w:t>
      </w:r>
    </w:p>
    <w:bookmarkEnd w:id="105"/>
    <w:bookmarkStart w:name="z91" w:id="106"/>
    <w:p>
      <w:pPr>
        <w:spacing w:after="0"/>
        <w:ind w:left="0"/>
        <w:jc w:val="both"/>
      </w:pPr>
      <w:r>
        <w:rPr>
          <w:rFonts w:ascii="Times New Roman"/>
          <w:b w:val="false"/>
          <w:i w:val="false"/>
          <w:color w:val="000000"/>
          <w:sz w:val="28"/>
        </w:rPr>
        <w:t>
      24. В процессе идентификации клиента (его представителя) и бенефициарного собственника фондовой биржей проводится проверка на наличие такого клиента (его представителя) и бенефициарного собственника в Перечне и Перечне ФРОМУ.</w:t>
      </w:r>
    </w:p>
    <w:bookmarkEnd w:id="106"/>
    <w:bookmarkStart w:name="z291" w:id="107"/>
    <w:p>
      <w:pPr>
        <w:spacing w:after="0"/>
        <w:ind w:left="0"/>
        <w:jc w:val="both"/>
      </w:pPr>
      <w:r>
        <w:rPr>
          <w:rFonts w:ascii="Times New Roman"/>
          <w:b w:val="false"/>
          <w:i w:val="false"/>
          <w:color w:val="000000"/>
          <w:sz w:val="28"/>
        </w:rPr>
        <w:t>
      Проверка наличия клиента (его представителя) и бенефициарного собственника в Перечне и Перечне ФРОМУ (включения в Перечень и Перечень ФРОМУ) не зависит от уровня риска клиента и осуществляется по мере внесения изменений в Перечень и Перечень ФРОМУ (обновления Перечня и Перечня ФРОМУ). Фондовой биржей в процессе идентификации клиента (его представителя) и выявления бенефициарного собственника проводится проверка на принадлежность такого клиента (его представителя) и бенефициарного собственника к публичным должностным лицам, их супругам и близким родственникам.</w:t>
      </w:r>
    </w:p>
    <w:bookmarkEnd w:id="107"/>
    <w:bookmarkStart w:name="z292" w:id="108"/>
    <w:p>
      <w:pPr>
        <w:spacing w:after="0"/>
        <w:ind w:left="0"/>
        <w:jc w:val="both"/>
      </w:pPr>
      <w:r>
        <w:rPr>
          <w:rFonts w:ascii="Times New Roman"/>
          <w:b w:val="false"/>
          <w:i w:val="false"/>
          <w:color w:val="000000"/>
          <w:sz w:val="28"/>
        </w:rPr>
        <w:t xml:space="preserve">
      Фондовая биржа в отношении публичных должностных лиц, указанных в абзацах шестом, седьмом и восьмом </w:t>
      </w:r>
      <w:r>
        <w:rPr>
          <w:rFonts w:ascii="Times New Roman"/>
          <w:b w:val="false"/>
          <w:i w:val="false"/>
          <w:color w:val="000000"/>
          <w:sz w:val="28"/>
        </w:rPr>
        <w:t>подпункта 3-2)</w:t>
      </w:r>
      <w:r>
        <w:rPr>
          <w:rFonts w:ascii="Times New Roman"/>
          <w:b w:val="false"/>
          <w:i w:val="false"/>
          <w:color w:val="000000"/>
          <w:sz w:val="28"/>
        </w:rPr>
        <w:t xml:space="preserve"> статьи 1 Закона о ПОД/ФТ, их супругов и близких родственников:</w:t>
      </w:r>
    </w:p>
    <w:bookmarkEnd w:id="108"/>
    <w:bookmarkStart w:name="z293" w:id="109"/>
    <w:p>
      <w:pPr>
        <w:spacing w:after="0"/>
        <w:ind w:left="0"/>
        <w:jc w:val="both"/>
      </w:pPr>
      <w:r>
        <w:rPr>
          <w:rFonts w:ascii="Times New Roman"/>
          <w:b w:val="false"/>
          <w:i w:val="false"/>
          <w:color w:val="000000"/>
          <w:sz w:val="28"/>
        </w:rPr>
        <w:t>
      1) осуществляет оценку репутации публичного должностного лица в отношении причастности его к случаям ОД/ФТ;</w:t>
      </w:r>
    </w:p>
    <w:bookmarkEnd w:id="109"/>
    <w:bookmarkStart w:name="z294" w:id="110"/>
    <w:p>
      <w:pPr>
        <w:spacing w:after="0"/>
        <w:ind w:left="0"/>
        <w:jc w:val="both"/>
      </w:pPr>
      <w:r>
        <w:rPr>
          <w:rFonts w:ascii="Times New Roman"/>
          <w:b w:val="false"/>
          <w:i w:val="false"/>
          <w:color w:val="000000"/>
          <w:sz w:val="28"/>
        </w:rPr>
        <w:t>
      2) получает письменное разрешение руководящего работника организации на установление, продолжение деловых отношений с такими клиентами (их представителями) и бенефициарными собственниками;</w:t>
      </w:r>
    </w:p>
    <w:bookmarkEnd w:id="110"/>
    <w:bookmarkStart w:name="z295" w:id="111"/>
    <w:p>
      <w:pPr>
        <w:spacing w:after="0"/>
        <w:ind w:left="0"/>
        <w:jc w:val="both"/>
      </w:pPr>
      <w:r>
        <w:rPr>
          <w:rFonts w:ascii="Times New Roman"/>
          <w:b w:val="false"/>
          <w:i w:val="false"/>
          <w:color w:val="000000"/>
          <w:sz w:val="28"/>
        </w:rPr>
        <w:t>
      3) предпринимает доступные меры для установления источника средств клиента (его представителя) и бенефициарного собственника;</w:t>
      </w:r>
    </w:p>
    <w:bookmarkEnd w:id="111"/>
    <w:bookmarkStart w:name="z296" w:id="112"/>
    <w:p>
      <w:pPr>
        <w:spacing w:after="0"/>
        <w:ind w:left="0"/>
        <w:jc w:val="both"/>
      </w:pPr>
      <w:r>
        <w:rPr>
          <w:rFonts w:ascii="Times New Roman"/>
          <w:b w:val="false"/>
          <w:i w:val="false"/>
          <w:color w:val="000000"/>
          <w:sz w:val="28"/>
        </w:rPr>
        <w:t>
      4) предпринимает на постоянной основе усиленные меры надлежащей проверки клиентов (их представителей) и бенефициарных собственников.</w:t>
      </w:r>
    </w:p>
    <w:bookmarkEnd w:id="112"/>
    <w:bookmarkStart w:name="z297" w:id="113"/>
    <w:p>
      <w:pPr>
        <w:spacing w:after="0"/>
        <w:ind w:left="0"/>
        <w:jc w:val="both"/>
      </w:pPr>
      <w:r>
        <w:rPr>
          <w:rFonts w:ascii="Times New Roman"/>
          <w:b w:val="false"/>
          <w:i w:val="false"/>
          <w:color w:val="000000"/>
          <w:sz w:val="28"/>
        </w:rPr>
        <w:t xml:space="preserve">
      В отношении публичных должностных лиц, указанных в абзацах втором, третьем, четвертом и пятом </w:t>
      </w:r>
      <w:r>
        <w:rPr>
          <w:rFonts w:ascii="Times New Roman"/>
          <w:b w:val="false"/>
          <w:i w:val="false"/>
          <w:color w:val="000000"/>
          <w:sz w:val="28"/>
        </w:rPr>
        <w:t>подпункта 3-2)</w:t>
      </w:r>
      <w:r>
        <w:rPr>
          <w:rFonts w:ascii="Times New Roman"/>
          <w:b w:val="false"/>
          <w:i w:val="false"/>
          <w:color w:val="000000"/>
          <w:sz w:val="28"/>
        </w:rPr>
        <w:t xml:space="preserve"> статьи 1 Закона о ПОД/ФТ, их супругов и близких родственников, которым присвоен высокий уровень риска, фондовая биржа, помимо мер,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5 Закона о ПОД/ФТ, дополнительно применяет меры, установленные подпунктами 1), 2), 3) и 4) части третей настоящего пункта.</w:t>
      </w:r>
    </w:p>
    <w:bookmarkEnd w:id="113"/>
    <w:bookmarkStart w:name="z298" w:id="114"/>
    <w:p>
      <w:pPr>
        <w:spacing w:after="0"/>
        <w:ind w:left="0"/>
        <w:jc w:val="both"/>
      </w:pPr>
      <w:r>
        <w:rPr>
          <w:rFonts w:ascii="Times New Roman"/>
          <w:b w:val="false"/>
          <w:i w:val="false"/>
          <w:color w:val="000000"/>
          <w:sz w:val="28"/>
        </w:rPr>
        <w:t>
      Фондовая биржа при идентификации руководителя (учредителей (участников), иного лица, уполномоченного в соответствии с учредительными документами действовать от имени клиента-юридического лица или клиента-иностранную структуру без образования юридического лица), лица, имеющего право подписи на финансовых документах и бенефициарного собственника, устанавливает и фиксирует следующие данные:</w:t>
      </w:r>
    </w:p>
    <w:bookmarkEnd w:id="114"/>
    <w:bookmarkStart w:name="z299" w:id="115"/>
    <w:p>
      <w:pPr>
        <w:spacing w:after="0"/>
        <w:ind w:left="0"/>
        <w:jc w:val="both"/>
      </w:pPr>
      <w:r>
        <w:rPr>
          <w:rFonts w:ascii="Times New Roman"/>
          <w:b w:val="false"/>
          <w:i w:val="false"/>
          <w:color w:val="000000"/>
          <w:sz w:val="28"/>
        </w:rPr>
        <w:t>
      фамилия, имя, отчество (при наличии);</w:t>
      </w:r>
    </w:p>
    <w:bookmarkEnd w:id="115"/>
    <w:bookmarkStart w:name="z300" w:id="116"/>
    <w:p>
      <w:pPr>
        <w:spacing w:after="0"/>
        <w:ind w:left="0"/>
        <w:jc w:val="both"/>
      </w:pPr>
      <w:r>
        <w:rPr>
          <w:rFonts w:ascii="Times New Roman"/>
          <w:b w:val="false"/>
          <w:i w:val="false"/>
          <w:color w:val="000000"/>
          <w:sz w:val="28"/>
        </w:rPr>
        <w:t>
      гражданство; дата и место рождения;</w:t>
      </w:r>
    </w:p>
    <w:bookmarkEnd w:id="116"/>
    <w:bookmarkStart w:name="z301" w:id="117"/>
    <w:p>
      <w:pPr>
        <w:spacing w:after="0"/>
        <w:ind w:left="0"/>
        <w:jc w:val="both"/>
      </w:pPr>
      <w:r>
        <w:rPr>
          <w:rFonts w:ascii="Times New Roman"/>
          <w:b w:val="false"/>
          <w:i w:val="false"/>
          <w:color w:val="000000"/>
          <w:sz w:val="28"/>
        </w:rPr>
        <w:t>
      юридический адрес (для учредителей (участников), бенефициарных собственников иностранной структуры без образования юридического лица (при наличии) адрес места жительства (места нахождения);</w:t>
      </w:r>
    </w:p>
    <w:bookmarkEnd w:id="117"/>
    <w:bookmarkStart w:name="z302" w:id="118"/>
    <w:p>
      <w:pPr>
        <w:spacing w:after="0"/>
        <w:ind w:left="0"/>
        <w:jc w:val="both"/>
      </w:pPr>
      <w:r>
        <w:rPr>
          <w:rFonts w:ascii="Times New Roman"/>
          <w:b w:val="false"/>
          <w:i w:val="false"/>
          <w:color w:val="000000"/>
          <w:sz w:val="28"/>
        </w:rPr>
        <w:t>
      реквизиты документа, удостоверяющего личность, и (или) иного документа, на основании которого проводится идентификация;</w:t>
      </w:r>
    </w:p>
    <w:bookmarkEnd w:id="118"/>
    <w:bookmarkStart w:name="z303" w:id="119"/>
    <w:p>
      <w:pPr>
        <w:spacing w:after="0"/>
        <w:ind w:left="0"/>
        <w:jc w:val="both"/>
      </w:pPr>
      <w:r>
        <w:rPr>
          <w:rFonts w:ascii="Times New Roman"/>
          <w:b w:val="false"/>
          <w:i w:val="false"/>
          <w:color w:val="000000"/>
          <w:sz w:val="28"/>
        </w:rPr>
        <w:t>
      индивидуальный идентификационный номер (за исключением случаев, когда физическому лицу не присвоен индивидуальный идентификационный номер в соответствии с законодательством Республики Казахстан).</w:t>
      </w:r>
    </w:p>
    <w:bookmarkEnd w:id="119"/>
    <w:bookmarkStart w:name="z304" w:id="120"/>
    <w:p>
      <w:pPr>
        <w:spacing w:after="0"/>
        <w:ind w:left="0"/>
        <w:jc w:val="both"/>
      </w:pPr>
      <w:r>
        <w:rPr>
          <w:rFonts w:ascii="Times New Roman"/>
          <w:b w:val="false"/>
          <w:i w:val="false"/>
          <w:color w:val="000000"/>
          <w:sz w:val="28"/>
        </w:rPr>
        <w:t>
      Фондовая биржа при идентификации клиента-юридического лица (учредителей (участников) клиента юридического лица, иностранной структуры без образования юридического лица) устанавливает и фиксирует следующие данные:</w:t>
      </w:r>
    </w:p>
    <w:bookmarkEnd w:id="120"/>
    <w:bookmarkStart w:name="z305" w:id="121"/>
    <w:p>
      <w:pPr>
        <w:spacing w:after="0"/>
        <w:ind w:left="0"/>
        <w:jc w:val="both"/>
      </w:pPr>
      <w:r>
        <w:rPr>
          <w:rFonts w:ascii="Times New Roman"/>
          <w:b w:val="false"/>
          <w:i w:val="false"/>
          <w:color w:val="000000"/>
          <w:sz w:val="28"/>
        </w:rPr>
        <w:t>
      наименование;</w:t>
      </w:r>
    </w:p>
    <w:bookmarkEnd w:id="121"/>
    <w:bookmarkStart w:name="z306" w:id="122"/>
    <w:p>
      <w:pPr>
        <w:spacing w:after="0"/>
        <w:ind w:left="0"/>
        <w:jc w:val="both"/>
      </w:pPr>
      <w:r>
        <w:rPr>
          <w:rFonts w:ascii="Times New Roman"/>
          <w:b w:val="false"/>
          <w:i w:val="false"/>
          <w:color w:val="000000"/>
          <w:sz w:val="28"/>
        </w:rPr>
        <w:t>
      регистрационный номер и дату государственной регистрации организации, наименование регистрирующего органа (при их наличии);</w:t>
      </w:r>
    </w:p>
    <w:bookmarkEnd w:id="122"/>
    <w:bookmarkStart w:name="z307" w:id="123"/>
    <w:p>
      <w:pPr>
        <w:spacing w:after="0"/>
        <w:ind w:left="0"/>
        <w:jc w:val="both"/>
      </w:pPr>
      <w:r>
        <w:rPr>
          <w:rFonts w:ascii="Times New Roman"/>
          <w:b w:val="false"/>
          <w:i w:val="false"/>
          <w:color w:val="000000"/>
          <w:sz w:val="28"/>
        </w:rPr>
        <w:t>
      адрес места регистрации и нахождения;</w:t>
      </w:r>
    </w:p>
    <w:bookmarkEnd w:id="123"/>
    <w:bookmarkStart w:name="z308" w:id="124"/>
    <w:p>
      <w:pPr>
        <w:spacing w:after="0"/>
        <w:ind w:left="0"/>
        <w:jc w:val="both"/>
      </w:pPr>
      <w:r>
        <w:rPr>
          <w:rFonts w:ascii="Times New Roman"/>
          <w:b w:val="false"/>
          <w:i w:val="false"/>
          <w:color w:val="000000"/>
          <w:sz w:val="28"/>
        </w:rPr>
        <w:t>
      характер деятельности;</w:t>
      </w:r>
    </w:p>
    <w:bookmarkEnd w:id="124"/>
    <w:bookmarkStart w:name="z309" w:id="125"/>
    <w:p>
      <w:pPr>
        <w:spacing w:after="0"/>
        <w:ind w:left="0"/>
        <w:jc w:val="both"/>
      </w:pPr>
      <w:r>
        <w:rPr>
          <w:rFonts w:ascii="Times New Roman"/>
          <w:b w:val="false"/>
          <w:i w:val="false"/>
          <w:color w:val="000000"/>
          <w:sz w:val="28"/>
        </w:rPr>
        <w:t>
      бизнес идентификационный номер (за исключением случаев, когда юридическому лицу не присвоен бизнес-идентификационный номер в соответствии с законодательством Республики Казахстан).</w:t>
      </w:r>
    </w:p>
    <w:bookmarkEnd w:id="125"/>
    <w:bookmarkStart w:name="z310" w:id="126"/>
    <w:p>
      <w:pPr>
        <w:spacing w:after="0"/>
        <w:ind w:left="0"/>
        <w:jc w:val="both"/>
      </w:pPr>
      <w:r>
        <w:rPr>
          <w:rFonts w:ascii="Times New Roman"/>
          <w:b w:val="false"/>
          <w:i w:val="false"/>
          <w:color w:val="000000"/>
          <w:sz w:val="28"/>
        </w:rPr>
        <w:t>
      Фондовая биржа при идентификации клиента-иностранной структуры без образования юридического лица устанавливает и фиксирует следующие данные:</w:t>
      </w:r>
    </w:p>
    <w:bookmarkEnd w:id="126"/>
    <w:bookmarkStart w:name="z311" w:id="127"/>
    <w:p>
      <w:pPr>
        <w:spacing w:after="0"/>
        <w:ind w:left="0"/>
        <w:jc w:val="both"/>
      </w:pPr>
      <w:r>
        <w:rPr>
          <w:rFonts w:ascii="Times New Roman"/>
          <w:b w:val="false"/>
          <w:i w:val="false"/>
          <w:color w:val="000000"/>
          <w:sz w:val="28"/>
        </w:rPr>
        <w:t>
      наименование, номер (при наличии), под которым иностранная структура без образования юридического лица зарегистрирована в иностранном государстве (на территории);</w:t>
      </w:r>
    </w:p>
    <w:bookmarkEnd w:id="127"/>
    <w:bookmarkStart w:name="z312" w:id="128"/>
    <w:p>
      <w:pPr>
        <w:spacing w:after="0"/>
        <w:ind w:left="0"/>
        <w:jc w:val="both"/>
      </w:pPr>
      <w:r>
        <w:rPr>
          <w:rFonts w:ascii="Times New Roman"/>
          <w:b w:val="false"/>
          <w:i w:val="false"/>
          <w:color w:val="000000"/>
          <w:sz w:val="28"/>
        </w:rPr>
        <w:t>
      адрес места нахождения;</w:t>
      </w:r>
    </w:p>
    <w:bookmarkEnd w:id="128"/>
    <w:bookmarkStart w:name="z313" w:id="129"/>
    <w:p>
      <w:pPr>
        <w:spacing w:after="0"/>
        <w:ind w:left="0"/>
        <w:jc w:val="both"/>
      </w:pPr>
      <w:r>
        <w:rPr>
          <w:rFonts w:ascii="Times New Roman"/>
          <w:b w:val="false"/>
          <w:i w:val="false"/>
          <w:color w:val="000000"/>
          <w:sz w:val="28"/>
        </w:rPr>
        <w:t>
      место ведения основной деятельности;</w:t>
      </w:r>
    </w:p>
    <w:bookmarkEnd w:id="129"/>
    <w:bookmarkStart w:name="z314" w:id="130"/>
    <w:p>
      <w:pPr>
        <w:spacing w:after="0"/>
        <w:ind w:left="0"/>
        <w:jc w:val="both"/>
      </w:pPr>
      <w:r>
        <w:rPr>
          <w:rFonts w:ascii="Times New Roman"/>
          <w:b w:val="false"/>
          <w:i w:val="false"/>
          <w:color w:val="000000"/>
          <w:sz w:val="28"/>
        </w:rPr>
        <w:t>
      характер деятельности;</w:t>
      </w:r>
    </w:p>
    <w:bookmarkEnd w:id="130"/>
    <w:bookmarkStart w:name="z315" w:id="131"/>
    <w:p>
      <w:pPr>
        <w:spacing w:after="0"/>
        <w:ind w:left="0"/>
        <w:jc w:val="both"/>
      </w:pPr>
      <w:r>
        <w:rPr>
          <w:rFonts w:ascii="Times New Roman"/>
          <w:b w:val="false"/>
          <w:i w:val="false"/>
          <w:color w:val="000000"/>
          <w:sz w:val="28"/>
        </w:rPr>
        <w:t>
      состав имущества, находящегося в управлении (собственности) (в отношении трастов и иных иностранных структур без образования юридического лица с аналогичной структурой или функцией).</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132"/>
    <w:p>
      <w:pPr>
        <w:spacing w:after="0"/>
        <w:ind w:left="0"/>
        <w:jc w:val="both"/>
      </w:pPr>
      <w:r>
        <w:rPr>
          <w:rFonts w:ascii="Times New Roman"/>
          <w:b w:val="false"/>
          <w:i w:val="false"/>
          <w:color w:val="000000"/>
          <w:sz w:val="28"/>
        </w:rPr>
        <w:t>
      25. Документы, представляемые клиентом (его представителем) в целях подтверждения сведений о клиенте (его представителе) и бенефициарном собственнике, проверяются на их действительность.</w:t>
      </w:r>
    </w:p>
    <w:bookmarkEnd w:id="132"/>
    <w:bookmarkStart w:name="z94" w:id="133"/>
    <w:p>
      <w:pPr>
        <w:spacing w:after="0"/>
        <w:ind w:left="0"/>
        <w:jc w:val="both"/>
      </w:pPr>
      <w:r>
        <w:rPr>
          <w:rFonts w:ascii="Times New Roman"/>
          <w:b w:val="false"/>
          <w:i w:val="false"/>
          <w:color w:val="000000"/>
          <w:sz w:val="28"/>
        </w:rPr>
        <w:t>
      26. Программа идентификации клиента (его представителя) и бенефициарного собственника включает, но не ограничивается:</w:t>
      </w:r>
    </w:p>
    <w:bookmarkEnd w:id="133"/>
    <w:bookmarkStart w:name="z317" w:id="134"/>
    <w:p>
      <w:pPr>
        <w:spacing w:after="0"/>
        <w:ind w:left="0"/>
        <w:jc w:val="both"/>
      </w:pPr>
      <w:r>
        <w:rPr>
          <w:rFonts w:ascii="Times New Roman"/>
          <w:b w:val="false"/>
          <w:i w:val="false"/>
          <w:color w:val="000000"/>
          <w:sz w:val="28"/>
        </w:rPr>
        <w:t>
      1) порядок принятия клиентов на обслуживание, включая процедуру, основания и сроки принятия фондовой биржей решения об отказе в установлении деловых отношений и (или) в проведении операции, а также прекращения деловых отношений;</w:t>
      </w:r>
    </w:p>
    <w:bookmarkEnd w:id="134"/>
    <w:bookmarkStart w:name="z318" w:id="135"/>
    <w:p>
      <w:pPr>
        <w:spacing w:after="0"/>
        <w:ind w:left="0"/>
        <w:jc w:val="both"/>
      </w:pPr>
      <w:r>
        <w:rPr>
          <w:rFonts w:ascii="Times New Roman"/>
          <w:b w:val="false"/>
          <w:i w:val="false"/>
          <w:color w:val="000000"/>
          <w:sz w:val="28"/>
        </w:rPr>
        <w:t>
      2) порядок идентификации клиента (его представителя) и бенефициарного собственника, в том числе особенности процедур упрощенных и усиленных мер надлежащей проверки клиента;</w:t>
      </w:r>
    </w:p>
    <w:bookmarkEnd w:id="135"/>
    <w:bookmarkStart w:name="z319" w:id="136"/>
    <w:p>
      <w:pPr>
        <w:spacing w:after="0"/>
        <w:ind w:left="0"/>
        <w:jc w:val="both"/>
      </w:pPr>
      <w:r>
        <w:rPr>
          <w:rFonts w:ascii="Times New Roman"/>
          <w:b w:val="false"/>
          <w:i w:val="false"/>
          <w:color w:val="000000"/>
          <w:sz w:val="28"/>
        </w:rPr>
        <w:t>
      3) особенности проведения идентификации при установлении деловых отношений с иностранными финансовыми организациями;</w:t>
      </w:r>
    </w:p>
    <w:bookmarkEnd w:id="136"/>
    <w:bookmarkStart w:name="z320" w:id="137"/>
    <w:p>
      <w:pPr>
        <w:spacing w:after="0"/>
        <w:ind w:left="0"/>
        <w:jc w:val="both"/>
      </w:pPr>
      <w:r>
        <w:rPr>
          <w:rFonts w:ascii="Times New Roman"/>
          <w:b w:val="false"/>
          <w:i w:val="false"/>
          <w:color w:val="000000"/>
          <w:sz w:val="28"/>
        </w:rPr>
        <w:t>
      4) описание мер, направленных на выявление фондовой биржей среди клиентов (их представителей) и бенефициарных собственников, находящихся на обслуживании или принимаемых на обслуживание, публичных должностных лиц, их супругов и близких родственников;</w:t>
      </w:r>
    </w:p>
    <w:bookmarkEnd w:id="137"/>
    <w:bookmarkStart w:name="z321" w:id="138"/>
    <w:p>
      <w:pPr>
        <w:spacing w:after="0"/>
        <w:ind w:left="0"/>
        <w:jc w:val="both"/>
      </w:pPr>
      <w:r>
        <w:rPr>
          <w:rFonts w:ascii="Times New Roman"/>
          <w:b w:val="false"/>
          <w:i w:val="false"/>
          <w:color w:val="000000"/>
          <w:sz w:val="28"/>
        </w:rPr>
        <w:t>
      5) порядок проверки клиента (его представителя) и бенефициарного собственника на наличие в Перечне и Перечне ФРОМУ;</w:t>
      </w:r>
    </w:p>
    <w:bookmarkEnd w:id="138"/>
    <w:bookmarkStart w:name="z322" w:id="139"/>
    <w:p>
      <w:pPr>
        <w:spacing w:after="0"/>
        <w:ind w:left="0"/>
        <w:jc w:val="both"/>
      </w:pPr>
      <w:r>
        <w:rPr>
          <w:rFonts w:ascii="Times New Roman"/>
          <w:b w:val="false"/>
          <w:i w:val="false"/>
          <w:color w:val="000000"/>
          <w:sz w:val="28"/>
        </w:rPr>
        <w:t>
      6) особенности идентификации при дистанционном установлении деловых отношений (без личного присутствия клиента или его представителя);</w:t>
      </w:r>
    </w:p>
    <w:bookmarkEnd w:id="139"/>
    <w:bookmarkStart w:name="z323" w:id="140"/>
    <w:p>
      <w:pPr>
        <w:spacing w:after="0"/>
        <w:ind w:left="0"/>
        <w:jc w:val="both"/>
      </w:pPr>
      <w:r>
        <w:rPr>
          <w:rFonts w:ascii="Times New Roman"/>
          <w:b w:val="false"/>
          <w:i w:val="false"/>
          <w:color w:val="000000"/>
          <w:sz w:val="28"/>
        </w:rPr>
        <w:t>
      7) особенности идентификации клиентов путем получения сведений от других финансовых организаций;</w:t>
      </w:r>
    </w:p>
    <w:bookmarkEnd w:id="140"/>
    <w:bookmarkStart w:name="z324" w:id="141"/>
    <w:p>
      <w:pPr>
        <w:spacing w:after="0"/>
        <w:ind w:left="0"/>
        <w:jc w:val="both"/>
      </w:pPr>
      <w:r>
        <w:rPr>
          <w:rFonts w:ascii="Times New Roman"/>
          <w:b w:val="false"/>
          <w:i w:val="false"/>
          <w:color w:val="000000"/>
          <w:sz w:val="28"/>
        </w:rPr>
        <w:t>
      8) порядок проверки достоверности сведений о клиенте (его представителе) и бенефициарном собственнике;</w:t>
      </w:r>
    </w:p>
    <w:bookmarkEnd w:id="141"/>
    <w:bookmarkStart w:name="z325" w:id="142"/>
    <w:p>
      <w:pPr>
        <w:spacing w:after="0"/>
        <w:ind w:left="0"/>
        <w:jc w:val="both"/>
      </w:pPr>
      <w:r>
        <w:rPr>
          <w:rFonts w:ascii="Times New Roman"/>
          <w:b w:val="false"/>
          <w:i w:val="false"/>
          <w:color w:val="000000"/>
          <w:sz w:val="28"/>
        </w:rPr>
        <w:t>
      9) требования к форме, содержанию и порядку ведения досье клиента, обновления сведений, содержащихся в досье, с указанием периодичности обновления сведений;</w:t>
      </w:r>
    </w:p>
    <w:bookmarkEnd w:id="142"/>
    <w:bookmarkStart w:name="z326" w:id="143"/>
    <w:p>
      <w:pPr>
        <w:spacing w:after="0"/>
        <w:ind w:left="0"/>
        <w:jc w:val="both"/>
      </w:pPr>
      <w:r>
        <w:rPr>
          <w:rFonts w:ascii="Times New Roman"/>
          <w:b w:val="false"/>
          <w:i w:val="false"/>
          <w:color w:val="000000"/>
          <w:sz w:val="28"/>
        </w:rPr>
        <w:t>
      10) порядок оценки уровня риска клиента, основания оценки такого риска;</w:t>
      </w:r>
    </w:p>
    <w:bookmarkEnd w:id="143"/>
    <w:bookmarkStart w:name="z327" w:id="144"/>
    <w:p>
      <w:pPr>
        <w:spacing w:after="0"/>
        <w:ind w:left="0"/>
        <w:jc w:val="both"/>
      </w:pPr>
      <w:r>
        <w:rPr>
          <w:rFonts w:ascii="Times New Roman"/>
          <w:b w:val="false"/>
          <w:i w:val="false"/>
          <w:color w:val="000000"/>
          <w:sz w:val="28"/>
        </w:rPr>
        <w:t xml:space="preserve">
      11) порядок получения и представления по запросу фондовой биржей сведений о бенефициарных собственниках клиентов по форме и порядке, определенном уполномоченным органом по финансовому мониторингу в соответствии с частями третьей и четвертой </w:t>
      </w:r>
      <w:r>
        <w:rPr>
          <w:rFonts w:ascii="Times New Roman"/>
          <w:b w:val="false"/>
          <w:i w:val="false"/>
          <w:color w:val="000000"/>
          <w:sz w:val="28"/>
        </w:rPr>
        <w:t>пункта 5</w:t>
      </w:r>
      <w:r>
        <w:rPr>
          <w:rFonts w:ascii="Times New Roman"/>
          <w:b w:val="false"/>
          <w:i w:val="false"/>
          <w:color w:val="000000"/>
          <w:sz w:val="28"/>
        </w:rPr>
        <w:t xml:space="preserve"> статьи 5 Закона о ПОД/ФТ.</w:t>
      </w:r>
    </w:p>
    <w:bookmarkEnd w:id="144"/>
    <w:bookmarkStart w:name="z328" w:id="145"/>
    <w:p>
      <w:pPr>
        <w:spacing w:after="0"/>
        <w:ind w:left="0"/>
        <w:jc w:val="both"/>
      </w:pPr>
      <w:r>
        <w:rPr>
          <w:rFonts w:ascii="Times New Roman"/>
          <w:b w:val="false"/>
          <w:i w:val="false"/>
          <w:color w:val="000000"/>
          <w:sz w:val="28"/>
        </w:rPr>
        <w:t>
      12) особенности обмена сведениями, полученными в процессе идентификации клиента (его представителя) и бенефициарного собственника, в том числе хранения конфиденциальности таких сведений, в рамках выполнения групповых требований по ПОД/ФТ (при наличии).</w:t>
      </w:r>
    </w:p>
    <w:bookmarkEnd w:id="145"/>
    <w:bookmarkStart w:name="z329" w:id="146"/>
    <w:p>
      <w:pPr>
        <w:spacing w:after="0"/>
        <w:ind w:left="0"/>
        <w:jc w:val="both"/>
      </w:pPr>
      <w:r>
        <w:rPr>
          <w:rFonts w:ascii="Times New Roman"/>
          <w:b w:val="false"/>
          <w:i w:val="false"/>
          <w:color w:val="000000"/>
          <w:sz w:val="28"/>
        </w:rPr>
        <w:t xml:space="preserve">
      Если фондовая биржа в соответствии с </w:t>
      </w:r>
      <w:r>
        <w:rPr>
          <w:rFonts w:ascii="Times New Roman"/>
          <w:b w:val="false"/>
          <w:i w:val="false"/>
          <w:color w:val="000000"/>
          <w:sz w:val="28"/>
        </w:rPr>
        <w:t>Законом о ПОД/ФТ</w:t>
      </w:r>
      <w:r>
        <w:rPr>
          <w:rFonts w:ascii="Times New Roman"/>
          <w:b w:val="false"/>
          <w:i w:val="false"/>
          <w:color w:val="000000"/>
          <w:sz w:val="28"/>
        </w:rPr>
        <w:t xml:space="preserve"> на основании договора поручила иному лицу, применение в отношении клиентов фондовой биржи мер, предусмотренных подпунктами 1), 2), 2-1), 2-2) и 4) пункта 3 </w:t>
      </w:r>
      <w:r>
        <w:rPr>
          <w:rFonts w:ascii="Times New Roman"/>
          <w:b w:val="false"/>
          <w:i w:val="false"/>
          <w:color w:val="000000"/>
          <w:sz w:val="28"/>
        </w:rPr>
        <w:t>статьи 5</w:t>
      </w:r>
      <w:r>
        <w:rPr>
          <w:rFonts w:ascii="Times New Roman"/>
          <w:b w:val="false"/>
          <w:i w:val="false"/>
          <w:color w:val="000000"/>
          <w:sz w:val="28"/>
        </w:rPr>
        <w:t xml:space="preserve"> Закона о ПОД/ФТ, фондовая биржа разрабатывает правила взаимодействия с такими лицами, которые включают:</w:t>
      </w:r>
    </w:p>
    <w:bookmarkEnd w:id="146"/>
    <w:bookmarkStart w:name="z330" w:id="147"/>
    <w:p>
      <w:pPr>
        <w:spacing w:after="0"/>
        <w:ind w:left="0"/>
        <w:jc w:val="both"/>
      </w:pPr>
      <w:r>
        <w:rPr>
          <w:rFonts w:ascii="Times New Roman"/>
          <w:b w:val="false"/>
          <w:i w:val="false"/>
          <w:color w:val="000000"/>
          <w:sz w:val="28"/>
        </w:rPr>
        <w:t>
      процедуру заключения фондовой биржей договоров с лицами, которым поручено проведение идентификации, а также перечень должностных лиц фондовой биржи, уполномоченных заключать такие договоры;</w:t>
      </w:r>
    </w:p>
    <w:bookmarkEnd w:id="147"/>
    <w:bookmarkStart w:name="z331" w:id="148"/>
    <w:p>
      <w:pPr>
        <w:spacing w:after="0"/>
        <w:ind w:left="0"/>
        <w:jc w:val="both"/>
      </w:pPr>
      <w:r>
        <w:rPr>
          <w:rFonts w:ascii="Times New Roman"/>
          <w:b w:val="false"/>
          <w:i w:val="false"/>
          <w:color w:val="000000"/>
          <w:sz w:val="28"/>
        </w:rPr>
        <w:t>
      процедуру идентификации клиента (его представителя) и бенефициарного собственника в соответствии с договорами между фондовой биржей и лицами, которым поручено проведение идентификации;</w:t>
      </w:r>
    </w:p>
    <w:bookmarkEnd w:id="148"/>
    <w:bookmarkStart w:name="z332" w:id="149"/>
    <w:p>
      <w:pPr>
        <w:spacing w:after="0"/>
        <w:ind w:left="0"/>
        <w:jc w:val="both"/>
      </w:pPr>
      <w:r>
        <w:rPr>
          <w:rFonts w:ascii="Times New Roman"/>
          <w:b w:val="false"/>
          <w:i w:val="false"/>
          <w:color w:val="000000"/>
          <w:sz w:val="28"/>
        </w:rPr>
        <w:t>
      процедуру и сроки передачи фондовой бирже сведений, полученных при проведении идентификации, лицами, которым поручено проведение идентификации;</w:t>
      </w:r>
    </w:p>
    <w:bookmarkEnd w:id="149"/>
    <w:bookmarkStart w:name="z333" w:id="150"/>
    <w:p>
      <w:pPr>
        <w:spacing w:after="0"/>
        <w:ind w:left="0"/>
        <w:jc w:val="both"/>
      </w:pPr>
      <w:r>
        <w:rPr>
          <w:rFonts w:ascii="Times New Roman"/>
          <w:b w:val="false"/>
          <w:i w:val="false"/>
          <w:color w:val="000000"/>
          <w:sz w:val="28"/>
        </w:rPr>
        <w:t>
      процедуру осуществления фондовой биржей контроля за соблюдением лицами, которым поручено проведение идентификации, требований по идентификации, включая процедуру, сроки и полноту передачи фондовой бирже полученных сведений, а также меры, принимаемые фондовой биржей по устранению выявленных нарушений;</w:t>
      </w:r>
    </w:p>
    <w:bookmarkEnd w:id="150"/>
    <w:bookmarkStart w:name="z334" w:id="151"/>
    <w:p>
      <w:pPr>
        <w:spacing w:after="0"/>
        <w:ind w:left="0"/>
        <w:jc w:val="both"/>
      </w:pPr>
      <w:r>
        <w:rPr>
          <w:rFonts w:ascii="Times New Roman"/>
          <w:b w:val="false"/>
          <w:i w:val="false"/>
          <w:color w:val="000000"/>
          <w:sz w:val="28"/>
        </w:rPr>
        <w:t>
      основания, процедуру и сроки принятия фондовой биржей решения об одностороннем отказе от исполнения договора с лицами, которым поручено проведение идентификации, в случае несоблюдения ими требований по идентификации, в том числе процедур, сроков и полноты передачи фондовой бирже полученных сведений;</w:t>
      </w:r>
    </w:p>
    <w:bookmarkEnd w:id="151"/>
    <w:bookmarkStart w:name="z335" w:id="152"/>
    <w:p>
      <w:pPr>
        <w:spacing w:after="0"/>
        <w:ind w:left="0"/>
        <w:jc w:val="both"/>
      </w:pPr>
      <w:r>
        <w:rPr>
          <w:rFonts w:ascii="Times New Roman"/>
          <w:b w:val="false"/>
          <w:i w:val="false"/>
          <w:color w:val="000000"/>
          <w:sz w:val="28"/>
        </w:rPr>
        <w:t>
      перечень должностных лиц фондовой биржи, уполномоченных принимать решение об одностороннем отказе от исполнения договора с лицами, которым поручено проведение идентификации;</w:t>
      </w:r>
    </w:p>
    <w:bookmarkEnd w:id="152"/>
    <w:bookmarkStart w:name="z336" w:id="153"/>
    <w:p>
      <w:pPr>
        <w:spacing w:after="0"/>
        <w:ind w:left="0"/>
        <w:jc w:val="both"/>
      </w:pPr>
      <w:r>
        <w:rPr>
          <w:rFonts w:ascii="Times New Roman"/>
          <w:b w:val="false"/>
          <w:i w:val="false"/>
          <w:color w:val="000000"/>
          <w:sz w:val="28"/>
        </w:rPr>
        <w:t>
      положения об ответственности лиц, которым фондовая биржа поручила проведение идентификации, за несоблюдение ими требований по идентификации, включая процедуру, сроки и полноту передачи фондовой бирже полученных сведений;</w:t>
      </w:r>
    </w:p>
    <w:bookmarkEnd w:id="153"/>
    <w:bookmarkStart w:name="z337" w:id="154"/>
    <w:p>
      <w:pPr>
        <w:spacing w:after="0"/>
        <w:ind w:left="0"/>
        <w:jc w:val="both"/>
      </w:pPr>
      <w:r>
        <w:rPr>
          <w:rFonts w:ascii="Times New Roman"/>
          <w:b w:val="false"/>
          <w:i w:val="false"/>
          <w:color w:val="000000"/>
          <w:sz w:val="28"/>
        </w:rPr>
        <w:t>
      процедуру взаимодействия фондовой биржи с лицами, которым поручено проведение идентификации, по вопросам оказания им методологической помощи в целях выполнения требований по идентификации.</w:t>
      </w:r>
    </w:p>
    <w:bookmarkEnd w:id="154"/>
    <w:bookmarkStart w:name="z338" w:id="155"/>
    <w:p>
      <w:pPr>
        <w:spacing w:after="0"/>
        <w:ind w:left="0"/>
        <w:jc w:val="both"/>
      </w:pPr>
      <w:r>
        <w:rPr>
          <w:rFonts w:ascii="Times New Roman"/>
          <w:b w:val="false"/>
          <w:i w:val="false"/>
          <w:color w:val="000000"/>
          <w:sz w:val="28"/>
        </w:rPr>
        <w:t>
      Допускается включение фондовой биржей дополнительных условий в правила взаимодействия.</w:t>
      </w:r>
    </w:p>
    <w:bookmarkEnd w:id="155"/>
    <w:bookmarkStart w:name="z339" w:id="156"/>
    <w:p>
      <w:pPr>
        <w:spacing w:after="0"/>
        <w:ind w:left="0"/>
        <w:jc w:val="both"/>
      </w:pPr>
      <w:r>
        <w:rPr>
          <w:rFonts w:ascii="Times New Roman"/>
          <w:b w:val="false"/>
          <w:i w:val="false"/>
          <w:color w:val="000000"/>
          <w:sz w:val="28"/>
        </w:rPr>
        <w:t xml:space="preserve">
      Фондовая биржа, поручившая на основании договора иностранной финансовой организацией применение мер надлежащей проверки клиентов (их представителей) и бенефициарных собственников, предусмотренных подпунктами 1), 2), 2-1), 2-2) и 4) пункта 3 </w:t>
      </w:r>
      <w:r>
        <w:rPr>
          <w:rFonts w:ascii="Times New Roman"/>
          <w:b w:val="false"/>
          <w:i w:val="false"/>
          <w:color w:val="000000"/>
          <w:sz w:val="28"/>
        </w:rPr>
        <w:t>статьи 5</w:t>
      </w:r>
      <w:r>
        <w:rPr>
          <w:rFonts w:ascii="Times New Roman"/>
          <w:b w:val="false"/>
          <w:i w:val="false"/>
          <w:color w:val="000000"/>
          <w:sz w:val="28"/>
        </w:rPr>
        <w:t xml:space="preserve"> Закона о ПОД/ФТ, учитывает возможные риски ОД/ФТ.</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157"/>
    <w:p>
      <w:pPr>
        <w:spacing w:after="0"/>
        <w:ind w:left="0"/>
        <w:jc w:val="left"/>
      </w:pPr>
      <w:r>
        <w:rPr>
          <w:rFonts w:ascii="Times New Roman"/>
          <w:b/>
          <w:i w:val="false"/>
          <w:color w:val="000000"/>
        </w:rPr>
        <w:t xml:space="preserve"> Глава 5. Программа мониторинга и изучения операций клиентов</w:t>
      </w:r>
    </w:p>
    <w:bookmarkEnd w:id="157"/>
    <w:bookmarkStart w:name="z340" w:id="158"/>
    <w:p>
      <w:pPr>
        <w:spacing w:after="0"/>
        <w:ind w:left="0"/>
        <w:jc w:val="both"/>
      </w:pPr>
      <w:r>
        <w:rPr>
          <w:rFonts w:ascii="Times New Roman"/>
          <w:b w:val="false"/>
          <w:i w:val="false"/>
          <w:color w:val="000000"/>
          <w:sz w:val="28"/>
        </w:rPr>
        <w:t xml:space="preserve">
      26-1. Фондовая биржа не совершает действия, предусмотренные пунктами 6, 6-1 и 8 </w:t>
      </w:r>
      <w:r>
        <w:rPr>
          <w:rFonts w:ascii="Times New Roman"/>
          <w:b w:val="false"/>
          <w:i w:val="false"/>
          <w:color w:val="000000"/>
          <w:sz w:val="28"/>
        </w:rPr>
        <w:t>статьи 5</w:t>
      </w:r>
      <w:r>
        <w:rPr>
          <w:rFonts w:ascii="Times New Roman"/>
          <w:b w:val="false"/>
          <w:i w:val="false"/>
          <w:color w:val="000000"/>
          <w:sz w:val="28"/>
        </w:rPr>
        <w:t xml:space="preserve"> Закона о ПОД/ФТ, в случае регистрации, пребывания или нахождения другого субъекта финансового мониторинга или иностранной финансовой организации в государстве (на территории), которое (которая) не выполняет и (или) недостаточно выполняет рекомендации Группы разработки финансовых мер борьбы с отмыванием денег (ФАТФ).</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Требования дополнены пунктом 26-1 в соответствии с постановлением Правления Агентства РК по регулированию и развитию финансового рынка от 12.09.2022 </w:t>
      </w:r>
      <w:r>
        <w:rPr>
          <w:rFonts w:ascii="Times New Roman"/>
          <w:b w:val="false"/>
          <w:i w:val="false"/>
          <w:color w:val="00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159"/>
    <w:p>
      <w:pPr>
        <w:spacing w:after="0"/>
        <w:ind w:left="0"/>
        <w:jc w:val="both"/>
      </w:pPr>
      <w:r>
        <w:rPr>
          <w:rFonts w:ascii="Times New Roman"/>
          <w:b w:val="false"/>
          <w:i w:val="false"/>
          <w:color w:val="000000"/>
          <w:sz w:val="28"/>
        </w:rPr>
        <w:t xml:space="preserve">
      27. В целях реализации требований </w:t>
      </w:r>
      <w:r>
        <w:rPr>
          <w:rFonts w:ascii="Times New Roman"/>
          <w:b w:val="false"/>
          <w:i w:val="false"/>
          <w:color w:val="000000"/>
          <w:sz w:val="28"/>
        </w:rPr>
        <w:t>Закона</w:t>
      </w:r>
      <w:r>
        <w:rPr>
          <w:rFonts w:ascii="Times New Roman"/>
          <w:b w:val="false"/>
          <w:i w:val="false"/>
          <w:color w:val="000000"/>
          <w:sz w:val="28"/>
        </w:rPr>
        <w:t xml:space="preserve"> о ПОД/ФТ по надлежащей проверке клиента, а также по выявлению и направлению в уполномоченный орган сообщений о пороговых и подозрительных операциях, фондовая биржа разрабатывает программу мониторинга и изучения операций клиентов.</w:t>
      </w:r>
    </w:p>
    <w:bookmarkEnd w:id="159"/>
    <w:bookmarkStart w:name="z107" w:id="160"/>
    <w:p>
      <w:pPr>
        <w:spacing w:after="0"/>
        <w:ind w:left="0"/>
        <w:jc w:val="both"/>
      </w:pPr>
      <w:r>
        <w:rPr>
          <w:rFonts w:ascii="Times New Roman"/>
          <w:b w:val="false"/>
          <w:i w:val="false"/>
          <w:color w:val="000000"/>
          <w:sz w:val="28"/>
        </w:rPr>
        <w:t>
      28. В рамках программы мониторинга и изучения операций клиентов фондовой биржей проводятся мероприятия по обновлению и (или) получению дополнительных сведений о клиентах (их представителях) и бенефициарных собственниках, а также по изучению операций клиентов и выявлению пороговых, необычных и подозрительных операций.</w:t>
      </w:r>
    </w:p>
    <w:bookmarkEnd w:id="160"/>
    <w:bookmarkStart w:name="z108" w:id="161"/>
    <w:p>
      <w:pPr>
        <w:spacing w:after="0"/>
        <w:ind w:left="0"/>
        <w:jc w:val="both"/>
      </w:pPr>
      <w:r>
        <w:rPr>
          <w:rFonts w:ascii="Times New Roman"/>
          <w:b w:val="false"/>
          <w:i w:val="false"/>
          <w:color w:val="000000"/>
          <w:sz w:val="28"/>
        </w:rPr>
        <w:t>
      Результаты мониторинга и изучения операций клиентов используются фондовой биржей для ежегодной оценки степени подверженности услуг фондовой биржи рискам ОД/ФТ, а также для пересмотра уровней рисков клиентов.</w:t>
      </w:r>
    </w:p>
    <w:bookmarkEnd w:id="161"/>
    <w:bookmarkStart w:name="z109" w:id="162"/>
    <w:p>
      <w:pPr>
        <w:spacing w:after="0"/>
        <w:ind w:left="0"/>
        <w:jc w:val="both"/>
      </w:pPr>
      <w:r>
        <w:rPr>
          <w:rFonts w:ascii="Times New Roman"/>
          <w:b w:val="false"/>
          <w:i w:val="false"/>
          <w:color w:val="000000"/>
          <w:sz w:val="28"/>
        </w:rPr>
        <w:t>
      Полученные в рамках реализации программы мониторинга и изучения операций клиента сведения вносятся в досье клиента, предусмотренное пунктом 22 Требований, и (или) хранятся на протяжении всего периода деловых отношений с клиентом и не менее пяти лет со дня их прекращения.</w:t>
      </w:r>
    </w:p>
    <w:bookmarkEnd w:id="162"/>
    <w:bookmarkStart w:name="z110" w:id="163"/>
    <w:p>
      <w:pPr>
        <w:spacing w:after="0"/>
        <w:ind w:left="0"/>
        <w:jc w:val="both"/>
      </w:pPr>
      <w:r>
        <w:rPr>
          <w:rFonts w:ascii="Times New Roman"/>
          <w:b w:val="false"/>
          <w:i w:val="false"/>
          <w:color w:val="000000"/>
          <w:sz w:val="28"/>
        </w:rPr>
        <w:t>
      29. Периодичность обновления и (или) необходимость получения дополнительных сведений о клиенте (его представителе) и бенефициарном собственнике устанавливаются фондовой биржей с учетом уровня риска клиента (группы клиентов) и (или) степени подверженности услуг фондовой биржи, которыми пользуется клиент, рискам ОД/ФТ.</w:t>
      </w:r>
    </w:p>
    <w:bookmarkEnd w:id="163"/>
    <w:bookmarkStart w:name="z111" w:id="164"/>
    <w:p>
      <w:pPr>
        <w:spacing w:after="0"/>
        <w:ind w:left="0"/>
        <w:jc w:val="both"/>
      </w:pPr>
      <w:r>
        <w:rPr>
          <w:rFonts w:ascii="Times New Roman"/>
          <w:b w:val="false"/>
          <w:i w:val="false"/>
          <w:color w:val="000000"/>
          <w:sz w:val="28"/>
        </w:rPr>
        <w:t>
      Обновление сведений о клиенте (его представителе) и бенефициарном собственнике с высоким уровнем риска осуществляется не реже одного раза в год.</w:t>
      </w:r>
    </w:p>
    <w:bookmarkEnd w:id="164"/>
    <w:bookmarkStart w:name="z112" w:id="165"/>
    <w:p>
      <w:pPr>
        <w:spacing w:after="0"/>
        <w:ind w:left="0"/>
        <w:jc w:val="both"/>
      </w:pPr>
      <w:r>
        <w:rPr>
          <w:rFonts w:ascii="Times New Roman"/>
          <w:b w:val="false"/>
          <w:i w:val="false"/>
          <w:color w:val="000000"/>
          <w:sz w:val="28"/>
        </w:rPr>
        <w:t>
      Проверка наличия клиента (его представителя), бенефициарного собственника в Перечне (включения в Перечень) не зависит от уровня риска клиента и осуществляется по мере внесения изменений в Перечень (обновления Перечня).</w:t>
      </w:r>
    </w:p>
    <w:bookmarkEnd w:id="165"/>
    <w:bookmarkStart w:name="z113" w:id="166"/>
    <w:p>
      <w:pPr>
        <w:spacing w:after="0"/>
        <w:ind w:left="0"/>
        <w:jc w:val="both"/>
      </w:pPr>
      <w:r>
        <w:rPr>
          <w:rFonts w:ascii="Times New Roman"/>
          <w:b w:val="false"/>
          <w:i w:val="false"/>
          <w:color w:val="000000"/>
          <w:sz w:val="28"/>
        </w:rPr>
        <w:t>
      30. Степень изучения операций клиента определяется фондовой биржей с учетом уровня риска клиента (группы клиентов) и (или) степени подверженности услуг фондовой биржи, которыми пользуется клиент, рискам ОД/ФТ, а также с учетом имеющихся сценариев (схем) ОД/ФТ и (или) признаков необычных и подозрительных операций.</w:t>
      </w:r>
    </w:p>
    <w:bookmarkEnd w:id="166"/>
    <w:bookmarkStart w:name="z114" w:id="167"/>
    <w:p>
      <w:pPr>
        <w:spacing w:after="0"/>
        <w:ind w:left="0"/>
        <w:jc w:val="both"/>
      </w:pPr>
      <w:r>
        <w:rPr>
          <w:rFonts w:ascii="Times New Roman"/>
          <w:b w:val="false"/>
          <w:i w:val="false"/>
          <w:color w:val="000000"/>
          <w:sz w:val="28"/>
        </w:rPr>
        <w:t>
      Фондовой биржей изучаются операции, которые проводит (проводил) клиент за определенный период времени, в случае присвоения клиенту высокого уровня риска, а также в случае совершения клиентом подозрительной операции.</w:t>
      </w:r>
    </w:p>
    <w:bookmarkEnd w:id="167"/>
    <w:bookmarkStart w:name="z115" w:id="168"/>
    <w:p>
      <w:pPr>
        <w:spacing w:after="0"/>
        <w:ind w:left="0"/>
        <w:jc w:val="both"/>
      </w:pPr>
      <w:r>
        <w:rPr>
          <w:rFonts w:ascii="Times New Roman"/>
          <w:b w:val="false"/>
          <w:i w:val="false"/>
          <w:color w:val="000000"/>
          <w:sz w:val="28"/>
        </w:rPr>
        <w:t>
      31. Программа мониторинга и изучения операций клиентов включает, но не ограничивается:</w:t>
      </w:r>
    </w:p>
    <w:bookmarkEnd w:id="168"/>
    <w:bookmarkStart w:name="z244" w:id="169"/>
    <w:p>
      <w:pPr>
        <w:spacing w:after="0"/>
        <w:ind w:left="0"/>
        <w:jc w:val="both"/>
      </w:pPr>
      <w:r>
        <w:rPr>
          <w:rFonts w:ascii="Times New Roman"/>
          <w:b w:val="false"/>
          <w:i w:val="false"/>
          <w:color w:val="000000"/>
          <w:sz w:val="28"/>
        </w:rPr>
        <w:t xml:space="preserve">
      1) перечень признаков подозрительных операций, составленный на основе признаков определения подозрительной операции, определенных уполномоченным органом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10 Закона о ПОД/ФТ, а также разработанных организацией самостоятельно;</w:t>
      </w:r>
    </w:p>
    <w:bookmarkEnd w:id="169"/>
    <w:bookmarkStart w:name="z245" w:id="170"/>
    <w:p>
      <w:pPr>
        <w:spacing w:after="0"/>
        <w:ind w:left="0"/>
        <w:jc w:val="both"/>
      </w:pPr>
      <w:r>
        <w:rPr>
          <w:rFonts w:ascii="Times New Roman"/>
          <w:b w:val="false"/>
          <w:i w:val="false"/>
          <w:color w:val="000000"/>
          <w:sz w:val="28"/>
        </w:rPr>
        <w:t xml:space="preserve">
      2) распределение обязанностей между подразделениями (работниками) фондовой биржи по обновлению ранее полученных и (или) получению дополнительных сведений о клиенте (его представителе) и бенефициарном собственнике в случаях, предусмотренных </w:t>
      </w:r>
      <w:r>
        <w:rPr>
          <w:rFonts w:ascii="Times New Roman"/>
          <w:b w:val="false"/>
          <w:i w:val="false"/>
          <w:color w:val="000000"/>
          <w:sz w:val="28"/>
        </w:rPr>
        <w:t>пунктами 19</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w:t>
      </w:r>
      <w:r>
        <w:rPr>
          <w:rFonts w:ascii="Times New Roman"/>
          <w:b w:val="false"/>
          <w:i w:val="false"/>
          <w:color w:val="000000"/>
          <w:sz w:val="28"/>
        </w:rPr>
        <w:t>29</w:t>
      </w:r>
      <w:r>
        <w:rPr>
          <w:rFonts w:ascii="Times New Roman"/>
          <w:b w:val="false"/>
          <w:i w:val="false"/>
          <w:color w:val="000000"/>
          <w:sz w:val="28"/>
        </w:rPr>
        <w:t xml:space="preserve"> Требований;</w:t>
      </w:r>
    </w:p>
    <w:bookmarkEnd w:id="170"/>
    <w:bookmarkStart w:name="z246" w:id="171"/>
    <w:p>
      <w:pPr>
        <w:spacing w:after="0"/>
        <w:ind w:left="0"/>
        <w:jc w:val="both"/>
      </w:pPr>
      <w:r>
        <w:rPr>
          <w:rFonts w:ascii="Times New Roman"/>
          <w:b w:val="false"/>
          <w:i w:val="false"/>
          <w:color w:val="000000"/>
          <w:sz w:val="28"/>
        </w:rPr>
        <w:t>
      3) распределение обязанностей между подразделениями (работниками) фондовой биржи по выявлению и передаче между подразделениями (работниками) сведений о пороговых, необычных и подозрительных операциях;</w:t>
      </w:r>
    </w:p>
    <w:bookmarkEnd w:id="171"/>
    <w:bookmarkStart w:name="z247" w:id="172"/>
    <w:p>
      <w:pPr>
        <w:spacing w:after="0"/>
        <w:ind w:left="0"/>
        <w:jc w:val="both"/>
      </w:pPr>
      <w:r>
        <w:rPr>
          <w:rFonts w:ascii="Times New Roman"/>
          <w:b w:val="false"/>
          <w:i w:val="false"/>
          <w:color w:val="000000"/>
          <w:sz w:val="28"/>
        </w:rPr>
        <w:t>
      4) порядок, основания и срок принятия ответственным работником решения о квалификации операции клиента;</w:t>
      </w:r>
    </w:p>
    <w:bookmarkEnd w:id="172"/>
    <w:bookmarkStart w:name="z248" w:id="173"/>
    <w:p>
      <w:pPr>
        <w:spacing w:after="0"/>
        <w:ind w:left="0"/>
        <w:jc w:val="both"/>
      </w:pPr>
      <w:r>
        <w:rPr>
          <w:rFonts w:ascii="Times New Roman"/>
          <w:b w:val="false"/>
          <w:i w:val="false"/>
          <w:color w:val="000000"/>
          <w:sz w:val="28"/>
        </w:rPr>
        <w:t>
      5) порядок фиксирования (в том числе способы фиксирования) и хранения сведений о результатах изучения необычных операций, а также сведений о пороговых и подозрительных операциях (в том числе суммы операций, валюта платежа, данные о контрагенте клиента);</w:t>
      </w:r>
    </w:p>
    <w:bookmarkEnd w:id="173"/>
    <w:bookmarkStart w:name="z249" w:id="174"/>
    <w:p>
      <w:pPr>
        <w:spacing w:after="0"/>
        <w:ind w:left="0"/>
        <w:jc w:val="both"/>
      </w:pPr>
      <w:r>
        <w:rPr>
          <w:rFonts w:ascii="Times New Roman"/>
          <w:b w:val="false"/>
          <w:i w:val="false"/>
          <w:color w:val="000000"/>
          <w:sz w:val="28"/>
        </w:rPr>
        <w:t>
      6) порядок принятия и описание мер, принимаемых фондовой биржей в отношении клиента и его операций в случае осуществления клиентом систематически и (или) в значительных объемах необычных и (или) подозрительных операций.</w:t>
      </w:r>
    </w:p>
    <w:bookmarkEnd w:id="174"/>
    <w:bookmarkStart w:name="z250" w:id="175"/>
    <w:p>
      <w:pPr>
        <w:spacing w:after="0"/>
        <w:ind w:left="0"/>
        <w:jc w:val="both"/>
      </w:pPr>
      <w:r>
        <w:rPr>
          <w:rFonts w:ascii="Times New Roman"/>
          <w:b w:val="false"/>
          <w:i w:val="false"/>
          <w:color w:val="000000"/>
          <w:sz w:val="28"/>
        </w:rPr>
        <w:t>
      7) порядок представления в уполномоченный орган сообщений о пороговых и подозрительных операциях;</w:t>
      </w:r>
    </w:p>
    <w:bookmarkEnd w:id="175"/>
    <w:bookmarkStart w:name="z251" w:id="176"/>
    <w:p>
      <w:pPr>
        <w:spacing w:after="0"/>
        <w:ind w:left="0"/>
        <w:jc w:val="both"/>
      </w:pPr>
      <w:r>
        <w:rPr>
          <w:rFonts w:ascii="Times New Roman"/>
          <w:b w:val="false"/>
          <w:i w:val="false"/>
          <w:color w:val="000000"/>
          <w:sz w:val="28"/>
        </w:rPr>
        <w:t>
      8) порядок информирования (при необходимости) органа управления, исполнительного органа фонда и должностных лиц фондовой биржи о выявлении пороговой и подозрительной операции.</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постановления Правления Агентства РК по регулированию и развитию финансового рынка от 24.02.2022 </w:t>
      </w:r>
      <w:r>
        <w:rPr>
          <w:rFonts w:ascii="Times New Roman"/>
          <w:b w:val="false"/>
          <w:i w:val="false"/>
          <w:color w:val="000000"/>
          <w:sz w:val="28"/>
        </w:rPr>
        <w:t>№ 14</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177"/>
    <w:p>
      <w:pPr>
        <w:spacing w:after="0"/>
        <w:ind w:left="0"/>
        <w:jc w:val="both"/>
      </w:pPr>
      <w:r>
        <w:rPr>
          <w:rFonts w:ascii="Times New Roman"/>
          <w:b w:val="false"/>
          <w:i w:val="false"/>
          <w:color w:val="000000"/>
          <w:sz w:val="28"/>
        </w:rPr>
        <w:t>
      32. При возникновении сомнений в части правомерности квалификации операции в качестве пороговой, а также при выявлении необычной или подозрительной операции, работник фондовой биржи, выявивший указанную операцию, направляет сообщение о такой операции ответственному работнику в порядке, форме и сроки, установленные внутренними документами фондовой биржи.</w:t>
      </w:r>
    </w:p>
    <w:bookmarkEnd w:id="177"/>
    <w:bookmarkStart w:name="z123" w:id="178"/>
    <w:p>
      <w:pPr>
        <w:spacing w:after="0"/>
        <w:ind w:left="0"/>
        <w:jc w:val="both"/>
      </w:pPr>
      <w:r>
        <w:rPr>
          <w:rFonts w:ascii="Times New Roman"/>
          <w:b w:val="false"/>
          <w:i w:val="false"/>
          <w:color w:val="000000"/>
          <w:sz w:val="28"/>
        </w:rPr>
        <w:t>
      В одном сообщении допускается содержание информации о нескольких операциях.</w:t>
      </w:r>
    </w:p>
    <w:bookmarkEnd w:id="178"/>
    <w:bookmarkStart w:name="z124" w:id="179"/>
    <w:p>
      <w:pPr>
        <w:spacing w:after="0"/>
        <w:ind w:left="0"/>
        <w:jc w:val="both"/>
      </w:pPr>
      <w:r>
        <w:rPr>
          <w:rFonts w:ascii="Times New Roman"/>
          <w:b w:val="false"/>
          <w:i w:val="false"/>
          <w:color w:val="000000"/>
          <w:sz w:val="28"/>
        </w:rPr>
        <w:t>
      Сообщения об операциях, указанные в части первой настоящего пункта, а также результаты их изучения хранятся фондовой биржей не менее пяти лет со дня прекращения деловых отношений с клиентом.</w:t>
      </w:r>
    </w:p>
    <w:bookmarkEnd w:id="179"/>
    <w:bookmarkStart w:name="z125" w:id="180"/>
    <w:p>
      <w:pPr>
        <w:spacing w:after="0"/>
        <w:ind w:left="0"/>
        <w:jc w:val="left"/>
      </w:pPr>
      <w:r>
        <w:rPr>
          <w:rFonts w:ascii="Times New Roman"/>
          <w:b/>
          <w:i w:val="false"/>
          <w:color w:val="000000"/>
        </w:rPr>
        <w:t xml:space="preserve"> Глава 6. Программа подготовки и обучения работников фондовой биржи по вопросам ПОД/ФТ</w:t>
      </w:r>
    </w:p>
    <w:bookmarkEnd w:id="180"/>
    <w:bookmarkStart w:name="z126" w:id="181"/>
    <w:p>
      <w:pPr>
        <w:spacing w:after="0"/>
        <w:ind w:left="0"/>
        <w:jc w:val="both"/>
      </w:pPr>
      <w:r>
        <w:rPr>
          <w:rFonts w:ascii="Times New Roman"/>
          <w:b w:val="false"/>
          <w:i w:val="false"/>
          <w:color w:val="000000"/>
          <w:sz w:val="28"/>
        </w:rPr>
        <w:t>
      33. Целью Программы подготовки и обучения работников фондовой биржи по вопросам ПОД/ФТ (далее - Программа обучения) является получение работниками знаний и формирование навыков, необходимых для исполнения ими требований законодательства Республики Казахстан, а также правил внутреннего контроля и иных внутренних нормативных документов в сфере ПОД/ФТ.</w:t>
      </w:r>
    </w:p>
    <w:bookmarkEnd w:id="181"/>
    <w:bookmarkStart w:name="z127" w:id="182"/>
    <w:p>
      <w:pPr>
        <w:spacing w:after="0"/>
        <w:ind w:left="0"/>
        <w:jc w:val="both"/>
      </w:pPr>
      <w:r>
        <w:rPr>
          <w:rFonts w:ascii="Times New Roman"/>
          <w:b w:val="false"/>
          <w:i w:val="false"/>
          <w:color w:val="000000"/>
          <w:sz w:val="28"/>
        </w:rPr>
        <w:t xml:space="preserve">
      34. Программа обучения разрабатывается в соответствии с требованиями к субъектам финансового мониторинга по подготовке и обучению в сфере ПОД/ФТ, указанными в </w:t>
      </w:r>
      <w:r>
        <w:rPr>
          <w:rFonts w:ascii="Times New Roman"/>
          <w:b w:val="false"/>
          <w:i w:val="false"/>
          <w:color w:val="000000"/>
          <w:sz w:val="28"/>
        </w:rPr>
        <w:t>пункте 8</w:t>
      </w:r>
      <w:r>
        <w:rPr>
          <w:rFonts w:ascii="Times New Roman"/>
          <w:b w:val="false"/>
          <w:i w:val="false"/>
          <w:color w:val="000000"/>
          <w:sz w:val="28"/>
        </w:rPr>
        <w:t xml:space="preserve"> статьи 11 Закона о ПОД/ФТ.</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постановления Правления Агентства РК по регулированию и развитию финансового рынка от 12.09.2022 </w:t>
      </w:r>
      <w:r>
        <w:rPr>
          <w:rFonts w:ascii="Times New Roman"/>
          <w:b w:val="false"/>
          <w:i w:val="false"/>
          <w:color w:val="00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Исключен постановлением Правления Агентства РК по регулированию и развитию финансового рынка от 12.09.2022 </w:t>
      </w:r>
      <w:r>
        <w:rPr>
          <w:rFonts w:ascii="Times New Roman"/>
          <w:b w:val="false"/>
          <w:i w:val="false"/>
          <w:color w:val="000000"/>
          <w:sz w:val="28"/>
        </w:rPr>
        <w:t>№ 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