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a3cc" w14:textId="756a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октября 2020 года № 1000. Зарегистрирован в Министерстве юстиции Республики Казахстан 14 октября 2020 года № 21426. Утратил силу приказом Председателя Агентства Республики Казахстан по финансовому мониторингу от 9 августа 2021 года №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финансовому мониторингу от 09.08.2021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15 ноября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ноября 2014 года № 533 "Об утверждении требований к субъектам финансового мониторинга по подготовке и обучению работников" (зарегистрирован в Реестре государственной регистрации нормативных правовых актов № 10001, опубликован 23 января 2015 года в информационно-правовой системе "Әділет").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финансовому мониторингу Министерства финансов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15 ноября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1000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устанавливают требования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 (далее – ПОД/ФТ).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понятия: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– сотрудник акционерного общества "Национальный центр по управлению персоналом государственной службы", ответственный за проведение и соблюдение тестирования субъектами;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Центр – акционерное общество "Национальный центр по управлению персоналом государственной службы", определенное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1305;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– субъекты финансового мониторинга, осуществляющие свою деятельность единолично, и сотрудники субъекта финансового мониторинга, осуществляющие функции, связанные с соблюдением законодательства в сфере ПОД/ФТ;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Комитет по финансовому мониторингу Министерства финансов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подготовки и обучения является получение субъектами знаний в сфере ПОД/ФТ в соответствии с Требованиями, необходимых им для соблюдения законодательства Республики Казахстан о ПОД/ФТ.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подтверждения изучения субъектами материала, изученного в процессе обучения субъекты проходят тестирование с периодичностью не реже 1 (одного) раза в 3 (три) года с даты прохождения тестирования на базе Центра и его территориальных подразделений.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результатов тестирования составляет 3 (три) года с момента прохождения аттестации с положительным результатом.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субъекты с момента введения в действие настоящих Требований проходят Тестирование в течение последующих 2 (двух) лет.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подготовки и обучения субъектов финансового мониторинга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Субъекты разрабатывают программу подготовки и обучения в сфере ПОД/ФТ (далее – программа обучения) с учетом требований законодательства Республики Казахстан о ПОД/ФТ, а также особенностей деятельности субъектов и их клиентов.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Программа обучения содержит: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ПОД/ФТ и международных стандартов в сфере ПОД/ФТ;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изучение правил внутреннего контроля и программы их осуществления при исполнении субъектами своих служебных обязанностей, а также меру ответственности за неисполнение требований законодательства Республики Казахстан о ПОД/ФТ, установленную </w:t>
      </w:r>
      <w:r>
        <w:rPr>
          <w:rFonts w:ascii="Times New Roman"/>
          <w:b w:val="false"/>
          <w:i w:val="false"/>
          <w:color w:val="000000"/>
          <w:sz w:val="28"/>
        </w:rPr>
        <w:t>статьей 214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изучение типологий, схем и способов легализации (отмывания) доходов, полученных преступным путем, и финансированию терроризма,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ПОД/ФТ, а также признаков определения подозрительных операций.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Субъекты проходят обучение в целях ПОД/ФТ в соответствии с программой обучения, разработанной согласно пунктам 4 и 5 настоящих Требований.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обучение проводится субъектом, ответственным за соблюдение правил внутреннего контроля (за исключением субъектов, осуществляющих свою деятельность единолично), утвержденных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ПОД/ФТ, в следующих случаях: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действующих и вступлении в силу новых нормативных правовых актов Республики Казахстан в области ПОД/ФТ;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утверждении субъектом новых или изменении действующих правил внутреннего контроля в целях ПОД/ФТ и программ их осуществления.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Руководитель субъекта утверждает перечень ответственных лиц, которые проходят обучение в целях ПОД/ФТ, до начала осуществления ими функций, связанных с соблюдением законодательства Республики Казахстан о ПОД/ФТ.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Обучение субъектов проводят лица, соответствующие следующим требованиям: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высшего образования;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стажа работы в сфере ПОД/ФТ не менее 5 (пяти) лет;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сертификатов о прохождении обучения в сфере ПОД/ФТ.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Субъекты в целях подготовки и обучения в сфере ПОД/ФТ используют информацию, размещенную на официальном интернет-ресурсе уполномоченного органа в подразделе "Подготовка и обучение субъектов финансового мониторинга" раздела "В помощь СФМ".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Учет прохождения субъектами финансового мониторинга обучения и тестирования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Субъект ведет учет прохождения своими сотрудниками программы обучения.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учета прохождения сотрудниками субъекта программы обучения устанавливается субъектом самостоятельно.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Факт проведения с сотрудником субъекта обучения и ознакомления с нормативными правовыми актами Республики Казахстан в области ПОД/ФТ и внутренними документами субъектов, принятыми в целях организации внутреннего контроля, подтверждается его собственноручной подписью в документе, форму и содержание которого субъект устанавливает самостоятельно.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прохождение сотрудником субъекта программы обучения, приобщаются к личному делу сотрудника.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Прохождение субъектом тестирования подтверждается документом, выдаваемой Центром.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Учет лиц, прошедших тестирование, ведется уполномоченным органом на основании информации, полученной от Центра.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Субъекты размещают информацию о прохождении тестирования в личном кабинете субъекта, который размещен в веб-портале уполномоченного органа.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