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95eba" w14:textId="b995e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национальной экономики Республики Казахстан от 31 января 2017 года № 34 "Об утверждении Правил предоставления субсидий для возмещения части ставки вознаграждения по ипотечным жилищным займам, выданным банками второго уровня населению, через субъектов квазигосударственного сектора"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индустрии и инфраструктурного развития Республики Казахстан от 15 октября 2020 года № 535. Зарегистрирован в Министерстве юстиции Республики Казахстан 21 октября 2020 года № 21473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31 января 2017 года № 34 "Об утверждении Правил предоставления субсидий для возмещения части ставки вознаграждения по ипотечным жилищным займам, выданным банками второго уровня населению, через субъектов квазигосударственного сектора" (зарегистрирован в Реестре государственной регистрации нормативных правовых актов за № 14764, опубликован 16 марта 2017 года в Эталонном контрольном банке нормативных правовых актов Республики Казахстан)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предоставления субсидий для возмещения части ставки вознаграждения по ипотечным жилищным займам, выданным банками второго уровня населению, через субъектов квазигосударственного сектора,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В рамках настоящих Правил предусматривается предоставление субсидий для возмещения части ставки вознаграждения по ипотечным жилищным займам, выданным банками второго уровня населению, через "Единый оператор жилищного строительства" по ипотечным жилищным займам, выданным в 2017-2018 годах, в соответствии с Государственной программой жилищно-коммунального развития "Нұрлы жер", утвержденной постановлением Правительства Республики Казахстан от 31 декабря 2019 года № 1054 (далее - Программа).";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"7) финансовый агент - Единый оператор жилищного строительства";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Получателем субсидии являются заемщики по ипотечному жилищному займу, предоставленному БВУ на основании договора банковского займа, для приобретения первичного жилья на условиях, соответствующих настоящим Правилам.";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"7-1. Субсидии направляются через финансового агента, услуги которого оплачиваются в пределах средств, предусмотренных законом о республиканском бюджете на соответствующие финансовые годы.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Оплата индивидуального подоходного налога с начисляемых конечным заемщикам субсидиям с учетом требований налогового законодательства Республики Казахстан осуществляются в пределах средств, предусмотренных законом о республиканском бюджете на соответствующие финансовые годы.";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32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"32. Финансирование субсидирования части ставки вознаграждения по ипотечным жилищным займам, выданным БВУ заемщикам, осуществляется в пределах средств, предусмотренных законом о республиканском бюджете на соответствующие финансовые годы.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Перечисление средств финансовому агенту осуществляется уполномоченным органом в соответствии с индивидуальным планом финансирования и договором на специальный счет финансового агента, открытый в Национальном Банке Республики Казахстан в соответствующем финансовом году.".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делам строительства и жилищно-коммунального хозяйства Министерства индустрии и инфраструктурного развития Республики Казахстан в установленном законодательством порядке обеспечить: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индустрии и инфраструктурного развития Республики Казахстан.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индустрии и инфраструктурного развития Республики Казахстан.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Исполняющий обязанности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Министра индустрии и инфраструктурного развития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Ускенбаев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