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4dfe6" w14:textId="bc4df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подтверждению соответствия информационных систем, технических, программно-технических и программных средств (изделий), технических средств защиты информации требованиям информационной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19 октября 2020 года № 392/НҚ. Зарегистрирован в Министерстве юстиции Республики Казахстан 22 октября 2020 года № 21480.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20) </w:t>
      </w:r>
      <w:r>
        <w:rPr>
          <w:rFonts w:ascii="Times New Roman"/>
          <w:b w:val="false"/>
          <w:i w:val="false"/>
          <w:color w:val="000000"/>
          <w:sz w:val="28"/>
        </w:rPr>
        <w:t>статьи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подтверждению соответствия информационных систем, технических, программно-технических и программных средств (изделий), технических средств защиты информации требованиям информационной безопасности.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информационной безопасности Министерства цифрового развития, инноваций и аэрокосмической промышленности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инноваций и аэрокосмической промышленности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торговли и интеграции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цифрового развития,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2020 года № 392/НҚ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 подтверждению соответствия информационных систем, технических, программно-технических и программных средств (изделий), технических средств защиты информации требованиям информационной безопасности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 подтверждению соответствия информационных систем, технических, программно-технических и программных средств (изделий), технических средств защиты информации требованиям информационной безопасности (далее – Правила) разработаны в соответствии с подпунктом 20) </w:t>
      </w:r>
      <w:r>
        <w:rPr>
          <w:rFonts w:ascii="Times New Roman"/>
          <w:b w:val="false"/>
          <w:i w:val="false"/>
          <w:color w:val="000000"/>
          <w:sz w:val="28"/>
        </w:rPr>
        <w:t>статьи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 и определяют порядок по подтверждению соответствия информационных систем, технических, программно-технических и программных средств (изделий), технических средств защиты информации требованиям информационной безопасности.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 и сокращения: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безопасность в сфере информатизации (далее – информационная безопасность) – состояние защищенности электронных информационных ресурсов, информационных систем и информационно-коммуникационной инфраструктуры от внешних и внутренних угроз;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 по подтверждению соответствия – юридическое лицо, аккредитованное в установленном порядке для выполнения работ по подтверждению соответствия.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Подтверждение соответствия информационных систем, технических, программно-технических и программных средств (изделий), технических средств защиты информации требованиям информационной безопасности проводятся на добровольной основе по инициативе собственника и (или) владельца объекта информатизации, либо уполномоченными ими лицами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 подтверждению соответствия информационных систем, технических, программно-технических и программных средств (изделий), технических средств защиты информации требованиям информационной безопасности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Подтверждение соответствия информационных систем, технических, программно-технических и программных средств (изделий), технических средств защиты информации требованиям информационной безопасности проводится согласно </w:t>
      </w:r>
      <w:r>
        <w:rPr>
          <w:rFonts w:ascii="Times New Roman"/>
          <w:b w:val="false"/>
          <w:i w:val="false"/>
          <w:color w:val="000000"/>
          <w:sz w:val="28"/>
        </w:rPr>
        <w:t>Единым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информационно-коммуникационных технологий и обеспечения информационной безопасности, утвержденным постановлением Правительства Республики Казахстан от 20 декабря 2016 года № 832.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Подтверждение соответствия информационных систем, технических, программно-технических и программных средств (изделий), технических средств защиты информации требованиям информационной безопасности проводят органы по подтверждению соответствия, аккредитованные в соответствии с Законом Республики Казахстан от 5 июля 2008 года "Об аккредитации в области оценки соответствия".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Порядок заключения договоров на проведение подтверждения соответствия информационных систем, технических, программно-технических и программных средств (изделий), технических средств защиты информации требованиям информационной безопасности органами по подтверждению соответствия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