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6f73" w14:textId="a4c6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оказанию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16 октября 2020 года № 539. Зарегистрирован в Министерстве юстиции Республики Казахстан 23 октября 2020 года № 21500. Утратил силу приказом Министра промышленности и строительства Республики Казахстан от 8 декабря 2023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08.12.2023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"Назначение жилищной помощи".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539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 "Назначение жилищной помощи"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"Назначение жилищной помощи"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назначения жилищной помощи.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на бесплатной основе физическим лицам (далее – услугополучатель)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настоящих Правил.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(далее – государственная услуга) оказывается местными исполнительными органами городов Нур-Султана, Алматы и Шымкент, районов и городов областного значения (далее – услугодатель).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Услугополучатель для получения государственной услуги направляет Услугодателю через веб-портал "электронного правительства" www.egov.kz (далее – портал) или Некоммерческое акционерное общество "Государственная корпорация "Правительство для граждан" (далее – Государственная корпорация) заявление с документами,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заявителя (оригинал представляется для идентификации личности услугополучателя);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счет;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квитанцию-счет за услуги телекоммуникаций или копию договора на оказание услуг связи;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 не допускается.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услугодателю из информационных систем через шлюз "электронного правительства".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предоставления услугополучателем неполного пакета документов согласно перечню, предусмотренному пунктом 6 настоящих Правил, работник Государственной корпорации выдает расписку об отказе в приеме документов по форме согласно приложению 3 к настоящим Правилам.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 составляет 8 (восемь) рабочих дней.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структурных подразделений (работников) услугодателя в процессе оказания государственной услуги: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регистрацию заявления с документами, указанных в пункте 6 настоящих Правил, в день их поступления.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рассматривает заявление с документами на соответствие требованиям настоящих Правил в течение – 2 (двух) рабочих дней.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ответственный исполнитель услугодателя в течение двух рабочих дней с момента регистрации представленных документов, указанных пунктом 6 настоящих Правил готовит мотивированный отказ в дальнейшем рассмотрении заявления подписанный ЭЦП руководителя услугодателя и направляет его в "личный кабинет" услугополучателя или через Государственную корпорацию.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ответственный исполнитель услугодателя в течение 5 (пяти) рабочих дней проверяет соответствие сведений указанные в документах необходимых для оказания государственной услуги.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 результатам рассмотрения заявления с документами оформляет уведомление о назначении жилищной помощи либо мотивированный отказ подписанный ЭЦП руководителя услугодателя и направляет через "личный кабинет" услугополучателя или Государственную корпорацию в течение – 1 (одного) рабочего дня.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Выдача готовых документов через Государственную корпорацию осуществляется при предъявлении документа, удостоверяющего личность (либо его представителя по нотариально заверенной доверенность).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отказывает в оказании государственных услуг по следующим основаниям: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Жалобы подаются на имя руководителя услугодателя или уполномоченного органа в сфере жилищных отношений (далее – уполномоченный орган) либо на блог руководителя уполномоченного органа (страница "Блог руководителя уполномоченного органа").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уполномоченного органа в рабочие дни.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уполномоченного органа,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информацию о порядке обжалования можно получить по телефону единого контакт-центра 1414.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наличии), почтовый адрес.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уполномоченного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уполномоченного органа.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Нур-Султан, Алматы и Шымкент)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(города, района)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назначении жилищной помощи</w:t>
      </w:r>
    </w:p>
    <w:bookmarkEnd w:id="69"/>
    <w:p>
      <w:pPr>
        <w:spacing w:after="0"/>
        <w:ind w:left="0"/>
        <w:jc w:val="both"/>
      </w:pPr>
      <w:bookmarkStart w:name="z81" w:id="70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номер, год рождения) являющийся (аяся)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собственником (нанимателем) жилья, № удостоверения личности, кем выдан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назначить моей семье в количестве ______ человек, проживающей по адресу: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жилищную помощь для возмещения затрат по оплате содержания жилища и потребленные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жилищно-коммунальные услуги.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 заявителя 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статус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лицевого счета ___________, наименование банка ________________________.  </w:t>
      </w:r>
    </w:p>
    <w:bookmarkEnd w:id="71"/>
    <w:p>
      <w:pPr>
        <w:spacing w:after="0"/>
        <w:ind w:left="0"/>
        <w:jc w:val="both"/>
      </w:pPr>
      <w:bookmarkStart w:name="z83" w:id="72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системах. "__" __________ 20__ года 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"Назначение жилищной помощи"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городов Нур-Султана, Алматы и Шымкент,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Государственная корпорация "Правительство для граждан";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правительства": www.egov.kz;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жилищной помощи либо мотивированный ответ об отказе в оказании государственной услуги в случаях и по основаниям, предусмотренным приложением 12 настоящих Правил.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услугодатель – с понедельника по пятницу, в соответствии с установленным графиком работы,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Государственную корпорацию: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заявителя (оригинал представляется для идентификации личности услугополучателя);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доходы семьи (за исключением сведений получаемых из соответствующих государственных информационных систем);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алиментах на детей и других иждивенцев;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о размерах ежемесячных взносов на содержание жилого дома (жилого здания);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на потребление коммунальных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квитанцию-счет за услуги телекоммуникаций или копия договора на оказание услуг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удостоверенный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документов, подтверждающих доходы семьи;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справки с места работы либо справка о регистрации в качестве безработного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сведений об алиментах на детей и других иждивенцев;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банковского счета;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счета о размерах ежемесячных взносов на содержание жилого дома (жилого здания);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счета на потребление коммунальных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квитанцию-счет за услуги телекоммуникаций или копию договора на оказание услуг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государственных услуг в электронной форме посредством портала субъекты получения услуг в электронной форме могут использовать одноразовые пароли в соответствии с законодательством Республики Казахстан.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(далее – ФИО),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1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78"/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"Назначение жилищной помощи" ввиду представления Вами неполного пакета документов согласно перечню, и (или) документов с истекшим сроком действия предусмотренные Правилам, а именно:</w:t>
      </w:r>
    </w:p>
    <w:bookmarkEnd w:id="79"/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документов, и (или) документов с истекшим сроком действия:</w:t>
      </w:r>
    </w:p>
    <w:bookmarkEnd w:id="80"/>
    <w:bookmarkStart w:name="z12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bookmarkEnd w:id="81"/>
    <w:bookmarkStart w:name="z12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</w:p>
    <w:bookmarkEnd w:id="82"/>
    <w:bookmarkStart w:name="z1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________________________________________.</w:t>
      </w:r>
    </w:p>
    <w:bookmarkEnd w:id="83"/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84"/>
    <w:bookmarkStart w:name="z1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наличии) (работника Государственной корпорации) (подпись)</w:t>
      </w:r>
    </w:p>
    <w:bookmarkEnd w:id="85"/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(при наличии)_______________________</w:t>
      </w:r>
    </w:p>
    <w:bookmarkEnd w:id="86"/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наличии)/подпись услугополучателя</w:t>
      </w:r>
    </w:p>
    <w:bookmarkEnd w:id="88"/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 20___ года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