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2baa5" w14:textId="442ba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обороны Республики Казахстан от 4 августа 2017 года № 414 "Об утверждении Правил организации питания в Вооруженных Силах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22 октября 2020 года № 568. Зарегистрирован в Министерстве юстиции Республики Казахстан 27 октября 2020 года № 21518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обороны Республики Казахстан от 4 августа 2017 года № 414 "Об утверждении Правил организации питания в Вооруженных Силах Республики Казахстан" (зарегистрирован в Реестре государственной регистрации нормативных правовых актов под № 15669, опубликован 20 сентября 2017 года в Эталонном контрольном банке нормативных правовых актов Республики Казахстан в электронном виде),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питания в Вооруженных Силах Республики Казахстан,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"90. Военнослужащие в пути следования в составе воинских эшелонов, команд и в одиночном порядке обеспечиваются: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горячей пищей из кухонь полевых воинских эшелонов;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пайками или рационами норм снабжения в соответствии с примечаниями к этим пайкам.";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"Если воинские эшелоны в пункте формирования не обеспечены хлебом, мясом и другими продуктами на весь путь следования, то недостающие продукты воинские эшелоны получают в пути через продовольственные склады Министерства обороны Республики Казахстан или воинские части по заявкам начальников воинских эшелонов. Заявки подаются в письменной форме через военных комендантов по пути следования с расчетом их получения воинской частью или продовольственным складом Министерства обороны Республики Казахстан не позднее, чем за 10 часов до прибытия воинского эшелона. Продовольствие для воинских эшелонов доставляется к месту их стоянки продовольственным складом Министерства обороны Республики Казахстан или воинской частью, и их выдача осуществляется по доверенности.";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"93. Военнослужащие срочной службы, находящиеся в пути следования в составе воинских команд и в одиночном порядке, в случае невозможности получения горячей пищи обеспечиваются ИРП.".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Тыла и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обороны Республики Казахстан после его первого официального опубликования;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десяти календарных дней со дня государственной регистрации.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обороны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