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fb527" w14:textId="0efb5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29 ноября 2019 года № 232 "Об утверждении Порядка заключения договора о предоставлении микрокредита, в том числе требований к содержанию, оформлению, обязательным условиям договора о предоставлении микрокредита, формы графика погашения микрокредита"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19 октября 2020 года № 102. Зарегистрировано в Министерстве юстиции Республики Казахстан 29 октября 2020 года № 21530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26 ноября 2012 года "О микрофинансовой деятельности"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29 ноября 2019 года № 232 "Об утверждении Порядка заключения договора о предоставлении микрокредита, в том числе требований к содержанию, оформлению, обязательным условиям договора о предоставлении микрокредита, формы графика погашения микрокредита" (зарегистрировано в Реестре государственной регистрации нормативных правовых актов под № 19697, опубликовано 11 декабря 2019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заключения договора о предоставлении микрокредита, в том числе требованиях к содержанию, оформлению, обязательным условиям договора о предоставлении микрокредита, форме графика погашения микрокредита,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Договор содержит условия, установленные законодательством Республики Казахстан для договоров соответствующего вида, условия, определенные по соглашению сторон, а также следующие обязательные условия: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общие условия договора;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права заемщика;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права организации;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обязанности организации;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ограничения для организации;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ответственность сторон за нарушение обязательств;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порядок внесения изменений в условия договора.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о предоставлении микрокредита, не связанного с осуществлением предпринимательской деятельности, сумма которого превышает сто месячных расчетных показателей, содержит порядок досудебного урегулирования задолженности, который предусматривает: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заемщику-физическому лицу с использованием средств связи, обеспечивающих фиксирование доставки, не позднее пятнадцати календарных дней с даты наступления просрочки исполнения обязательства по договору уведомления, содержащего указания на: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необходимость внесения платежей по договору с указанием размера просроченной задолженности, в том числе основного долга, вознаграждения и неустойки (штрафа, пени) на дату, указанную в уведомлении;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возможность урегулирования задолженности по соглашению сторон в течение тридцати календарных дней с даты наступления просрочки исполнения обязательства по договору путем обращения заемщика-физического лица в организацию способом, предусмотренным договором, с заявлением, содержащим сведения о причинах возникновения просрочки исполнения обязательства по договору, доходах и других подтвержденных обстоятельствах (фактах), которые обуславливают его заявление о внесении изменений в условия договора;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последствия невыполнения заемщиком своих обязательств по договору о предоставлении микрокредита, в том числе право организации взыскать задолженность, включая основной долг, вознаграждение и неустойку (штраф, пеню) на основании исполнительной надписи нотариуса без получения согласия заемщика-физического лица, в случае необращения в организацию в течение тридцати календарных дней с даты наступления просрочки исполнения обязательства или недостижения соглашения c заемщиком-физическим лицом по урегулированию задолженности.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считается доставленным, если оно направлено должнику одним из следующих способов, предусмотренных договором: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адрес электронной почты, указанный в договоре;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месту жительства, указанному в договоре, заказным письмом с уведомлением о его вручении, в том числе получено одним из совершеннолетних членов семьи, проживающим по указанному адресу;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использованием иных средств связи, обеспечивающих фиксирование доставки.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возврата уведомления с отметкой о невозможности его вручения адресату, получателю, либо в связи с отказом в его принятии, а также не подтверждением его принятия при использовании иного средства связи, указанного в настоящем подпункте, уведомление считается направленным надлежащим образом;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право заемщика-физического лица в течение тридцати календарных дней с даты наступления просрочки исполнения обязательства по договору обратиться в организацию способом, предусмотренным договором, с заявлением, содержащим сведения о причинах возникновения просрочки исполнения обязательства по договору, доходах и других подтвержденных обстоятельствах (фактах), которые обуславливают его заявление о внесении изменений в условия договора;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организацией в течение пятнадцати календарных дней после дня получения заявления заемщика-физического лица предложенных изменений в условия договора и сообщение в письменной форме либо способом, предусмотренным договором, о (об) согласии, своих предложениях по урегулированию задолженности или мотивированном отказе;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право организации взыскать задолженность, включая основной долг, вознаграждение и неустойку (штраф, пеню), на основании исполнительной надписи нотариуса без получения согласия заемщика-физического лица в случаях: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необращения заемщика-физического лица в организацию для урегулирования задолженности по соглашению сторон и непредоставления заемщиком-физическим лицом заявления по задолженности в течение тридцати календарных дней с даты наступления просрочки исполнения обязательства;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недостижения соглашения по урегулированию задолженности по результатам рассмотрения заявления заемщика-физического лица и непредставления заемщиком-физическим лицом возражений по задолженности.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Непредоставление заемщиком-физическим лицом заявления по задолженности является признанием его вины в неисполнении обязательства.";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К договору прилагается подписанный его сторонами график погашения микрокредита по форме согласно приложению к Порядку.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погашения сторон по соглашению сторон может содержать дополнительные сведения.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установленные настоящим пунктом, не распространяются на договор о предоставлении микрокредита, указанный в пункте 3-1 статьи 4 Закона, в случае если погашение микрокредита осуществляется единовременным платежом в конце срока микрокредита.";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изложить в следующей редакции: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"Требования настоящего подпункта не распространяются на соглашение о предоставлении (открытии) кредитной линии, а также на договор о предоставлении микрокредита, указанный в </w:t>
      </w:r>
      <w:r>
        <w:rPr>
          <w:rFonts w:ascii="Times New Roman"/>
          <w:b w:val="false"/>
          <w:i w:val="false"/>
          <w:color w:val="000000"/>
          <w:sz w:val="28"/>
        </w:rPr>
        <w:t>пункте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Закона, в случае если погашение микрокредита осуществляется единовременным платежом в конце срока микрокредита.";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части вторую и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 договору, заключаемому с заемщиком физическим лицом, получающим микрокредит, не связанный с осуществлением предпринимательской деятельности, прилагается титульный лист, который является неотъемлемой частью договора.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Титульный лист излагается в виде начальных листов договора, и содержит условия, предусмотренные в подпунктах 1), 2), 3), 4), 5), 6), 7) и 9)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в указанной последовательности. Текст договора печатается на листах формата А4, шрифтом – "Times New Rоmаn" размером не менее 12, с обычным межбуквенным, одинарным межстрочным интервалом и применением абзацных отступов.";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Условия, предусмотренные в подпунктах 8), 10), 11) и 12)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подпункте 6)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излагаются в договоре в указанной последовательности после титульного листа.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заключения договора на условиях присоединения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389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(Общая часть) от 27 декабря 1994 года, часть договора (заявление о присоединении), представляемая заемщику, соответствует требованиям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Порядка, содержит условия, предусмотренные настоящим пунктом, которые указываются в части договора (заявлении о присоединении) после титульного листа в соответствующей последовательности.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предоставлении микрокредита посредством заключения соглашения о предоставлении (открытии) кредитной линии, а также в рамках него договора (договоров), являющегося (являющихся) неотъемлемой (неотъемлемыми) частью (частями) соглашения о предоставлении (открытии) кредитной линии и на основании которого (которых) осуществляется выдача очередного микрокредита: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соглашение о предоставлении (открытии) кредитной линии соответствует требованию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соглашении о предоставлении (открытии) кредитной линии указываются общая сумма и общий срок микрокредита;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условия, предусмотренные в подпунктах 1), 2), 3), 4), 5), 7) и 12)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Порядка, излагаются в договоре в указанной последовательности;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условия, предусмотренные в подпунктах 6), 8), 9), 10), 11) и 13)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Порядка, подпунктах 6) и 7) пункта 4, а также </w:t>
      </w:r>
      <w:r>
        <w:rPr>
          <w:rFonts w:ascii="Times New Roman"/>
          <w:b w:val="false"/>
          <w:i w:val="false"/>
          <w:color w:val="000000"/>
          <w:sz w:val="28"/>
        </w:rPr>
        <w:t>пунктами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Порядка, в случае их указания в соглашении о предоставлении (открытии) кредитной линии не требуют дополнительного указания в договоре.";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защиты прав потребителей финансовых услуг в установленном законодательством Республики Казахстан порядке обеспечить: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одного месяца после дня его официального опубликования.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развитию финансового рынка                               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2020 года № 102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Порядку заключения 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предоставлении микрокредита,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содержанию, оформлению,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обязательным условиям 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предоставлении микрокредита,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графика погашения микрокредита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погашения микрокредита от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  (день, месяц,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Договору о предоставлении микрокредита (дополнительному соглашению к договору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предоставлении микрокредита) №___________ от ___________ (день, месяц, год) тенге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2"/>
        <w:gridCol w:w="1442"/>
        <w:gridCol w:w="712"/>
        <w:gridCol w:w="729"/>
        <w:gridCol w:w="1445"/>
        <w:gridCol w:w="6530"/>
      </w:tblGrid>
      <w:tr>
        <w:trPr>
          <w:trHeight w:val="30" w:hRule="atLeast"/>
        </w:trPr>
        <w:tc>
          <w:tcPr>
            <w:tcW w:w="1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платежа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Платежи за период</w:t>
            </w:r>
          </w:p>
        </w:tc>
        <w:tc>
          <w:tcPr>
            <w:tcW w:w="6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Остаток основного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долга (задолженности)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платежа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Вознаграждение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Основной долг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Годовая эффективная ставка вознаграждения (по договору, указанному в пункте 3-1 статьи 4 Закона - значение вознаграждения):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______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Выбранный заемщиком метод погашения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микрокредита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аннуитетный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дифференцированный или другой метод в соответствии с внутренними правилами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микрофинансовой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организации)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Реквизиты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Реквизиты заемщика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Подпись представителя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заемщика/представителя заемщика</w:t>
            </w:r>
          </w:p>
        </w:tc>
      </w:tr>
    </w:tbl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Пояснения: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вводятся даты совершения платежей (первая дата является датой выдачи суммы микрокредита).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вводятся суммы платежей заемщика (первая сумма платежа со стороны заемщика отсутствует).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 и 4 вводятся суммы вознаграждения и основного долга, составляющие сумму платежа заемщика.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вводятся остатки основного долга (задолженности) после произведенного очередного платежа заемщика.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"Итого" вводятся суммы потоков платежей по графам 2, 3 и 4.</w:t>
      </w:r>
    </w:p>
    <w:bookmarkEnd w:id="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