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26e8" w14:textId="2402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 и оборота обеспеченных цифровых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октября 2020 года № 407/НҚ. Зарегистрирован в Министерстве юстиции Республики Казахстан 30 октября 2020 года № 21546. Утратил силу приказом и.о. Министра цифрового развития, инноваций и аэрокосмической промышленности Республики Казахстан от 30 марта 2023 года № 117/НҚ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30.03.2023 </w:t>
      </w:r>
      <w:r>
        <w:rPr>
          <w:rFonts w:ascii="Times New Roman"/>
          <w:b w:val="false"/>
          <w:i w:val="false"/>
          <w:color w:val="ff0000"/>
          <w:sz w:val="28"/>
        </w:rPr>
        <w:t>№ 117/НҚ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и оборота обеспеченных цифровых активов.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407/НҚ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выпуска и оборота обеспеченных цифровых активов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выпуска и оборота обеспеченных цифровых активов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(далее – Закон) и определяют порядок выпуска и оборота обеспеченных цифровых активов.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обеспеченный цифровой актив – цифровой токен и иные цифровые активы, являющиеся цифровым средством удостоверения имущественных прав на товары и (или) услуги, выпускаемые (предоставляемые) лицом, выпустившим обеспеченный цифровой актив;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цифровой токен – вид цифрового актива, являющийся цифровым средством учета, обмена и удостоверения имущественных прав.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выпуска и оборота обеспеченных цифровых активов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Выпуск обеспеченного цифрового актива осуществляется путем внесения записи в информационную систему ее владельцем или собственником о правах, удостоверяемых обеспеченным цифровым активом, в соответствии с соглашением между владельцем или собственником информационной системы и пользователем, являющимся лицом, выпускающим обеспеченный цифровой актив.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осуществляющим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является собственник имущества или иное лицо, которому принадлежат права, удостоверяемые обеспеченным цифровым активом.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25.02.2022 </w:t>
      </w:r>
      <w:r>
        <w:rPr>
          <w:rFonts w:ascii="Times New Roman"/>
          <w:b w:val="false"/>
          <w:i w:val="false"/>
          <w:color w:val="000000"/>
          <w:sz w:val="28"/>
        </w:rPr>
        <w:t>№ 66/НҚ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Оборот обеспеченного цифрового актива осуществляется путем удостоверения и перехода прав на обеспеченные цифровые активы, а также их обременение правами третьих лиц, включая отчуждение, приобретение, обмен цифровых активов на электронные деньги, ценности и иное имущество, посредством внесения в информационную систему сведений, в соответствии с соглашением между пользователями информационной системы.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информационную систему сведений о передаче цифрового актива или прав на него допускается при выполнении следующих условий: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осуществившее внесение сведений, обладает доступом в информационную систему лица, осуществляющего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 на распределенной платформе данных, в порядке, определенном настоящими Правилами;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лица, осуществляющего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 на распределенной платформе данных, отвечает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25.02.2022 </w:t>
      </w:r>
      <w:r>
        <w:rPr>
          <w:rFonts w:ascii="Times New Roman"/>
          <w:b w:val="false"/>
          <w:i w:val="false"/>
          <w:color w:val="000000"/>
          <w:sz w:val="28"/>
        </w:rPr>
        <w:t>№ 66/НҚ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Собственник, владелец и пользователь информационной системы обладают равными правами на внесение изменений в данные в соответствии с заданным алгоритмом валидации данных. При этом изменения синхронизируются у всех пользователей информационной системы.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Обеспеченный цифровой актив не обеспечивает права на финансовые инструменты и не предоставляет его собственнику или владельцу прав на долю прибыли или прав на управление в отношении юридического лица.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