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abb8" w14:textId="b84a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программы инспекционной проверки по авиационной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 ноября 2020 года № 588. Зарегистрирован в Министерстве юстиции Республики Казахстан 5 ноября 2020 года № 21597.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9 Правил проведения контроля качества за соблюдением авиационной безопасности, утвержденных постановлением Правительства Республики Казахстан от 22 апреля 2011 года № 436 дсп,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Типовую 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инспекционной проверки по авиационной безопасности.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29 сентября 2010 года № 438 "Об утверждении Типовой программы инспекционной проверки авиационной безопасности" (зарегистрирован в Реестре государственной регистрации нормативных правовых актов за № 6568, опубликован от 4 ноября 2010 года в газете "Казахстанская правда" № 292 (26353)).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гражданской авиации Министерства индустрии и инфраструктурного развития Республики Казахстан обеспечить: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588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программа инспекционной проверки по авиационной безопасности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Типовая программа с изменениями, внесенными приказом и.о. Министра индустрии и инфраструктурного развития РК от 15.02.2023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позиций по программе и проверяемые элементы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соответствия(+/-)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позиции несоответствия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аэропортов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обеспечения авиационной безопасности для аэропортов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организационную структуру и штатное расписание САБ;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о САБ;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программу АБ, согласованную с уполномоченной организацией в сфере ГА, межведомственной аэропортовой комиссией по АБ и утвержденную первым руководителем аэропорта;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программу подготовки и переподготовки по АБ, согласованную с уполномоченной организацией в сфере ГА и утвержденную первым руководителем аэропорта;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техническое, ее производственное и финансовое обеспечение;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технологию взаимодействия САБ со службами аэропорта и другими государственными органами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деятельности САБ (выполняемые задачи);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руководящего состава аэропорта, обеспечивающий авиационную безопасность;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распорядительный документ по назначению должностных лиц, принимающих решения при возникновении чрезвычайных ситуаций, в соответствии с Планом действий по урегулированию ЧС;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должностей, специальностей и специализаций персонала САБ, непосредственно связанного с обеспечением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инструкции специалистов САБ;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специалистов САБ, подлежащих аттестации и (или) сертификации, применительно к каждому виду (направлению)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подразделений САБ сертифицированными (имеющими допуск к самостоятельной работе) специалистами;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допуска персонала САБ к работам по обеспечению мер АБ (обучение, стажировка, оформление свидетельств, допусков и/или сертификатов);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 подготовки персонала САБ (наличие и выполнение планов подготовки, переучивания квалификации), предусматривающее обучение в учебных заведениях гражданской авиации (на основании договоров или разовых заявок) либо на собственной учебной базе;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содержания программ подготовки (занятий) и оснащенности учебной базы (технического оборудования классов);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производственных зданий и помещений, для размещения САБ и осуществления технологических процедур по АБ (оснащенность техническими средствами, средствами связи, автотранспортом);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помещение для хранения оружий, боеприпасов и спецсредств;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отчетности состояния и движения оружия, боеприпасов и спецсредств САБ, назначение лиц за ведение данного учета;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руководящего состава и персонала САБ аэропорта, служебными помещениями (кабинетами, комнатами разборов) и помещениям и бытового назначения (комнатами отдыха и приема пищи, раздевалками, сушилками спецодежды);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руководящей, нормативной и информационной документацией по обеспечению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учета, использования и хранения документации, внесения поступающих изменений и дополнений и их доведения до исполнителей;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изучения руководящей, нормативной и информационной документации, по обеспечению АБ персоналом других подразделений аэропорта;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полноту и качество руководящих документов по обеспечению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технологию производства досмотра пассажиров, членов экипажей ВС, обслуживающего персонала, ручной клади, багажа, грузов, почты и бортовых запасов;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инструкцию по пропускному и внутриобъектовому режиму;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контроля за выполнением принятых мер по АБ, проведение регулярных внутренних проверок;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проведения контроля выполняемых мер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 оценки достаточности и эффективности проводимых мероприятий по обеспечению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выявлению уязвимости объектов (мест) ГА, в целях их защиты от возможных актов незаконного вмешательства;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утвержденных документов по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документации по учету проводимого контроля, назначение лиц, за проведение и учет такого контроля;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оповещения и связи по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надежность (испытания) и разработанные планы проверки по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учета и отчетности по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и своевременность представления отчетности и информации об актах незаконного вмешательства, выявленных недостатках в обеспечении АБ, а также другой информации по вопросам состояния АБ в соответствующие государственные органы;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САБ сертифицированным оборудованием;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 за форменной одеждой(меры защиты, порядок выдачи и изъятия).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обеспечению защиты информационной безопасности.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сооружений и наземных средств авиапредприятия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обеспечение охраны территории(контролируемых зон) аэропорта и расположенных на ней объектов, включая авиатехнику, зоны рабочих секторов курсовых и глиссадных радиомаяков, объектов УВД, радио и светотехнического оборудования аэродрома, складов ГСМ и коммерческих складов;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зон ограниченного доступа(контролируемых зон) и их границ, в т.ч. за пределами территории объектов аэропорта;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схемы территории аэропорта, с указанием расположения объектов и границ контролируемых зон (зон ограниченного доступа);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охраны контролируемых зон(наличие, система и состояние ограждений, освещение), распределение ответственности за охрану зон;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ограждения по периметру аэропорта и объектов ГА, расположенных на его территории, постовых вышек, освещения, козырька, предупредительных аншлагов патрульной дороги и полос безопасности вдоль ограждения;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подвижных патрулей и периодичность патрулирования;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ограждения на объектах ГСМ и на коммерческих складах;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наружным освещением мест стоянок ВС, территории отдельно расположенных объектов и контрольно-пропускных пунктов;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технических средств охраны, видеонаблюдения, сигнализации и связи;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состояние контроля доступа лиц и транспортных средств в контролируемые зоны;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КПП, их оборудование воротами, шлагбаумами, площадками и техническими средствами для производства досмотра обслуживающего персонала и автотранспорта;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системы пользования пропусков, наличие уполномоченного подразделения осуществляющего выдачу пропусков и выполнение требований пропускного режима;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КПП и их оборудование;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пропускного и внутриобъектового режима;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контроля доступа лиц в контролируемые зоны, порядок прохода, проезда на территорию аэропорта персонала, посетителей, сторонних организаций и транспорта (порядок выдачи, использования и изъятия различных видов пропусков);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обеспечение контроля нахождения и движения лиц, транспортных средств в контролируемых зонах аэропорта;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регистрации всех ключей и замков;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проверки анкетных данных всего персонала, имеющие несопровождаемый доступ в зоны ограниченного допуска аэропорта;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пунктов досмотра камерами видеонаблюдения, исключающие "мертвые" зоны.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ВС для аэропортов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состояние охраны ВС на земле;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схему обеспечения охраны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постов охраны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обеспечение безопасности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соблюдение порядка приема-передачи ВС на техобслуживание и под охрану (ведение журнала приема-передачи ВС под охрану);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обеспечение контроля за соблюдением мер АБ на ВС, при их техническом и коммерческом обслуживании в промежуточных аэропортах;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освещения мест стоянок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обеспечение контроля доступа к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авиаперсонала, имеющего допуск к обслуживанию ВС, пропусков с указанием зон допуска и рабочих смен;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состояние производства предполетного досмотра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оснащенность специальной стоянки для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 специального осмотра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карты и схемы досмотра используемых типов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распорядительный документ о создании групп досмотра ВС.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предполетного досмотра пассажиров и ручной клади, членов экипажей ВС и авиаперсонала для аэропортов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зон контроля и пунктов досмотра пассажиров;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оборудования и размещения пунктов досмотра установленным требованиям;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кабин (помещений) для личного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пунктов досмотра техническими средствами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 соответствие сертификационным требованиям технических средств досмотра, подробные данные об оборудовании для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обслуживания и ремонта технических средств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групп досмотра обученными специалистами;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профессиональную подготовленность и наличие сертификатов;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специалистами групп досмотра основных характеристик и правил эксплуатации применяемых технических средств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инструкции специалистов групп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соблюдение порядка ротации персонала подразделения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 обеспечивающие порядок обращения с запрещенными к перевозке предметами и веществами, обнаруженными в ходе досмотра вещей того или иного лица с помощью рентгеновского оборудования или ручного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обеспечивающие порядок действий при поступлении сигналов металлоискателя или обнаружения запрещенных к перевозке предметов и веществ на пассажире или в его вещах, в том числе снятых предметах;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перечня опасных веществ и предметов, запрещенных пассажирам к перевозке на ВС, в пунктах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обращения с опасными веществами и предметами, запрещенными к перевозке;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утилизации изъятых веществ и предметов;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выборочного личного ручного досмотра пассажиров в дополнение к использованию металлоискателей;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ручного досмотра пассажиров сотрудником одного пола с досматриваемым пассажиром;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не менее 10% физического досмотра ручной клади и багажа или применение соответствующих альтернативных мер;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инструкции по действиям персонала САБ в случае отключения электроэнергии или поломки оборудования для досмотра, утвержденной первым руководителем аэропорта;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досмотру лиц с ограниченными возможностями и сопровождающих лиц;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договоренности в отношении досмотра вооруженной охраны;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и инструкции, касающиеся любых лиц, освобожденных от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соблюдение повторного досмотра пассажиров и их ручной клади перед посадкой на ВС в случае смешивания или контакта с пассажирами, не прошедшими досмотр;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соблюдение инструкции по организации и соблюдению порядка перевозки на борту ВС оружия, боеприпасов и спецсредств, изъятых у пассажиров на время полета;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инструкцию по действиям в случае обнаружения опасных веществ и предметов;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утвержденной технологии производства досмотра пассажиров и ручной клади;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процедуры досмотра (ручной и выборочный досмотр, отказ от прохождения досмотра, досмотр в частном порядке);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 пассажиров, следующих транзитом;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информации для пассажиров о порядке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 оснащенность техническими средствами досмотра залов для официальных лиц и делегаций;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меры, принимаемые в отношении пассажиров отдельных категорий (требования об уведомлении, меры и процедуры обеспечения безопасности);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по досмотру высокопоставленных лиц и дипломатов;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по досмотру правительственных курьеров и дипломатические вализы;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по досмотру лиц, следующих через VIP и зал официальных делегаций;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по досмотру сотрудников службы безопасности на борту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по досмотру инвалидов;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по досмотру пассажиров, находящиеся под стражей или административным контролем (депортируемые лица, конвоируемые заключенные);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стерильных зон для досмотренных пассажиров;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доставки и сопровождения пассажиров на борт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смешивания лиц, прошедших и не прошедших досмотр;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состояние досмотра членов экипажей ВС и авиаперсонала аэропорта, авиапредприятия и эксплуатанта;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технологии досмотра членов экипажей ВС и авиаперсонала;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учета и отчетности по результатам досмотра. Наличие карт досмотра, груза и бортпитания (бортовых запасов);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соблюдение порядка перевозки на борту ВС оружия, боеприпасов и спецсредств, изъятых у пассажиров на время полета;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технологию передачи оружия и боеприпасов экипажу;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приема и выдачи оружия и боеприпасов;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доставки на борт ВС оружия и боеприпасов;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провоз оружия и боеприпасов в пассажирском салоне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провоз оружия, хранящегося в недоступных местах ВС.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предполетного досмотра багажа, груза, почты и бортовых запасов для аэропортов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состояние обеспечения безопасности багажа, груза, почты и бортовых запасов;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охрана багажа;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досмотра багажа;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принадлежности багажа пассажирам;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 зарегистрированного багажа;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 трансфертного зарегистрированного багажа;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неправильно обработанного багажа;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транспортировкой багажа к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досмотра груза, почты(бандеролей, курьерских отправлений) и бортовых запасов;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контроля в целях безопасности в обычных условиях;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контроля в период повышенной угрозы;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меры контроля в целях безопасности бортпитания и бортприпасов;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 оснащенность пунктов досмотра багажа, груза, почты и бортовых запасов;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технологию досмотра багажа, груза, почты и бортовых запасов;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САБ техническими средствами обеспечения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специальных технических средств досмотра пассажиров, ручной клади, багажа, груза, почты и бортовых запасов, а также досмотра членов экипажей ВС и наземного персонала;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типы используемых технических средств досмотра;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применения, использования технических устройств и служебных собак для обнаружения ВВ;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инженерно-технических средств охраны;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типы используемых инженерно-технических средств охраны;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применения инженерно-технических средств охраны;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оснащенность пунктов контроля; процедуры принятия мер при срабатывании средств охраны;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эксплуатации и технического обслуживания технических средств обеспечения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режима ограниченного доступа и действия специальных пропусков для зон сортировки перевозимого в грузовом отсеке багажа;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по повторному досмотру, которые должны предприниматься в случае, когда целостность перевозимого в грузовом отсеке ВС багажа нарушена;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изъятия и выгрузки багажа, в том числе багажа, ожидающего пассажиров на выходе на посадку, если лицо, которому принадлежит этот багаж, не является на посадку;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действий в случае выявления несопровождаемого багажа;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о составлении ведомости перевозимого в грузовом отсеке багажа (проверка принадлежности и санкционирование);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физического разделения прошедшего и не прошедшего досмотр груза;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досмотра и меры контроля персонала, имеющего прямой доступ к грузу и почтовым отправлениям;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касающихся мер контроля в целях безопасности, применяемых к трансферному грузу и почтовым отправлениям;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назначения и подготовки сотрудника по безопасности организаций, поставляющих бортпитание;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обеспечивающую физическую безопасность и контролирование доступа в производственные помещения организаций, поставляющих бортпитание;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проверки анкетных данных сотрудников компаний, поставляющих бортпитание;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приемки и обработки бортпитания и бортовых запасов компаний, поставляющих бортпитание;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досмотра бортпитания и бортовых запасов техническими средствами досмотра либо вручную (визуально) и опломбирования сотрудником САБ контейнера (емкость для размещения) поставленного бортпитания и бортовых запасов;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опломбирования грузового отделения транспортного средства перевозящего бортпитание и бортовые запасы;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регистрации используемых номеров пломб и отгрузочной накладной с номерами пломб;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транспортировки и доставки к ВС комплектов бортпитания и буфетно-кухонного оборудования эксплуатанта.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принятие мер по урегулированию чрезвычайных ситуаций, связанных с актами незаконного вмешательства в деятельность гражданской авиации для аэропортов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аэропортовой комиссии по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об аэропортовой комиссии;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аэропортовой комиссии;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 аэропортовой комиссии;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действий по урегулированию ЧС, связанных с актами незаконного вмешательства в деятельность ГА;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выписки и памятки по действиям персонала при возникновении ЧС (действия и процедуры, предусмотренные в случаях попыток захвата ВС, диверсий и угроз применения взрывных устройств);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операции "Дабыл" и его соответствие требованиям положений правил формирования оперативных групп, подробного перечня их действий в ходе подготовки и проведения антитеррористической операции, утвержденных совместным приказом специальных государственных органов, уполномоченных органов в сфере внутренних дел, обороны и согласованных с уполномоченным органом в сфере гражданской авиации и другими заинтересованными государственными органами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аэронавигационное обслуживание ВС, подвергшихся актам незаконного вмешательства;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меры по обеспечению АБ, подлежащие применению в периоды повышенной угрозы или в отношении особо важных рейсов и маршрутов, в т.ч. при актах вымогательства и вмешательства в действия сотрудников аэропорта;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командный пункт (специально оборудованного помещения) для обеспечения работы оперативного штаба по урегулированию ЧС;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и структурная схема оперативного штаба;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(схема) оповещения и связи наличие, состояние и использование средств связи;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командного пункта средствами обеспечения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приведения в действие оперативного штаба;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сил и средств, привлекаемых к урегулированию ЧС;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координацию сил и средств, организацию и учет проведения занятий, тренировок и учений;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мероприятия, проводимые по практической отработке мер АБ с взаимодействующими службами и организациями (орган, ответственный за их подготовку и периодичность проведения тренировок).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авиакомпаний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обеспечения авиационной безопасности для авиакомпаний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организационную структуру и штатное расписание САБ;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САБ;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по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программу АБ, согласованную с уполномоченной организацией в сфере ГА и утвержденную первым руководителем авиакомпании;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программу подготовки и переподготовки по АБ, согласованную с уполномоченной организацией в сфере ГА и утвержденную первым руководителем авиакомпании;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 по подготовке и переподготовке обучения по АБ по категориям персонала;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работе по обеспечению мер АБ по категориям персонала;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руководителем по обеспечению АБ (опрос) инструкции устанавливающие функции при обеспечении безопасности объектов организаций ГА, а также регламентирующие особенности обеспечения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сотрудниками по обеспечению АБ (опрос) инструкции устанавливающие функции при обеспечении безопасности объектов организаций ГА, а также регламентирующие особенности обеспечения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и переподготовку АБ по категориям персонала ответственных за организацию действий в кризисных ситуациях;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инструктора – координатора по обучению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инструкции персонала САБ;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подготовки и переподготовки персонала авиакомпании. Ведение учетной и другой документации, взаимодействие с уполномоченной организацией в сфере ГА и учебными центрами;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аудитора по контролю качества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должностная инструкция аудитора по контролю качества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программа внутренней проверки по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проведения аудита, их результаты (планы, акты, справки, отчеты);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уполномоченной организации в сфере ГА о результатах внутренних проверок;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проверки биографических (анкетных) данных персонала авиакомпании, имеющие несопровождаемый доступ в контролируемую зону аэропорта;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 периодичность проведения повторных проверок персонала;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помещения для размещения и хранения технических средств контроля и видеонаблюдения, оружия и боеприпасов, а также документации, регламентирующей порядок осуществления мероприятий по АБ.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обеспечению защиты информационной безопасности.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ВС по обеспечению авиационной безопасности для авиакомпаний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надежно запирающимися пуленепробиваемыми дверями и перегородками, изолирующими пилотскую кабину от пассажирского салона (применительно к специфике ВС);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смотровым устройством в дверях пилотской кабины для обзора пространства перед дверью и наблюдения за обстановкой в прилегающем пассажирском салоне (применительно к специфике ВС);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сигнализационными и переговорными устройствами между пилотской кабиной экипажа и бортпроводниками (применительно к специфике ВС);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противоугонными устройствами, исключающими несанкционированный запуск двигателей, выруливание и взлет ВС (если они предусмотрены, применительно к специфике ВС);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запираемыми ящиками для хранения изъятых на время полета у пассажиров оружия и боеприпасов (применительно к назначению ВС и услугами перевозок);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ВС системами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блокирование двери пилотской кабины;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разреза в ковровом покрытии;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работоспособность системы скрытой сигнализации;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мест для перевозки оружия и боеприпасов;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наименее опасных мест на борту ВС для размещения обнаруженного взрывного устройства.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 охрана ВС для авиакомпаний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ответственности за безопасность ВС подписанием бортового журнала или журнала приема-передачи ВС на обслуживание;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передачу ВС экипажу при наличии у члена экипажа, производящего прием действующего свидетельства авиаперсонала ГА и задания на полет;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обеспечению безопасности, охране ВС, и защите от несанкционированного проникновения членами экипажа, принявшими ВС для выполнения полета, до прибытия КВС;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обеспечению безопасности, охране ВС, и защите от несанкционированного проникновения представителем ИАС в период проведения технических работ;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обеспечению безопасности, охране ВС, и защите от несанкционированного проникновения специалистами САБ аэропорта (аэродрома) после принятия ВС под охрану;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открыто носимого, прикрепленного к верхней одежде аэропортовый пропуск у авиаперсонала, участвующего в техническом обслуживании ВС, дающий право на проход в зону ограниченного доступа аэропорта (аэродрома);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запирание, опечатывание входных дверей, грузовых и аварийных люков и форточек кабины ВС, на которых не ведутся работы по обслуживанию, а также убирание трапов и стремянки;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специальных противоугонных запорных устройств на ВС (при необходимости);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не оставлять ВС без присмотра, а также не допускать к нему лиц, не имеющих отношения к его обслуживанию;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дверей, крышек отсеков и люков на запоры, установление (включение) предусмотренных устройств, обеспечивающие невозможность запуска двигателей и руления ВС, убирание подвижных трапов, лестниц, стремянок при временном прекращении работ на ВС;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досмотра ВС в целях обеспечения безопасности в зависимости от уровня угрозы (низкий, средний, высокий);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наличия отметок на посадочных талонах о прохождении досмотра пассажирами (в том числе и транзитными) на посадочной стойке перед входом пассажиров в посадочный рукав (галерея) или автотранспорт;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или досмотр ВС в целях обеспечения безопасности, вылетающих ВС, выполняющих коммерческие рейсы;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повторного предполетного досмотра (проверка) ВС в целях безопасности в случаях, когда после посадки пассажиров на борт ВС пассажир отказался от полета или авиакомпания отказала пассажиру в перевозке, а также обнаружения постороннего лица на борту ВС перед вылетом;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проведения предполетного досмотра специалистами авиакомпании, представителями ИАС, членами экипажа;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применение проверочных листов (контрольный перечень) для экипажа и персонала по подготовке ВС к полету;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организации перевозки конвоируемых лиц;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принимаемые к недисциплинированным пассажирам;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процедур по перевозке опасных грузов (применительно к назначению эксплуатанта специальное положение, программа).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принятие мер по урегулированию чрезвычайных ситуаций, связанных с актами незаконного вмешательства в деятельность гражданской авиации для авиакомпаний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авиакомпании в Межведомственной аэропортовой комиссии по 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занятий и тренировок по плану проведения антитеррористической операции "Дабыл" совместно со САБ аэропорта базирования;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обеспечения безопасности пассажиров и членов экипажа ВС в полете;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памятки экипажу ВС по действиям в чрезвычайной обстановке;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инструкцию о порядке проведения досмотра ВС в полете.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поставщиков аэронавигационного обслуживания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объектов и средств для поставщиков аэронавигационного обслуживания включает в себя: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организационную структуру и штатное расписание САБ;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САБ;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программу АБ, согласованную с уполномоченной организацией в сфере ГА и утвержденную первым руководителем поставщиком аэронавигационного обслуживания;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программу подготовки и переподготовки по АБ, согласованную с уполномоченной организацией в сфере ГА и утвержденную первым руководителем поставщиком аэронавигационного обслуживания;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по АБ организации поставщика аэронавигационного обслуживания;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должностей, специальностей и специализаций персонала САБ;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инструкции специалистов САБ;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технические средства охраны объектов поставщика аэронавигационного обслуживания;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на случай ЧС, предусматривающий использование резервов, замену или предоставление альтернативных услуг, в связи с потерей работоспособности объектов аэронавигационного обслуживания, в результате актов незаконного вмешательства;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обеспечению защиты информационной безопасности.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гражданская авиация;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 - служба авиационной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 - авиационная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 - управление воздушным движением;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ГСМ - горючесмазочный материал;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- воздушное судно;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КПП - контрольно-пропускной пункт;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 - чрезвычайная ситуация;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VIP-зал - зал для особо важных персон;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 - взрывчатые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КВС - командир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ИАС - инженерно-авиационная служба;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(-1) - несоответствие критическое, представляющее угрозу авиационной безопасности и препятствующее дальнейшей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(-2) - несоответствия, не препятствующие дальнейшей деятельности, при условии устранения в согласованные сроки или введении ограничений;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(-3) - несоответствия, не препятствующие дальнейшей деятельности и подлежащие устранению при совершенствовании производства и системы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(*) - не обязательно для данной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(+) - отвечает требованиям.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