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9e97" w14:textId="4a89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5 ноября 2020 года № 11-1-4/319. Зарегистрирован в Министерстве юстиции Республики Казахстан 6 ноября 2020 года № 21603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иностранных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цифровизации Министерства иностранных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индрустрии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11-1-4/319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иностранных дел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11646, опубликован 17 сентября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10 августа 2015 года № 11-1-2/328 "Об утверждении регламентов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12056, опубликован 1 октября 2015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9 декабря 2016 года № 11-1-2/584 "О внесении изменений и дополнений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14783, опубликован 10 марта 2017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 марта 2018 года № 11-1-4/78 "О внесении изменений и дополнения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16804, опубликован 3 мая 2018 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7 ноября 2018 года № 11-1-4/515 "О внесении изменений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18066, опубликован 10 января 2019 года в Эталонном контрольном банке нормативных правовых актов Республики Казахстан).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31 октября 2019 года № 11-1-4/565 "О внесении изменения в приказ исполняющего обязанности Министра иностранных дел Республики Казахстан от 8 мая 2015 года № 11-1-2/177 "Об утверждении стандартов государственных услуг, оказываемых органами дипломатической службы Республики Казахстан" (зарегистрирован в Реестре государственной регистрации нормативных правовых актов за № 19565, опубликован 12 ноября 2019 года в Эталонном контрольном банке нормативных правовых актов Республики Казахстан).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