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0732" w14:textId="2190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по контрактному фракционированию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ноября 2020 года № ҚР ДСМ-187/2020. Зарегистрирован в Министерстве юстиции Республики Казахстан 10 ноября 2020 года № 21617.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взаимодействия по контрактному фракционированию.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419 "Об утверждении Правил взаимодействия по контрактному фракционированию" (зарегистрирован в Реестре государственной регистрации нормативных правовых актов под № 11542, опубликован 2 июля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Министерстве юстиции Республики Казахстан предствление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ДСМ-187/2020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по контрактному фракционированию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09.11.2023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по контрактному фракционированию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 Республики Казахстан" (далее – Кодекс) и определяют порядок взаимодействия организаций здравоохранения по контрактному фракционированию.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единый дистрибьютор – юридическое лицо, осуществляющее деятельность в рамках гарантированного объема бесплатной медицинской помощи и (или) в системе обязательного социального медицинского страхования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Единый дистрибьютор);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контрактное фракционирование – направление компонентов крови, заготовленных в государственных организациях здравоохранения, осуществляющих деятельность в сфере службы крови Республики Казахстан,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плазма – жидкая часть крови, в которой взвешены форменные элементы;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заготовители плазмы – государственные организации здравоохранения, осуществляющие деятельность в сфере службы крови;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плазменные препараты крови – препараты, содержащие биологические вещества, полученные при переработке плазмы крови;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основной заготовитель плазмы – республиканская государственная организация здравоохранения, осуществляющая деятельность в сфере службы крови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фракционатор – завод-производитель плазменных препаратов крови.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по контрактному фракционированию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Взаимодействие по контрактному фракционированию осуществляют следующие организации: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заготовители плазмы;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фракционатор;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дистрибьютор.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взаимодействия по контрактному фракционированию и сроки реализации этапов взаимодействия: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заготовители плазмы в срок до первого ноября года, предшествующего году, в котором заключается договор на поставку плазменных препаратов крови в рамках контрактного фракционирования (далее – год планирования), направляют основному заготовителю плазмы информацию о планируемых объемах заготовки плазмы;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основной заготовитель плазмы в срок до первого декабря года планирования направляет Единому дистрибьютору информацию о готовности заготовки плазмы для последующего производства плазменных препаратов крови;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заготовители плазмы ежегодно определяют себестоимость плазмы для заключения договора поставки плазмы с фракционатором;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фракционатор заключает договор поставки плазмы с заготовителями плазмы на основании долгосрочного договора между Единым дистрибьютором и фракционатором на производство и поставку плазменных препаратов крови в рамках контрактного фракционирования и организует оценку условий заготовки и хранения плазмы;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страны фракционатора проводит оценку заготовителей плазмы в части соблюдения принципов заготовки и хранения компонентов крови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заготовители плазмы обеспечивают заготовку плазмы для производства и поставки плазменных препаратов на следующий год.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