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99f3" w14:textId="9be9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30 декабря 2015 года № 746 "Об утверждении Реестра должностей гражданских служащих (за исключением квалифицированных рабочих) воинских частей и учреждений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10 ноября 2020 года № 617. Зарегистрирован в Министерстве юстиции Республики Казахстан 13 ноября 2020 года № 21623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30 декабря 2015 года № 746 "Об утверждении Реестра должностей гражданских служащих (за исключением квалифицированных рабочих) воинских частей и учреждений Вооруженных Сил Республики Казахстан" (зарегистрирован в Реестре государственной регистрации нормативных правовых актов под № 13150, опубликован 2 марта 2016 года в информационно-правовой системе нормативных правовых актов Республики Казахстан "Әділет")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Контроль за исполнением настоящего приказа возложить на курирующего заместителя Министра обороны Республики Казахстан.";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(за исключением квалифицированных рабочих) воинских частей и учреждений Вооруженных Сил Республики Казахстан, утвержденном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исключить.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