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6878" w14:textId="fc26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2020 года № 366. Зарегистрирован в Министерстве юстиции Республики Казахстан 3 декабря 2020 года № 21723.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366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№ 10087, опубликован 26 января 2015 года в информационно-правовой системе "Әділет"):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Прием заявок осуществляется по месту регистрации перерабатывающего предприятия с 1 апреля по 1 декабря (включительно) соответствующего года.";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сельского хозяйства Республики Казахстан, в которые вносятся изменения (далее –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и.о. Министра сельского хозяйства РК от 15.03.2021 № 77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18404, опубликован 28 марта 2019 года в Эталонном контрольном банке нормативных правовых актов Республики Казахстан):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оператор в овцеводстве – хозяйство с поголовьем овцематок от 500 голов, осуществляющая передачу в аренду племенных баранов-производителей в товарные отары, а также осуществляющая закуп баранчиков для дальнейшего откорма;";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Финансовый институт в рамках заключенного в соответствии с гражданским законодательством Республики Казахстан договора кредитования подает в местный исполнительный орган (услугодателю) заявку на перечисление субсидий на специальный счет по форме 17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ее глубокой переработки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субсидирование затрат перерабатывающих предприятий на закуп 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сельскохозяйственной продукции для производства продуктов ее глубокой переработки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исполнительный орган____________________________________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(областей, городов республиканского значения, столицы)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юридического лица или фамилия, имя, отчество (при его наличии) физического лица)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выплатить мне субсидии на закуп сельскохозяйственной продукции для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сливочного масла/твердого сыра/сухого молока (цельное,  обезжиренное)* в объеме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килограмм, в размере _________________________________ тенге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цифрами и прописью).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заявителе.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(далее – БИН) _____________________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_______________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(далее – ИИН)____________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__________________________________________________________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_____________________________________________________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_____________________________________________________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начале деятельности в качестве индивидуального предпринимателя – для физического лица: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________________________________________________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уведомления ________________________________________________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текущего счета перерабатывающего предприятия в банке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национальном операторе почты: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______________________________________________________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бенефициара (далее – Кбе) ____________________________________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 или оператора почты: _____________________________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или оператора почты: __________________________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_______________________________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__________________________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счетах-фактурах, подтверждающих понесенные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момент подачи заявки) на приобретение сельскохозяйственной продукции**: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2313"/>
        <w:gridCol w:w="1100"/>
        <w:gridCol w:w="1008"/>
        <w:gridCol w:w="1569"/>
        <w:gridCol w:w="2690"/>
        <w:gridCol w:w="1008"/>
        <w:gridCol w:w="1604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счета-фактуры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сельскохозяйственной продукции, килограмм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 за килограмм, без учета НДС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продавца и наименование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(указывается фактическая закупочная цена)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причитающихся субсидий (заполняется автоматически):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128"/>
        <w:gridCol w:w="1330"/>
        <w:gridCol w:w="1330"/>
        <w:gridCol w:w="2606"/>
        <w:gridCol w:w="1354"/>
        <w:gridCol w:w="2496"/>
        <w:gridCol w:w="1130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продукции, килограмм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пересчета конечного продукта в исходный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пересчета конечного продукта в исходный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закупленный общий объем сельхозпродукции по данным из счета-фактуры, килограмм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субсидии, тенге/ килограмм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Сниженный норматив субсидии, тенге/ килограмм (при наличии)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производства одним перерабатывающим предприятием нескольких видов продуктов глубокой переработки, заявка подается по каждому виду продукции отдельно;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по каждому сельскохозяйственному товаропроизводителю, сельскохозяйственному кооперативу и заготовительной организации заполняются отдельно.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 достоверность представленной информации, осведомлен об ответственности за представление недостоверных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даю согласие на использование сведений, составляющих охраняемую законом тайну, а также на сбор, обработку персональных данных.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___ часов "__" __________ 20__ года: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электронной цифровой подписи (далее – ЭЦП)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заготовительным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суммы 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уплаченного в бюджет,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пределах исчисленного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местного исполнительного органа области (города республиканского значения, столицы))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заготовительной организации)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регистрационного учета заявителя в органах государственных доходов на момент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подачи заявки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61"/>
    <w:bookmarkStart w:name="z9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перечисление субсидий в размере суммы налога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 добавленную стоимость, уплаченного в бюджет, в пределах исчисленного налога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добавленную стоимость</w:t>
      </w:r>
    </w:p>
    <w:bookmarkEnd w:id="62"/>
    <w:bookmarkStart w:name="z9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 ____ квартал_________ года или _________ год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выплатить мне субсидии в размере суммы налога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– НДС), уплаченного в бюджет, в пределах исчисленного за ___ квартал_______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_________ год, в размере ________________тенге.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заготовительной организации: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______________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текущего счета заготовительной организации в банке второго уровня: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____________________________________________________________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банка: ________________________________________________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банка: ____________________________________________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___________________________________________________________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___________________________________________________________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по договору купли-продажи между сельскохозяйственным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товаропроизводителем, сельскохозяйственным кооперативом и заготовительной организацией: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2251"/>
        <w:gridCol w:w="1049"/>
        <w:gridCol w:w="1049"/>
        <w:gridCol w:w="1533"/>
        <w:gridCol w:w="1634"/>
        <w:gridCol w:w="1050"/>
        <w:gridCol w:w="1342"/>
        <w:gridCol w:w="1051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ИИН/БИН продавца сельскохозяйственной продукции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продавца сельскохозяйственной продукции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продукции, килограмм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оплаты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счетах-фактурах заготовительной организации, подтверждающих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реализацию сельскохозяйственной продукции: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счета-фактуры____________________________________________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выдачи___________________________________________________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сельскохозяйственной продукции ___________________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____________________________________________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сельскохозяйственной продукции__________________________</w:t>
      </w:r>
    </w:p>
    <w:bookmarkEnd w:id="84"/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с НДС, (тенге) ____________________________________________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стоимость реализации (тенге)_______________________________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из налоговой декларации: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1594"/>
        <w:gridCol w:w="104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исчисленного к уплате НДС по декларациям за ___ квартал _____года либо _____ год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НДС, уплаченная в бюджет по декларациям за ___ квартал _____года либо _____ год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от реализации продукции за ___ квартал_____года либо ______ год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от реализации продукции по перечню, установленному пунктом 5 статьи 11 Закона Республики Казахстан от 8 июля 2005 года "О государственном регулировании развития агропромышленного комплекса и сельских территорий" (далее – перечень) за___ квартал _____года либо _____год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дохода от реализации продукции по перечню в общей сумме дохода (не менее 90 процентов)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к перечислению на счет заготовительной организации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уведомлений о приеме налоговой отчетности органами государственных доходов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заготовительной организации прилагается по форме согласно приложению 1 к настоящей заявке.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 субсидий прилагается по форме согласно приложению 2 к настоящей заявке.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при проверке несоответствия представленных сведений и расчета сумм субсидий, обязуемся в течение десяти рабочих дней произвести возврат незаконно полученных денежных средств.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 достоверность представленной информации, осведомлен об ответственности за представление недостоверных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даю согласие на использование сведений, составляющих охраняемую законом тайну, а также на сбор, обработку персональных данных.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___ часов "__" __________ 20__ года: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подпись;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заявке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суммы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заготовительной организации</w:t>
      </w:r>
    </w:p>
    <w:bookmarkEnd w:id="106"/>
    <w:bookmarkStart w:name="z14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 ___ квартал_________ года или _________ год</w:t>
      </w:r>
    </w:p>
    <w:bookmarkEnd w:id="107"/>
    <w:bookmarkStart w:name="z1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органа государственных доходов)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"/>
        <w:gridCol w:w="296"/>
        <w:gridCol w:w="323"/>
        <w:gridCol w:w="790"/>
        <w:gridCol w:w="5887"/>
        <w:gridCol w:w="4873"/>
      </w:tblGrid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заготовительной организации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от реализации продукции по данным налоговой отчетности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на добавленную стоимость (далее - НДС), исчисленная и начисленная к уплате по лицевому счету за ___ квартал _________ года или _________ год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НДС, уплаченная в пределах исчисленной за ___ квартал _______ года или _________ год (по лицевому счету)</w:t>
            </w:r>
          </w:p>
        </w:tc>
      </w:tr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      (подпись)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заявке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суммы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 субсидий</w:t>
      </w:r>
    </w:p>
    <w:bookmarkEnd w:id="110"/>
    <w:bookmarkStart w:name="z15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 ___ квартал_________ года или _________ год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99"/>
        <w:gridCol w:w="1098"/>
        <w:gridCol w:w="1098"/>
        <w:gridCol w:w="1098"/>
        <w:gridCol w:w="1605"/>
        <w:gridCol w:w="506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товара без налога на добавленную стоимость (далее - НДС)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743"/>
        <w:gridCol w:w="597"/>
        <w:gridCol w:w="1559"/>
        <w:gridCol w:w="1899"/>
        <w:gridCol w:w="5177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без НДС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допустимая стоимость единицы продукции без НДС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реализации по максимально допустимой стоимости без НДС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НДС, подлежащая субсидированию*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 = графа 6 х графу 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9 = графа 8 х 12 %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11 =графа 6 х графу 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12=графа 11 х 12 %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графа 13 = графе 12, если графа 7 больше или равна графе 10;2) графа 13 = графе 9, если графа 7 меньше графы 10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сумма НДС, подлежащая субсидированию, не должна превышать сумму НДС, уплаченную в бюджет в пределах исчисленной за отчетный год по лицевому счету налогоплательщика, с учетом норм физического объема сельскохозяйственной продукции, закупленной от личного подсобного хозяйства, применяемых для определения размера суммы налога на добавленную стоимость, субсидируемой заготовительным организациям в сфере агропромышленного комплекса,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2015 года № 813 (сведения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Правилам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стоимость, утвержденным приказом Министра сельского хозяйства Республики Казахстан от 30 марта 2015 года № 9-3/271 (зарегистрирован в Реестре государственной регистрации нормативных правовых актов № 11008)).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животноводства,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</w:tbl>
    <w:bookmarkStart w:name="z15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товаропроизводителям, претендующим на получение субсидий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724"/>
        <w:gridCol w:w="7780"/>
        <w:gridCol w:w="933"/>
        <w:gridCol w:w="142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ИСС на соответствие условиям субсидирования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всего поголовья животных в ИБСПР и ИСЖ на момент подачи заявки.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 апреля до 20 декабря (включительно) текущего года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Использование в воспроизводстве племенных быков-производителей в соответствии со следующими требованиями:1) не менее одного племенного быка – производителя на двадцать пять голов маточного поголовья;2) использование не более двух случных сезонов подряд;3) возрастом не менее 12 месяцев на 1 июня текущего года;4) ранее не использованных в породном преобразовании.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в ИБСПР приплода, полученного за последние 12 месяцев, за исключением маточного поголовья до 27 месяцев включительно.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крупного рогатого скота.</w:t>
            </w:r>
          </w:p>
          <w:bookmarkEnd w:id="11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Интеграционное взаимодействие с ИБСПР.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породе;2) искусственное осеменение маточного поголовья семенем племенных быков-производителей или использование в воспроизводстве племенных быков-производителей первой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в ИБСПР приплода, полученного за последние 12 месяцев, за исключением маточного поголовья до 27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крупного рогатого скота.</w:t>
            </w:r>
          </w:p>
          <w:bookmarkEnd w:id="11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ИБСПР.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используемого быка-производителя в ИБСПР и ИСЖ на момент подачи заявки;2) наличие у оператора в мясном скотоводстве учетного номера и сертификации откормочной площадки емкостью не менее 1000 скотомест, имеющее положительное заключение специальной комиссии (только для операторов в мясном скотоводстве);3) наличие договора аренды племенных быков-производителей оператора в мясном скотоводстве с хозяйством/сельскохозяйственным кооперативом или наличие протокола схода жителей населенного пункта – владельцев скота по закреплению и использованию племенных быков-производителей товаропроизводителей в общественном стаде, сформированном из поголовья личных подсобных хозяйств, по форме согласно приложению 1 к настоящим критериям;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использование племенных быков-производителей в соответствии со следующими нормативами: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расчета не менее одного племенного быка-производителя на двадцать пять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общественном стаде - использование не более двух случных сезонов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товарном стаде - использование в стаде два случных сезона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возрастом не менее 12 месяцев на 1 июня текущего года.</w:t>
            </w:r>
          </w:p>
          <w:bookmarkEnd w:id="11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апреля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  <w:bookmarkEnd w:id="118"/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у поголовья статуса племенного животного, присвоенного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 приобретенного поголовья не превышает на момент приобретения (при приобретении внутри страны – на момент даты продажи, указанный в племенном свидетельстве; при импорте – на момент постановки скота на карантинирование у продавца (экспортера)):телки – от 6 месяцев до 18 месяцев включительно; нетели – от 13 месяцев до 26 месяцев включительно; быки – от 6 месяцев до 26 месяцев включительно;4) использование в пределах зоотехнической нормы падежа приобретенного племенного маточного поголовья в воспроизводительных целях - не менее двух лет.</w:t>
            </w:r>
          </w:p>
          <w:bookmarkEnd w:id="119"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экспортного сертификата или бонитировочной ведомости, выданного бонитером, рекомендованного соответствующей Республиканской палаты;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возраст приобретенного маточного поголовья не превышает на момент постановки скота на карантинирование у продавца (экспортера) от 6 месяцев до 27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в пределах зоотехнической нормы падежа приобретенного маточного поголовья в воспроизводительных целях - не менее двух лет.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сведений реализованных или перемещенных бычков,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живой вес реализованного или перемещенного бычка на откормочную площадку от 200 килограмм, на мясоперерабатывающее предприятие от 400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возраст бычков от 7 до 18 месяцев включительно;4) наличие положительного заключения специальной комиссии на откормочную площадку вместимостью не менее 1000 голов единовременно или на мясоперерабатывающие предприятия с убойной мощностью 50 голов в сутки.</w:t>
            </w:r>
          </w:p>
          <w:bookmarkEnd w:id="12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реализации или перемещения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специальной комиссии на мясоперерабатывающее предприятие, занимающееся забоем и первичной переработкой мяса крупного рогатого скота,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собственное оборудование по забою и обвалке крупного рогатого скота с проектной мощностью не менее 1500 голов в сутки;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собственную систему утилизации отходов забоя крупного рогатого скота;3) соответствие международным стандартам качества (подтвержденных международным аудитом, соответствующим сертификатом).</w:t>
            </w:r>
          </w:p>
          <w:bookmarkEnd w:id="12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породе;2) наличие индексов племенной ценности семени быков-производителей: комплексный индекс племенных качеств, достоверность оценки, удой, жир, период продуктивной жизни, легкость отела, фертильность, содержание соматических клеток;3) наличие племенного свидетельства (сертификата) на семя племенных быков-производителей молочных и молочно-мясных пород;4) норма потребности (из расчета две дозы на одну голову).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у маточного поголовья статуса племенного животного, присвоенного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возраст приобретенного поголовья не превышает на момент приобретения (при приобретении внутри страны – на момент даты продажи, указанный в племенном свидетельстве; при импорте – на момент постановки скота на карантинирование у продавца (экспортера)): телки – от 6 месяцев до 18 месяцев включительно; нетели – от 13 месяцев до 26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в пределах зоотехнической нормы падежа приобретенного племенного маточного поголовья в воспроизводительных целях - не менее двух лет.</w:t>
            </w:r>
          </w:p>
          <w:bookmarkEnd w:id="1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маточного поголовья в ИБСПР и ИСЖ на момент подачи заявки (за исключением сельскохозяйственных кооперативов).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ежемесячный отбор проб молока для проведения зоотехнического контроля удоя от каждой коровы, по показателям жира, белка и соматических клеток (в аккредитованных лабораториях);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зоотехнический анализ кормов;3) наличие положительного заключения специальной комиссии на молочно-товарную ферму, введенной в эксплуатацию или прошедшей модернизацию с соответствующей инфраструктурой, имеющее помещение для беспривязного содержания коров, доильный зал с автоматизированной доильной установкой (карусель, елочка, параллель, тандем, роботизированная машина), кормоцех, ветеринарный пункт.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ежемесячный отбор проб молока для проведения зоотехнического контроля удоя от каждой коровы, по показателям жира, белка и соматических клеток (в аккредитованных лабораториях);2) ежегодный зоотехнический анализ кормов;3) наличие положительного заключения специальной комиссии на молочно-товарную ферму, введенной в эксплуатацию или прошедшей модернизацию с соответствующей инфраструктурой, имеющее оборудование для автоматизированного или машинного доения, включая переносные доильные установки, кормоцех, ветеринарный пункт.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ежемесячный отбор проб молока для проведения зоотехнического контроля удоя от каждой коровы, по показателям жира, белка и соматических клеток (в аккредитованных лабораториях);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скота.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наличие собственного молокоприемного пункта, или наличие собственного/арендуемого молоковоза при расстоянии до 100 километров (включительно) от молокоперерабатывающего завода;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реализация заготовленного молока на молокоперерабатывающее предприятие.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индексов племенной ценности эмбриона: комплексный индекс племенных качеств, достоверность оценки, удой, жир, период продуктивной жизни, легкость отела, фертильность, содержание соматических клеток;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племенного свидетельства (сертификата) на эмбрион.</w:t>
            </w:r>
          </w:p>
          <w:bookmarkEnd w:id="1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поголовья, указанное в заявке на получение субсидий в ИБСПР и ИСЖ;2) наличие договора по оказанию услуг по искусственному осеменению маточного поголовья крупного рогатого скота семенем племенных быков-производителей молочных и молочно-мясных пород в крестьянских (фермерских) хозяйствах и сельскохозяйственных кооперативах;3) наличие акта осеменения и обследования осемененного маточного поголовья крупного рогатого скота по форме 1 согласно приложению 2 к настоящим критериям;4) наличие племенного свидетельства на семя племенных быков-производителей, выданного Республиканской палатой;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договора на приобретение у племенного центра, включенного в реестр субъектов племенного животноводства, семени племенных быков-производителей, оцененных по качеству потомства, имеющих индивидуальную маркировку.</w:t>
            </w:r>
          </w:p>
          <w:bookmarkEnd w:id="1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племенного суточного молодняка в ИБСПР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племенного статуса, присвоенного Республиканской палатой.</w:t>
            </w:r>
          </w:p>
          <w:bookmarkEnd w:id="1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500 тонн птицы в год (для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месяцев);2) наличие положительного заключения специальной комиссии на птицефабрику,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линии по забою птицы (убойный цех));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  <w:bookmarkEnd w:id="130"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 тонн мяса птицы в год (для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месяцев);2) наличие положительного заключения специальной комиссии на птицефабрику, имеющее помещение для содержания птицы, оборудование для убоя.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импорте: наличие племенного свидетельства (сертификата) на суточный молодняк финальной формы и/или наличие племенного свидетельства (сертификата) на родительское поголовье, от которого получен суточный молодняк финальной формы; При приобретении внутри страны: наличие регистрации родителей суточного финала в Республиканской палате на момент подачи заявки.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 миллионов штук в год (для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месяцев);2) наличие положительного заключения специальной комиссии на птицефабрику,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автоматической машины для сортировки яиц);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  <w:bookmarkEnd w:id="131"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всего поголовья в ИБСПР и ИСЖ на момент подачи заявки.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использование искусственного осеменения маточного поголовья семенем племенного барана-производителя (собственных или на условиях аренды) в соответствии со следующими требованиями: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барана-производителя на двадцать пять голов маточного поголовья при вольной случке и/или не менее одного племенного барана-производителя на триста голов 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при искусственном осеменении;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племенного барана-производителя при вольной случке не более двух случных сезонов подряд, при искусственном осеменении - не более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в ИБСПР приплода, полученного за последние 12 месяцев, за исключением маточного поголовья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овец.</w:t>
            </w:r>
          </w:p>
          <w:bookmarkEnd w:id="1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использование искусственного осеменения маточного поголовья и (или) использование в воспроизводстве и замена на ранее не использованных в породном преобразовании племенных баранов-производителей (собственных или на условиях аренды, в соответствии со следующими требованиями: не менее одного племенного барана-производителя на двадцать пять голов маточного поголовья при вольной случке и/или не менее одного барана-производителя на триста голов маточного поголовья либо замороженной спермой племенных баранов-производителей при искусственном осеменении; использование племенного барана-производителя не более двух случных сезонов подряд;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возраст племенных баранов-производителей на 1 сентября текущего года не менее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в ИБСПР приплода, полученного за последние 12 месяцев, за исключением маточного поголовья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крупного рогатого скота.</w:t>
            </w:r>
          </w:p>
          <w:bookmarkEnd w:id="1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ИБСПР.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 бараны-производители – от 6 до 18 месяцев включительно; маточное поголовье овец – от 6 до 18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 в пределах зоотехнической нормы падежа приобретенного племенного маточного поголовья в воспроизводительных целях - не менее двух лет.</w:t>
            </w:r>
          </w:p>
          <w:bookmarkEnd w:id="1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арендодателя маточного поголовья овец от 500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договора оператора с товарными хозяйствами по аренде племенных баранов-производителей в отаре;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регистрации и соответствия данных барана-производителя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использование племенных баранов-производителей не более двух случных сезонов в данной отаре;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одного барана-производителя на двадцать пять голов маточного поголовья при вольной случке.</w:t>
            </w:r>
          </w:p>
          <w:bookmarkEnd w:id="1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или перемещенных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сведений реализованных или перемещенных баранчиков,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возраст баранчиков, реализуемых или перемещаемых на откорм от 4 до 12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живой вес реализованного или перемещенного баранчика на откормочную площадку от 25 килограмм, на мясоперерабатывающее предприятие от 30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положительного заключения специальной комиссии на откормочную площадку вместимостью не менее 5000 голов единовременно или на мясоперерабатывающие предприятия с убойной мощностью 300 голов в сутки.</w:t>
            </w:r>
          </w:p>
          <w:bookmarkEnd w:id="1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реализации или перемещения)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племенного животного, используемого в качестве донора, оценки по собственной продуктивности;2) наличие племенного свидетельства (сертификата) на эмбрион.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указанное в заявке на получение субсидий, в ИБСПР и ИСЖ;2) наличие договора по оказанию услуг по искусственному осеменению маточного поголовья овец в хозяйствах и сельскохозяйственных кооперативах;3) наличие акта об осеменении маточного поголовья овец по форме 2 согласно приложению 2 к настоящим критериям;4) наличие племенного барана-производителя, оцененного по собственной продуктивности.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 – от 18 до 60 месяцев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использование, в пределах зоотехнической нормы падежа, приобретенного племенного жеребца-производителя в воспроизводительных целях не менее двух лет.</w:t>
            </w:r>
          </w:p>
          <w:bookmarkEnd w:id="1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 верблюды-производители – от 12 до 60 месяцев включительно;3) использование, в пределах зоотехнической нормы падежа, приобретенного племенного верблюда-производителя в воспроизводительных целях не менее двух лет.</w:t>
            </w:r>
          </w:p>
          <w:bookmarkEnd w:id="1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возраст приобретенного поголовья не превышает: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 страны - от 3 до 12 месяцев включительно на момент даты продажи, указанный в племенном свидетельстве;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импорте - от 1 до 12 месяцев включительно на момент постановки скота на карантинирование у продавца (экспортера);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использование приобретенного племенного маточного поголовья в воспроизводительных целях - не менее двух лет.</w:t>
            </w:r>
          </w:p>
          <w:bookmarkEnd w:id="1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данных всего поголовья в ИБСПР и ИСЖ, а также не менее 50 голов свиноматок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использование в воспроизводстве искусственного осеменения маточного и ремонтного поголовья или использование племенных хряков-производителей в соответствии с зоотехническими нормативами не менее одного хряка-производителя на пятьдесят голов при ручной случке или не менее одного хряка-производителя на двести голов поголовья при искусственном осеменении;3) использование хряков-производителей не более двух лет подряд.</w:t>
            </w:r>
          </w:p>
          <w:bookmarkEnd w:id="1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 3) Интеграционное взаимодействие с ИБСПР2) 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средств, выделенных из местного бюджета: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поголовья в ИБСПР и Республиканской палате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возраст самцов не менее 36 месяцев на 1 сентября текущего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одного самца-производителя на тридцать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использование самца-производителя не более двух случных сезонов подряд.</w:t>
            </w:r>
          </w:p>
          <w:bookmarkEnd w:id="1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1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и регистрация не менее 10 пчелосемей в ИБСПР и размещение в ИБСПР копии выписки из тетради учета крестьянских или фермерских хозяйств по форме согласно приложению 2 статистической методологии по ведению похозяйственного учета и форм организации ведения регистрационных записей,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10 июня 2010 года № 136 (зарегистрирован в Реестре государственной регистрации нормативных правовых актов № 6334) и/или выписки из статистической формы общегосударственного статистического наблюдения "Отчет о состоянии животноводства" (индекс 24-сх, периодичность месячная),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21 (зарегистрирован в Реестре государственной регистрации нормативных правовых актов № 20030)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и размещение в ИБСПР плана селекционной и племенной работы, утвержденного профильной научно-исследовательской организацией.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регистрация племенных пчелосемей в Республиканской палате.</w:t>
            </w:r>
          </w:p>
          <w:bookmarkEnd w:id="1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апреля до 1 октября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поголовья, в ИБСПР и ИСЖ на момент подачи заявки.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не менее 600 голов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не менее 50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пастбищ.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Маточное поголовье мелкого рогатого скота 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овец/коз (старше 12 месяцев) не менее 300 голов на момент подачи заявки;2)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Маточное поголовье лошадей 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не менее 50 голов на момент подачи заявки;2)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верблюдов 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не менее 50 голов на момент подачи заявки;2) 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приобретенного поголовья в ИБСПР и ИСЖ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возраст приобретенного поголовья (при приобретении внутри страны - на момент даты продажи, указанный в племенном свидетельстве; при импорте - на момент постановки скота на карантинирование у продавца (экспортера)): поголовье коз – от 6 до 18 месяцев включительно;3) использование, в пределах зоотехнической нормы падежа, приобретенного племенного маточного поголовья в воспроизводительных целях - не менее двух лет.</w:t>
            </w:r>
          </w:p>
          <w:bookmarkEnd w:id="1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двенадцати месяцев с момента приобретения)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маточного поголовья в ИБСПР и ИСЖ на момент подачи заявки;2) наличие собственного маточного поголовья старше трех лет не менее 30 голов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реализация молока на молокоперерабатывающее предприятие или цех по переработке молока, имеющий учетный номер;4) годовой объем производства кобыльего молока на 1 голову дойной кобылы не превышает 750 килограмм.</w:t>
            </w:r>
          </w:p>
          <w:bookmarkEnd w:id="1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соответствия маточного поголовья в ИБСПР и ИСЖ на момент подачи заявки;2) наличие собственного маточного поголовья старше трех лет не менее 30 голов на момент подачи заявки;3) реализация молока на молокоперерабатывающее предприятие или цех по переработке молока, имеющий учетный номер;4) годовой объем производства верблюжьего молока на 1 голову дойной верблюдицы не превышает 1500 килограмм.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до 20 декабря (включительно) текущего года (заявка подается в течение шести месяцев с момента получения оплаты за реализованную продукцию)</w:t>
            </w:r>
          </w:p>
        </w:tc>
      </w:tr>
    </w:tbl>
    <w:bookmarkStart w:name="z2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6"/>
    <w:bookmarkStart w:name="z2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животных в течение календарного года, расчет суммы субсидий на удешевление стоимости затрат на корма сельскохозяйственных животных осуществляется с момента регистрации животных в ИСЖ.</w:t>
      </w:r>
    </w:p>
    <w:bookmarkEnd w:id="147"/>
    <w:bookmarkStart w:name="z2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не подлежат:</w:t>
      </w:r>
    </w:p>
    <w:bookmarkEnd w:id="148"/>
    <w:bookmarkStart w:name="z2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животных, племенной продукции (материала), ранее просубсидированных на удешевление стоимости при приобретении, приобретенных по бартеру в счет взаиморасчетов или используемых не для воспроизводственных целей;</w:t>
      </w:r>
    </w:p>
    <w:bookmarkEnd w:id="149"/>
    <w:bookmarkStart w:name="z2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селекционная и племенная работа с маточным поголовьем крупного рогатого скота, овец, маралов и пчелосемей, просубсидированных в текущем году по направлению субсидирования за ведение селекционной и племенной работы за текущий случной сезон;</w:t>
      </w:r>
    </w:p>
    <w:bookmarkEnd w:id="150"/>
    <w:bookmarkStart w:name="z22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племенные быки-производители/племенные бараны-производителей, используемые для воспроизводства в стадах/отарах, просубсидированные в текущем году по направлению содержания племенных быков-производителей/племенных баранов-производителей;</w:t>
      </w:r>
    </w:p>
    <w:bookmarkEnd w:id="151"/>
    <w:bookmarkStart w:name="z22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животноводства и бычки/баранчики, приобретенные товаропроизводителями у других физических и юридических лиц для дальнейшей ее перепродажи и (или) переработки, за исключением сельскохозяйственных кооперативов;</w:t>
      </w:r>
    </w:p>
    <w:bookmarkEnd w:id="152"/>
    <w:bookmarkStart w:name="z2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бычки, реализованные или перемещенные на откорм в откормочные площадки вместимостью не менее 1000 голов единовременно и мясоперерабатывающие предприятия с убойной мощностью не менее 50 голов крупного рогатого скота в сутки, полученные не в результате породного преобразования (за исключением бычков, полученных от племенного маточного поголовья);</w:t>
      </w:r>
    </w:p>
    <w:bookmarkEnd w:id="153"/>
    <w:bookmarkStart w:name="z2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баранчики, реализованные или перемещенные на откорм в откормочные площадки вместимостью не менее 5000 голов единовременно и мясоперерабатывающие предприятия с убойной мощностью не менее 300 голов овец в сутки, полученные не в результате породного преобразования (за исключением баранчиков, полученных от племенного маточного поголовья);</w:t>
      </w:r>
    </w:p>
    <w:bookmarkEnd w:id="154"/>
    <w:bookmarkStart w:name="z2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побочная продукция мясного птицеводства – лапки, головы, внутренние органы;</w:t>
      </w:r>
    </w:p>
    <w:bookmarkEnd w:id="155"/>
    <w:bookmarkStart w:name="z2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переработанное молоко, реализованное без упаковки;</w:t>
      </w:r>
    </w:p>
    <w:bookmarkEnd w:id="156"/>
    <w:bookmarkStart w:name="z2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товаропроизводители, на получение субсидий за удешевление стоимости приобретения отечественного племенного маточного поголовья в случае реализации собственного племенного маточного поголовья на племенные цели за последние двенадцать месяцев;</w:t>
      </w:r>
    </w:p>
    <w:bookmarkEnd w:id="157"/>
    <w:bookmarkStart w:name="z2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заявки на получение субсидий по перечислению на специальный счет в случае, если договором кредитования предусмотрено дополнительное залоговое требование, за исключением приобретаемого импортированного племенного крупного рогатого скота/овец или импортированного маточного поголовья крупного рогатого скота, соответствующее породному происхождению, за исключением договоров кредитования, по которым предусмотрено предоставление льготного периода по погашению вознаграждения и/или финансирование на другие цели (строительно-монтажные работы, приобретения техники/оборудования, пополнение оборотных средств);</w:t>
      </w:r>
    </w:p>
    <w:bookmarkEnd w:id="158"/>
    <w:bookmarkStart w:name="z2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маточное поголовье за оказание услуги по искусственному осеменению, которые были просубсидированы за ведение селекционной и племенной работы в текущем году;</w:t>
      </w:r>
    </w:p>
    <w:bookmarkEnd w:id="159"/>
    <w:bookmarkStart w:name="z2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молоко, реализованное на молокоперерабатывающее предприятие, территориально не расположенное в Республике Казахстан;</w:t>
      </w:r>
    </w:p>
    <w:bookmarkEnd w:id="160"/>
    <w:bookmarkStart w:name="z2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бычки/баранчики, реализованные или перемещенные на откормочные площадки или мясоперерабатывающие предприятия, не рожденные от маточного поголовья в хозяйстве на момент подачи заявки;</w:t>
      </w:r>
    </w:p>
    <w:bookmarkEnd w:id="161"/>
    <w:bookmarkStart w:name="z2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товаропроизводители, у которых имеется расхождение данных (идентификационный номер животного, пол, порода, дата рождения) о поголовье животных, зарегистрированных в ИБСПР и ИСЖ, в соответствии критериям, указанных в приложении 2 к настоящим Правилам;</w:t>
      </w:r>
    </w:p>
    <w:bookmarkEnd w:id="162"/>
    <w:bookmarkStart w:name="z2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удешевление стоимости затрат на корма сельскохозяйственных животных, понесенных в предыдущем году, а также сельскохозяйственные животные на удешевление стоимости затрат на корма, ранее просубсидированные в текущем году.</w:t>
      </w:r>
    </w:p>
    <w:bookmarkEnd w:id="163"/>
    <w:bookmarkStart w:name="z2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товаропроизводителем принятого обязательства в рамках поданной заявки на получение субсидий является основанием для возврата полученной субсидии.</w:t>
      </w:r>
    </w:p>
    <w:bookmarkEnd w:id="164"/>
    <w:bookmarkStart w:name="z2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5"/>
    <w:bookmarkStart w:name="z24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– информационная система субсидирования;</w:t>
      </w:r>
    </w:p>
    <w:bookmarkEnd w:id="166"/>
    <w:bookmarkStart w:name="z24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ИБСПР - информационная база селекционной и племенной работы; </w:t>
      </w:r>
    </w:p>
    <w:bookmarkEnd w:id="167"/>
    <w:bookmarkStart w:name="z24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ХАССП (от английского HACCP – Hazard Analysis and Critical Control Points) – международный стандарт, разработанный и принятый для анализа рисков и критических контрольных точек;</w:t>
      </w:r>
    </w:p>
    <w:bookmarkEnd w:id="168"/>
    <w:bookmarkStart w:name="z24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ИСО (от английского ISO – International Standard for Organization) – международный стандарт, разработанный и принятый всемирной федерацией национальных организаций по стандартизации.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товаропроизводителя, претендующих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субсидий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схода жителей населенного пункта – владельцев скота по закреплению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 использованию племенных быков-производителей в общественном стаде,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сформированном из поголовья личных подсобных хозяйств</w:t>
      </w:r>
    </w:p>
    <w:bookmarkEnd w:id="170"/>
    <w:bookmarkStart w:name="z24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Населенный пункт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региона, населенного пункта)</w:t>
      </w:r>
    </w:p>
    <w:bookmarkEnd w:id="171"/>
    <w:bookmarkStart w:name="z25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схода "_____"_____________ 20_____ года.</w:t>
      </w:r>
    </w:p>
    <w:bookmarkEnd w:id="172"/>
    <w:bookmarkStart w:name="z25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Участвовало в сходе владельцев скота, имеющих скот ______человек.</w:t>
      </w:r>
    </w:p>
    <w:bookmarkEnd w:id="173"/>
    <w:bookmarkStart w:name="z25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Планируется организовать вольную случку маточного поголовья крупного рогатого скота в общественном стаде племенными быками-производителями в текущем пастбищном сезоне в количестве_______________________ голов.</w:t>
      </w:r>
    </w:p>
    <w:bookmarkEnd w:id="174"/>
    <w:bookmarkStart w:name="z25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Использовать в воспроизводстве племенных быков-производителей в соответствии с зоотехническими нормативами.</w:t>
      </w:r>
    </w:p>
    <w:bookmarkEnd w:id="175"/>
    <w:bookmarkStart w:name="z25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Кастрация беспородных бычков общественного стада старше 6 месяцев.</w:t>
      </w:r>
    </w:p>
    <w:bookmarkEnd w:id="176"/>
    <w:bookmarkStart w:name="z25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участников схода жителей по закреплению и использованию быков-производителей в общественном стаде</w:t>
      </w:r>
    </w:p>
    <w:bookmarkEnd w:id="177"/>
    <w:bookmarkStart w:name="z25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региона, населенного пункта)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6113"/>
        <w:gridCol w:w="1954"/>
        <w:gridCol w:w="868"/>
        <w:gridCol w:w="868"/>
      </w:tblGrid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схода, жители вышеуказанного населенного пункта, приняли решения:</w:t>
      </w:r>
    </w:p>
    <w:bookmarkEnd w:id="179"/>
    <w:bookmarkStart w:name="z25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быков-производителей в общественном стаде;</w:t>
      </w:r>
    </w:p>
    <w:bookmarkEnd w:id="180"/>
    <w:bookmarkStart w:name="z25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кастрации всех беспородных быков данного общественного стада.</w:t>
      </w:r>
    </w:p>
    <w:bookmarkEnd w:id="181"/>
    <w:bookmarkStart w:name="z26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быков-производителей, закрепленных в общественном стаде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4209"/>
        <w:gridCol w:w="1134"/>
        <w:gridCol w:w="1846"/>
        <w:gridCol w:w="1846"/>
      </w:tblGrid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быка-производителя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быка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маточного поголовья общественного стада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946"/>
        <w:gridCol w:w="676"/>
        <w:gridCol w:w="7732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маточного поголовья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индивидуальный идентификационный номер владельца маточного поголовья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Физическое/ юридическое лицо, предоставляющее в аренду племенного быка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схода жителей 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наличии))</w:t>
      </w:r>
    </w:p>
    <w:bookmarkEnd w:id="184"/>
    <w:bookmarkStart w:name="z2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и сведения данного протокола подлежат размещению в информационной базе селекционной и племенной работы отделом сельского хозяйства соответствующего района, не позднее 1 июля текущего года.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товаропроизводителя, претендующих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субсидий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26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 об осеменении и обследовании маточного поголовья крупного рогатого скота</w:t>
      </w:r>
    </w:p>
    <w:bookmarkEnd w:id="186"/>
    <w:bookmarkStart w:name="z26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________ от "____" ___________ 20___ года</w:t>
      </w:r>
    </w:p>
    <w:bookmarkEnd w:id="187"/>
    <w:bookmarkStart w:name="z26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техник-осеменатор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руководитель хозяйства/кооператива 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bookmarkEnd w:id="188"/>
    <w:bookmarkStart w:name="z26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том, что искусственно осеменено ______ голов маточного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поголовья, и по результатам обследования выявлено фактически осемененными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голов маточного поголовья крупного рогатого скота, согласно нижеследующей описи: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2066"/>
        <w:gridCol w:w="3616"/>
        <w:gridCol w:w="1576"/>
        <w:gridCol w:w="1138"/>
        <w:gridCol w:w="1138"/>
        <w:gridCol w:w="1138"/>
      </w:tblGrid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хозяйства/сельскохозяйственного кооператива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владельца (наименование населенного пункта)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скота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обследования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настоящим принимаем на себя обязательства зарегистрировать полученный приплод в ИБСПР и ИСЖ и внести сведения данного акта в ИБСПР.</w:t>
      </w:r>
    </w:p>
    <w:bookmarkEnd w:id="190"/>
    <w:bookmarkStart w:name="z27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Техник-осеменатор: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хозяйства/кооператива: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наличии))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27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об осеменении маточного поголовья овец</w:t>
      </w:r>
    </w:p>
    <w:bookmarkEnd w:id="192"/>
    <w:bookmarkStart w:name="z27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№ ________ от "____" ___________ 20___ года</w:t>
      </w:r>
    </w:p>
    <w:bookmarkEnd w:id="193"/>
    <w:bookmarkStart w:name="z27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техник-осеменатор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руководитель хозяйства/кооператива____________________________________________,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искусственно осеменено ______ голов, согласно нижеследующей описи: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1538"/>
        <w:gridCol w:w="4890"/>
        <w:gridCol w:w="2131"/>
        <w:gridCol w:w="1540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владельца (наименование населенного пункта)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скота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осеменения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настоящим принимаем на себя обязательства зарегистрировать полученный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приплод в ИБСПР и ИСЖ и внести сведения данного акта в ИБСПР.</w:t>
      </w:r>
    </w:p>
    <w:bookmarkEnd w:id="195"/>
    <w:bookmarkStart w:name="z27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Техник-осеменатор: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хозяйства/кооператива: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его наличии)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специальной комиссии на соответствие инфраструктуры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товаропроизводителя, претендующего на получение субсидий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 года</w:t>
            </w:r>
          </w:p>
        </w:tc>
      </w:tr>
    </w:tbl>
    <w:bookmarkStart w:name="z28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товаропроизводителя_____________________________________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лица/наименование юридического лица)</w:t>
      </w:r>
    </w:p>
    <w:bookmarkEnd w:id="198"/>
    <w:bookmarkStart w:name="z28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товаропроизводителя: ___________________________________</w:t>
      </w:r>
    </w:p>
    <w:bookmarkEnd w:id="199"/>
    <w:bookmarkStart w:name="z28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00"/>
    <w:bookmarkStart w:name="z28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Учетный номер хозяйства: ______________________________________</w:t>
      </w:r>
    </w:p>
    <w:bookmarkEnd w:id="201"/>
    <w:bookmarkStart w:name="z28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 видов деятельности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 приказом Министра сельского хозяйства Республики Казахстан от 23 января 2015 года № 7-1/37 (зарегистрирован в Реестре государственной регистрации нормативных правовых актов № 10466):</w:t>
      </w:r>
    </w:p>
    <w:bookmarkEnd w:id="202"/>
    <w:bookmarkStart w:name="z28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3"/>
    <w:bookmarkStart w:name="z28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Направление субсидирования _____________________________________</w:t>
      </w:r>
    </w:p>
    <w:bookmarkEnd w:id="204"/>
    <w:bookmarkStart w:name="z29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Фактическое производство за прошедший год (на основании годовых статистических данных по форме 24-сх, для товаропроизводителей, осуществляющих деятельность менее 12 месяцев, фактический объем производства определяется исходя из фактически заявленного объема произведенной продукции, разделенный на период деятельности в месяцах и умноженный на 12 месяцев) </w:t>
      </w:r>
    </w:p>
    <w:bookmarkEnd w:id="205"/>
    <w:bookmarkStart w:name="z29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6"/>
    <w:bookmarkStart w:name="z29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осмотра и сверки данных хозяйства специальная комиссия принимает решение: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0"/>
        <w:gridCol w:w="118"/>
        <w:gridCol w:w="192"/>
      </w:tblGrid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 и требования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Откормочные площадки вместимостью не менее 1000 голов бычков единовременно: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площадка для откорма крупного рогатого скота с развитой инфраструктурой, соответствующей рекомендованной норме технологического проектирования предприятий крупного рогатого скота мясного направления, имеющее: карантинную площадку; въездной дезбарьер; загоны для содержания животных; ветрозащиту (не обязательно для южных областей); твердое покрытие перед кормушками и поилками; бетонные / железные кормушки или кормовые столы (30 сантиметров на одну голову); автономный источник и система водоснабжения; автопоилки с подогревом (не обязательно для южных областей); навозохранилище и лагуна для сбора талых вод; кормоприготовительную и кормораздаточную технику /оборудование (дробилка/ плющилка зерна или комбикормовый цех, кормораздатчики); хранилище для кормов; ветеринарный пункт, раскол и фиксатор с электронными весами для крупного рогатого скота; считыватель электронных способов идентификации; трап для разгрузки и погрузки животных; наличие необходимого объема кормов и соблюдение рациона для зернового откорма бычков.</w:t>
            </w:r>
          </w:p>
          <w:bookmarkEnd w:id="208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 вместимостью не менее 5000 голов баранчиков единовременно: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площадка для откорма мелкого рогатого скота с развитой инфраструктурой, расположенная согласно санитарно-эпидемиологических требований по установлению санитарно-защитной зоны производственных объектов и имеющее: карантинную площадку; въездной дезбарьер; загоны для содержания животных; ветрозащиту (не обязательно для южных областей); твердое покрытие перед кормушками и поилками; бетонные / железные кормушки или кормовые столы (10 сантиметров на одну голову); автономный источник и система водоснабжения; автопоилки с подогревом (не обязательно для южных областей); кормоприготовительную и кормораздаточную технику /оборудование (дробилка/ плющилка зерна или комбикормовый цех, кормораздатчики); хранилище для кормов; ветеринарный пункт, раскол и фиксатор с электронными весами для мелкого рогатого скота; трап для разгрузки и погрузки животных; наличие необходимого объема кормов.</w:t>
            </w:r>
          </w:p>
          <w:bookmarkEnd w:id="209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Мясоперерабатывающее предприятие с убойной мощностью не менее 50 голов крупного рогатого скота в сутки/ не менее 300 голов овец в сутки: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с автоматизированной технологической линией для убоя скота, холодильными камерами хранения мяса, цехом обвалки и жиловки, цехом упаковки готовой продукции, холодильными камерами для хранения готовой продукции, инфраструктурой и оборудованием систем жизнедеятельности, лабораторией по ветеринарно-санитарной экспертизе.</w:t>
            </w:r>
          </w:p>
          <w:bookmarkEnd w:id="210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Мясоперерабатывающее предприятие, занимающееся забоем и первичной переработкой мяса крупного рогатого скота,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собственное оборудование по забою и обвалке крупного рогатого скота с проектной мощностью не менее 1500 голов в сутки;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собственную систему утилизации отходов забоя крупного рогатого 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соответствие международным стандартам качества (подтвержденных международным аудитом).</w:t>
            </w:r>
          </w:p>
          <w:bookmarkEnd w:id="211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600 голов: молочно-товарная ферма, введенная в эксплуатацию или прошедшая модернизацию с соответствующей инфраструктурой,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помещение для беспривязного содержания коров;2) доильный зал с автоматизированной доильной установкой (карусель, елочка, параллель, тандем, роботизированная машина);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кормораздача и поение;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кормоцех;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ветеринарный пункт;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земельных угодий для заготовки кормов (в случае самостоятельной заготовки).</w:t>
            </w:r>
          </w:p>
          <w:bookmarkEnd w:id="212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400 голов: молочно-товарная ферма, введенная в эксплуатацию или прошедшая модернизацию с соответствующей инфраструктурой,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помещение для содержания коров;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оборудование для автоматизированного или машинного доения, включая переносные доильные 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кормораздача и поение;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кормоцех;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ветеринарный пункт.</w:t>
            </w:r>
          </w:p>
          <w:bookmarkEnd w:id="213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с фуражным поголовьем коров от 50 голов: молочно-товарная ферма, имеющее: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помещение для содержания коров;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машинное доение, включая переносные доильные 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место для хранения ветеринарных препаратов;4) фиксатор для скота.</w:t>
            </w:r>
          </w:p>
          <w:bookmarkEnd w:id="214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Мясная птицефабрика: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фактическое производство от 500 тонн птицы в год;2)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линии по забою птицы (убойный цех));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  <w:bookmarkEnd w:id="215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Птицефабрика, занимающаяся производством мяса водоплавающей птицы имеющая: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помещение для содержания птицы;2) оборудование для убоя.</w:t>
            </w:r>
          </w:p>
          <w:bookmarkEnd w:id="216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Яичная птицефабрика: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фактическое производство от 20 миллионов штук в год;2) вновь построенная или прошедшая модернизацию по технологическому оборудованию (оборудование для содержания птиц, автоматизированная система кормления, водоснабжения, вентиляции, автоматической машины для сортировки яиц);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одного из перечисленных сертификатов (ИСО, система пищевой безопасности ХАССП).</w:t>
            </w:r>
          </w:p>
          <w:bookmarkEnd w:id="217"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 результатам осмотра ставится галочка на соответствующую графу по каждому критерию инфраструктуры отдельно. </w:t>
      </w:r>
    </w:p>
    <w:bookmarkEnd w:id="218"/>
    <w:bookmarkStart w:name="z3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специальной комиссии ________________________________</w:t>
      </w:r>
    </w:p>
    <w:bookmarkEnd w:id="219"/>
    <w:bookmarkStart w:name="z3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20"/>
    <w:bookmarkStart w:name="z3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21"/>
    <w:bookmarkStart w:name="z3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специальной комиссии: ____________________________________</w:t>
      </w:r>
    </w:p>
    <w:bookmarkEnd w:id="222"/>
    <w:bookmarkStart w:name="z3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bookmarkEnd w:id="223"/>
    <w:bookmarkStart w:name="z3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наименование организации и должность)</w:t>
      </w:r>
    </w:p>
    <w:bookmarkEnd w:id="224"/>
    <w:bookmarkStart w:name="z3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25"/>
    <w:bookmarkStart w:name="z3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наличии), наименование</w:t>
      </w:r>
    </w:p>
    <w:bookmarkEnd w:id="226"/>
    <w:bookmarkStart w:name="z3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(организации и должность)                         (подпись)</w:t>
      </w:r>
    </w:p>
    <w:bookmarkEnd w:id="227"/>
    <w:bookmarkStart w:name="z3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товаропроизводителя: _____________________________</w:t>
      </w:r>
    </w:p>
    <w:bookmarkEnd w:id="228"/>
    <w:bookmarkStart w:name="z3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заключение подлежит размещению в информационной системе субсидирования и в информационной базе селекционной и племенной работы.</w:t>
      </w:r>
    </w:p>
    <w:bookmarkEnd w:id="229"/>
    <w:bookmarkStart w:name="z3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30"/>
    <w:bookmarkStart w:name="z3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ХАССП (от английского HACCP – Hazard Analysis and Critical Control Points) – международный стандарт, разработанный и принятый для анализа рисков и критических контрольных точек;</w:t>
      </w:r>
    </w:p>
    <w:bookmarkEnd w:id="231"/>
    <w:bookmarkStart w:name="z3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ИСО (от английского ISO – International Standard for Organization) – международный стандарт, разработанный и принятый всемирной федерацией национальных организаций по стандартизации.</w:t>
      </w:r>
    </w:p>
    <w:bookmarkEnd w:id="2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