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d460" w14:textId="4c0d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нормативное постановление Счетного комитета по контролю за исполнением республиканского бюджета от 31 марта 2016 года № 5-НҚ "Об утверждении процедурных стандартов внешнего государственного аудита и финансового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3 декабря 2020 года № 9-НҚ. Зарегистрировано в Министерстве юстиции Республики Казахстан 5 декабря 2020 года № 21730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12 ноября 2015 года "О государственном аудите и финансовом контроле" Счетный комитет по контролю за исполнением республиканского бюджета (далее – Счетный комитет)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31 марта 2016 года № 5-НҚ "Об утверждении процедурных стандартов внешнего государственного аудита и финансового контроля" (зарегистрировано в Реестре государственной регистрации нормативных правовых актов №13647, опубликовано 11 мая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Процедурный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признанию результатов государственного аудита, утвержденный вышеуказанным нормативным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контролю за исполнением 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9-НҚ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2016 года № 5-НҚ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700. Процедурный стандарт внешнего государственного аудита и финансового контроля по признанию результатов государственного аудита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Процедурный стандарт внешнего государственного аудита и финансового контроля по признанию результатов государственного аудита (далее – Процедурный стандарт) разработан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ноября 2015 года "О государственном аудите и финансовом контроле" (далее – Закон).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Процедурные требования по признанию результатов государственного аудита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Процедура признания результатов государственного аудита на соответствие стандартам государственного аудита и финансового контроля осуществляется Счетным комитетом по контролю за исполнением республиканского бюджета (далее – Счетный комитет) в следующих случаях: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в рамках контроля за соблюдением стандартов государственного аудита и финансового контроля;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аудиторского мероприятия: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предварительного изучения объектов государственного аудита согласно перечня объектов государственного аудита Счетного комитета на соответствующий год, сформированного в соответствии с Законом, в случае если цель, период, тип аудита и программные вопросы аудита совпадают с аудиторским мероприятием Счетного комитета;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государственного аудита эффективности, соответствия на объектах государственного аудита, на котором установлен факт проведения государственного аудита другим органом государственного аудита по цели, периоду, типу аудита и программным вопросам, охватываемому аудиторским мероприятием, совпадающим с аудиторским мероприятием Счетного комитета;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государственного аудита консолидированной финансовой отчетности республиканского бюджета в отношении результатов аудитов финансовой отчетности администраторов республиканских бюджетных программ (далее –государственный аудит финансовой отчетности), проведенных уполномоченным органом по внутреннему государственному аудиту.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Признание результатов государственного аудита в плановом порядке в рамках контроля за соблюдением стандартов государственного аудита и финансового контроля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Процедурным 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внешнего государственного аудита и финансового контроля по проведению оценки деятельности органов государственного аудита и финансового контроля, утвержденным нормативным постановлением Счетного комитета от 31 марта 2016 года № 5-НҚ (зарегистрировано в Реестре государственной регистрации нормативных правовых актов № 13647).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Признание результатов государственного аудита в рамках аудиторского мероприятия осуществляется государственными аудиторами, ответственными за проведение государственного аудита согласно перечня объектов государственного аудита или государственными аудиторами, непосредственно проводящими аудит на объекте государственного аудита в сроки предварительного изучения объектов и в сроки, установленные для проведения аудита на объекте государственного аудита.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Признание результатов государственного аудита осуществляется на основании изучения материалов аудита. К материалам аудита относятся аудиторский отчет, реестр выявленных нарушений.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необходимости признание результатов государственного аудита может осуществляться посредством перепроверки результатов государственного аудита на объекте аудита. Перепроверка будет являться аудиторским мероприятием и порядок ее проведения регламентирован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внешнего государственного аудита и финансового контроля, утвержденными нормативным постановлением Счетного комитета от 30 июля 2020 года № 6-НҚ (зарегистрировано в Реестре государственной регистрации нормативных правовых актов № 21070).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Процедура признания результатов государственного аудита эффективности, соответствия в рамках аудиторского мероприятия проводится на основе следующих критериев на предмет соблюдения стандартов государственного аудита и финансового контроля: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полнота охвата и раскрытия вопросов, предусмотренных в Программе аудита;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охвата планируемого объема бюджетных средств и активов, предусмотренных Планом и Программой аудита;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правильность применения Классификатора нарушений, выявляемых на объектах государственного аудита и финансового контроля,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от 1 октября 2018 года № 18-НҚ (зарегистрировано в Реестре государственной регистрации нормативных правовых актов № 17643) и ссылок на нормативные правовые акты по выявленным недостаткам и нарушениям.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Процедура признания результатов государственного аудита финансовой отчетности в рамках аудиторского мероприятия проводится на основе следующих критериев на предмет соблюдения стандартов государственного аудита и финансового контроля: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характер и масштаб работы, которая выполнена аудиторами других органов государственного аудита;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оцененные риски существенных искажений на уровне утверждений для определенных классов операций, сальдо счетов и раскрытий;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 осуществления аудиторской выборки, аудиторских процедур;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степень субъективности при оценке аудиторского доказательства, собранного в подтверждение соответствующих утверждений;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надлежащий характер аудиторских доказательств;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правильность применения Классификатора нарушений и ссылок на нормативные правовые акты по выявленным недостаткам и нарушениям.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процедуры признания результатов государственного аудита принимается следующее решение о: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признании результатов государственного аудита (при соблюдении стандартов государственного аудита и финансового контроля либо при несоблюдении стандартов государственного аудита и финансового контроля, не повлиявших на результаты государственного аудита);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непризнании результатов государственного аудита (при несоблюдении стандартов государственного аудита и финансового контроля, повлиявших на результаты государственного аудита).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признании результатов государственного аудита сокращается объем государственного аудита, приняв за основу материалы государственного аудита, проведенного другими органами государственного аудита. Решение о признании результатов государственного аудита отражается в Информации о результатах предварительного изучения объектов государственного аудита и (или) аудиторском отчете (далее – Информация о результатах аудита).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непризнании результатов государственного аудита составляется экспертное заключение по форме, согласно приложению к настоящему Процедурному стандарту. Структурное подразделение, ответственное за аудиторское мероприятие, уведомляет объект государственного аудита о непризнании результатов государственного аудита, а также вносит соответствующую информацию в Единую базу данных по государственному аудиту и финансовому контролю в установленном порядке.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Аудиторское мероприятие на данном объекте государственного аудита проводится в соответствии с Программой аудита и Аудиторскими заданиями государственных аудиторов.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Экспертное заключение приобщается к материалам государственного аудита и является неотъемлемой частью Информации о результатах аудита. 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Процедурному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аудита и финансового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признанию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Экспертное заключение по итогам непризнания результатов государственного аудита и финансового контроля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аудиторского отчета, его реквизиты)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2910"/>
        <w:gridCol w:w="825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признания (непризнания) результатов государственного аудита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факты несоответствий стандартам государственного аудита и финансового контроля, нормативным правовым актам и правовым актам (с указанием ссылок на конкретные факты),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________________________________________________________________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аудиторы, проводившие процедуру признания результатов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аудита и финансового контроля):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наличии), подпись)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