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c9fe" w14:textId="51cc9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энергетики Республики Казахстан от 18 марта 2015 года № 210 "Об утверждении Правил проведения квалификационных проверок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9 декабря 2020 года № 438. Зарегистрирован в Министерстве юстиции Республики Казахстан 15 декабря 2020 года № 21797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марта 2015 года № 210 "Об утверждении Правил проведения квалификационных проверок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электроустановок" (зарегистрирован в Реестре государственной регистрации нормативных правовых актов за № 11026, опубликован 20 мая 2015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квалификационных проверок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В день поступления заявления сотрудник канцелярии услугодателя осуществляет прием и регистрацию документов с присвоением регистрационного номера, даты и передает зарегистрированные документы руководителю услугодателя, который определяет ответственного исполнителя структурного подразделения.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после окончания рабочего времени, в выходные и праздничные дни,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"Трудовой кодекс Республики Казахстан", прием заявлений и выдача результатов оказания государственной услуги осуществляется следующим рабочим днем.";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22-1, 22-2, 22-3, 22-4, 22-5, 22-6 и 22-7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"22-1. В течение 2 (двух) рабочих дней с момента регистрации документов в канцелярии услугодателя ответственный исполнитель проверяет полноту представленных документов.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услугодатель в указанные сроки направляет в "личный кабинет" услугополучателя мотивированный отказ в дальнейшем рассмотрении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полноты представленных документов, услугодателем в течение 2 (двух) рабочих дней в "личный кабинет" услугополучателя направляется уведомление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о дате, времени и месте прохождения тестирования, или мотивированный отказ в оказании государственной услуги по форме, предусмотренной частью второй настоящего пункта, по следующим основаниям: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данных и сведений, необходимых для оказания государственной услуги, требованиям настоящих Правил 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с персоналом в энергетических организациях Республики Казахстан, утвержденных приказом Министра энергетики Республики Казахстан от 26 марта 2015 года № 234 (зарегистрирован в Реестре государственной регистрации нормативных правовых актов за № 10830);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22-2. В случае устранения услугополучателем причин отказа в оказании государственной услуги, услугополучатель обращается повторно для получения государственной услуги.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отзыва документов услугополучателем услугодатель направляет в течение 2 (двух) рабочих дней в "личный кабинет" услугополучателя уведомление о прекращении рассмотрения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22-3. Квалификационная проверка знаний проводится в течение 5 (пяти) рабочих дней со дня поступления уведомления услугополучателю.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Тестирование проводится на местах, предоставленных услугодателем и территориальными структурными подразделениями услугодателя, автоматизированным компьютерным способом на государственном или русском языках по выбору услугополучателя.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лица (нерезиденты), которым необходимо пройти квалификационную проверку знаний, проходят ее на общих основаниях в соответствии с настоящими Правилами.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22-4. Услугополучатель допускается к тестированию при предъявлении документа, удостоверяющего личность.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тестирования услугополучатели не переговариваются между собой, не пользуются какими-либо вспомогательными информационными материалами (справочной, специальной литературой), средствами связи и записями на электронном носителе.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обнаружении факта нарушения порядка прохождения тестирования, тестирование услугополучателя прекращается. По факту данного нарушения оформляется акт о нарушении порядка прохождения тестирования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услугополучателю выдается отрицательный результат тестирования.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22-5. Квалификационная проверка знаний проводится в форме тестирования. Время тестирования составляет два часа. Число тестовых вопросов составляет 100 вопросов. Вопросы тестирования представляются по форме, согласно приложению 8-1 к настоящим Правилам.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Пороговый уровень правильных ответов, являющийся основанием для признания результатов тестирования подтвердившими квалификацию лица, подлежащего квалификационной проверке знаний, составляет 70 процентов от количества вопросов, содержащихся в тестах.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времени, отведенного на тестирование, программа автоматически закрывается.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Подсчет правильных ответов тестирования проводится автоматически при помощи заложенной компьютерной программой.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количество правильных ответов равно либо превышает пороговый уровень, то услугополучателю компьютерная программа на мониторе выдает сообщение о положительном результате тестирования – "тест пройден".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количество правильных ответов ниже порогового уровня, то компьютерная программа на мониторе выдает сообщение об отрицательном результате тестирования – "тест не пройден".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22-6. В случае несогласия с результатами тестирования услугополучатель обжалует результат не позднее 1 рабочего дня, следующего за днем его прохождения, путем подачи заявления на апелляцию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рассмотрения заявления на апелляцию приказом первого руководителя услугодателя утверждается состав и положение об апелляционной комиссии по квалификационной проверке знаний руководителей (далее – апелляционная комиссия).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заявления на апелляцию проводится апелляционной комиссией в течение 2 рабочих дней со дня поступления заявления.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22-7. По итогам рассмотрения заявления апелляционной комиссией оформляется протокол заседания апелляционной комиссии в двух экземплярах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протокол).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протокола направляется заявителю в срок не позднее 3 рабочих дней с момента заседания апелляционной комиссии. Второй экземпляр протокола и копия результатов тестирования хранятся у услугодателя.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прохождения квалификационной проверки знаний правил технической эксплуатации и правил техники безопасности в области электроэнергетики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направляется в "личный кабинет" услугополучателя в течение 3 рабочих дней со дня прохождения квалификационной проверки знаний.";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Жалоба на решение, действий (бездействия) работников структурных подразделений услугодателя может быть подана на имя руководителя услугодателя и (или) в уполномоченный орган по оценке и контролю за качеством оказания государственных услуг в письменной, устной форме, либо в форме электронного документа, видеоконференцсвязи, видеообращения.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посредством портала услугодателю из "личного кабинета" доступна информация об обращении, которая обновляется в ходе обработки обращения услугополучателя (отметки о доставке, регистрации, исполнении, ответ о рассмотрении или отказе в рассмотрении жалобы).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Жалоба адресуется субъекту или должностному лицу, в компетенцию которого входит разрешение поставленных в жалобе вопросов.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указываются наименование, почтовый адрес, бизнес-идентификационный номер услугополучателя. Жалоба подписывается представителем услугополучателя.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наименование субъекта или должность, фамилии и инициалы должностных лиц услугодателя, чьи действия обжалуются, мотивы обращения и требования.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Услугополучателю, непосредственно обратившемуся письменно либо посредством видеообращения к услугодателю, выдается талон с указанием даты и времени, фамилии и инициалов лица, принявшего жалобу.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подачи жалобы посредством видеоконференцсвязи или видеообращения услугополучателя к руководителям услугодателя и их заместителям определен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заместителям, утвержденных приказом Министра по инвестициям и развитию Республики Казахстан от 22 января 2016 года № 50 (зарегистрирован в Реестре государственной регистрации нормативных правовых актов за № 13206).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Закона, подлежит рассмотрению в течение 5 (пяти) рабочих дней со дня ее регистрации.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продлевается не более чем на 10 (десять) рабочих дней в случаях необходимости: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продления.";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8-1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 № 438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8-1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квалификационных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проверок знаний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технической эксплуатации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 техники безопасности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руководителей,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организаций, 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производство, передачу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электрической и тепловой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энергии, для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технического состояния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эксплуатации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электроустановок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Вопрос тестирования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5"/>
        <w:gridCol w:w="3815"/>
      </w:tblGrid>
      <w:tr>
        <w:trPr>
          <w:trHeight w:val="30" w:hRule="atLeast"/>
        </w:trPr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</w:t>
            </w:r>
          </w:p>
        </w:tc>
      </w:tr>
      <w:tr>
        <w:trPr>
          <w:trHeight w:val="30" w:hRule="atLeast"/>
        </w:trPr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ответа</w:t>
            </w:r>
          </w:p>
        </w:tc>
      </w:tr>
      <w:tr>
        <w:trPr>
          <w:trHeight w:val="30" w:hRule="atLeast"/>
        </w:trPr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вариант ответа </w:t>
            </w:r>
          </w:p>
        </w:tc>
      </w:tr>
      <w:tr>
        <w:trPr>
          <w:trHeight w:val="30" w:hRule="atLeast"/>
        </w:trPr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ответа</w:t>
            </w:r>
          </w:p>
        </w:tc>
      </w:tr>
      <w:tr>
        <w:trPr>
          <w:trHeight w:val="30" w:hRule="atLeast"/>
        </w:trPr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вариант ответа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