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e662d" w14:textId="4ee6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классификации медицинских изделий в зависимости от степени потенциального риска применения</w:t>
      </w:r>
    </w:p>
    <w:p>
      <w:pPr>
        <w:spacing w:after="0"/>
        <w:ind w:left="0"/>
        <w:jc w:val="both"/>
      </w:pPr>
      <w:r>
        <w:rPr>
          <w:rFonts w:ascii="Times New Roman"/>
          <w:b w:val="false"/>
          <w:i w:val="false"/>
          <w:color w:val="000000"/>
          <w:sz w:val="28"/>
        </w:rPr>
        <w:t>Приказ Министра здравоохранения Республики Казахстан от 15 декабря 2020 года № ҚР ДСМ-281/2020. Зарегистрирован в Министерстве юстиции Республики Казахстан 20 декабря 2020 года № 21808.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258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классификации медицинских изделий в зависимости от степени потенциального риска применения.</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24 ноября 2009 года № 764 "Об утверждении Правил классификации медицинских изделий в зависимости от степени потенциального риска применения" (зарегистрирован в Министерстве юстиции Республики Казахстан 26 ноября 2009 года № 5936);</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30 сентября 2019 года № ҚР ДСМ-129 "О внесении изменений в приказ Министра здравоохранения Республики Казахстан от 24 ноября 2009 года № 764 "Об утверждении Правил классификации безопасности изделий медицинского назначения и медицинской техники" (зарегистрирован в Министерстве юстиции Республики Казахстан 1 октября 2019 года № 19422).</w:t>
      </w:r>
    </w:p>
    <w:bookmarkEnd w:id="4"/>
    <w:bookmarkStart w:name="z9" w:id="5"/>
    <w:p>
      <w:pPr>
        <w:spacing w:after="0"/>
        <w:ind w:left="0"/>
        <w:jc w:val="both"/>
      </w:pPr>
      <w:r>
        <w:rPr>
          <w:rFonts w:ascii="Times New Roman"/>
          <w:b w:val="false"/>
          <w:i w:val="false"/>
          <w:color w:val="000000"/>
          <w:sz w:val="28"/>
        </w:rPr>
        <w:t>
      3.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2020 года</w:t>
            </w:r>
            <w:r>
              <w:br/>
            </w:r>
            <w:r>
              <w:rPr>
                <w:rFonts w:ascii="Times New Roman"/>
                <w:b w:val="false"/>
                <w:i w:val="false"/>
                <w:color w:val="000000"/>
                <w:sz w:val="20"/>
              </w:rPr>
              <w:t>№ ҚР ДСМ-281/2020</w:t>
            </w:r>
          </w:p>
        </w:tc>
      </w:tr>
    </w:tbl>
    <w:bookmarkStart w:name="z17" w:id="11"/>
    <w:p>
      <w:pPr>
        <w:spacing w:after="0"/>
        <w:ind w:left="0"/>
        <w:jc w:val="left"/>
      </w:pPr>
      <w:r>
        <w:rPr>
          <w:rFonts w:ascii="Times New Roman"/>
          <w:b/>
          <w:i w:val="false"/>
          <w:color w:val="000000"/>
        </w:rPr>
        <w:t xml:space="preserve"> Правила классификации медицинских изделий в зависимости от степени потенциального риска применения</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классификации медицинских изделий в зависимости от степени потенциального риска применения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258 Кодекса Республики Казахстан от 7 июля 2020 года "О здоровье народа и системе здравоохранения" (далее – Кодекс) и определяют порядок классификации медицинских изделий в зависимости от степени потенциального риска применения.</w:t>
      </w:r>
    </w:p>
    <w:bookmarkEnd w:id="13"/>
    <w:bookmarkStart w:name="z20" w:id="14"/>
    <w:p>
      <w:pPr>
        <w:spacing w:after="0"/>
        <w:ind w:left="0"/>
        <w:jc w:val="both"/>
      </w:pPr>
      <w:r>
        <w:rPr>
          <w:rFonts w:ascii="Times New Roman"/>
          <w:b w:val="false"/>
          <w:i w:val="false"/>
          <w:color w:val="000000"/>
          <w:sz w:val="28"/>
        </w:rPr>
        <w:t>
      2. Действие настоящих правил распространяется на медицинские изделия, производимые и ввозимые на территорию Республики Казахстан.</w:t>
      </w:r>
    </w:p>
    <w:bookmarkEnd w:id="14"/>
    <w:bookmarkStart w:name="z21" w:id="15"/>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15"/>
    <w:bookmarkStart w:name="z22" w:id="16"/>
    <w:p>
      <w:pPr>
        <w:spacing w:after="0"/>
        <w:ind w:left="0"/>
        <w:jc w:val="both"/>
      </w:pPr>
      <w:r>
        <w:rPr>
          <w:rFonts w:ascii="Times New Roman"/>
          <w:b w:val="false"/>
          <w:i w:val="false"/>
          <w:color w:val="000000"/>
          <w:sz w:val="28"/>
        </w:rPr>
        <w:t>
      1) аналит – компонент пробы с измеримым свойством;</w:t>
      </w:r>
    </w:p>
    <w:bookmarkEnd w:id="16"/>
    <w:bookmarkStart w:name="z23" w:id="17"/>
    <w:p>
      <w:pPr>
        <w:spacing w:after="0"/>
        <w:ind w:left="0"/>
        <w:jc w:val="both"/>
      </w:pPr>
      <w:r>
        <w:rPr>
          <w:rFonts w:ascii="Times New Roman"/>
          <w:b w:val="false"/>
          <w:i w:val="false"/>
          <w:color w:val="000000"/>
          <w:sz w:val="28"/>
        </w:rPr>
        <w:t>
      2) аферез – метод получения отдельных компонентов крови, подразделяемый на плазмоферез и цитоферез;</w:t>
      </w:r>
    </w:p>
    <w:bookmarkEnd w:id="17"/>
    <w:bookmarkStart w:name="z24" w:id="18"/>
    <w:p>
      <w:pPr>
        <w:spacing w:after="0"/>
        <w:ind w:left="0"/>
        <w:jc w:val="both"/>
      </w:pPr>
      <w:r>
        <w:rPr>
          <w:rFonts w:ascii="Times New Roman"/>
          <w:b w:val="false"/>
          <w:i w:val="false"/>
          <w:color w:val="000000"/>
          <w:sz w:val="28"/>
        </w:rPr>
        <w:t>
      3) активные диагностические медицинские изделия – активные медицинские изделия, предназначенные для представления информации в целях диагностики, контроля лечения или изменения физиологического состояния, состояния заболевания или врожденных дефектов;</w:t>
      </w:r>
    </w:p>
    <w:bookmarkEnd w:id="18"/>
    <w:bookmarkStart w:name="z25" w:id="19"/>
    <w:p>
      <w:pPr>
        <w:spacing w:after="0"/>
        <w:ind w:left="0"/>
        <w:jc w:val="both"/>
      </w:pPr>
      <w:r>
        <w:rPr>
          <w:rFonts w:ascii="Times New Roman"/>
          <w:b w:val="false"/>
          <w:i w:val="false"/>
          <w:color w:val="000000"/>
          <w:sz w:val="28"/>
        </w:rPr>
        <w:t>
      4) активные терапевтические медицинские изделия – активные медицинские изделия, предназначенные для сохранения, изменения, замены или восстановления биологических функций или структур, связанных с лечением, облегчением болезни, ранением или инвалидностью;</w:t>
      </w:r>
    </w:p>
    <w:bookmarkEnd w:id="19"/>
    <w:bookmarkStart w:name="z26" w:id="20"/>
    <w:p>
      <w:pPr>
        <w:spacing w:after="0"/>
        <w:ind w:left="0"/>
        <w:jc w:val="both"/>
      </w:pPr>
      <w:r>
        <w:rPr>
          <w:rFonts w:ascii="Times New Roman"/>
          <w:b w:val="false"/>
          <w:i w:val="false"/>
          <w:color w:val="000000"/>
          <w:sz w:val="28"/>
        </w:rPr>
        <w:t>
      5) активные медицинские изделия – медицинские изделия, применяемые отдельно или в сочетании с другими медицинскими изделиями, для действия которых необходимо использование энергии, отличной от производимой человеком, или силы тяжести. Медицинские изделия, предназначенные для передачи энергии или веществ от активного медицинского изделия к пациенту без их существенного изменения, не являются активными медицинскими изделиями. Самостоятельное программное обеспечение рассматривается как активное медицинское изделие;</w:t>
      </w:r>
    </w:p>
    <w:bookmarkEnd w:id="20"/>
    <w:bookmarkStart w:name="z27" w:id="21"/>
    <w:p>
      <w:pPr>
        <w:spacing w:after="0"/>
        <w:ind w:left="0"/>
        <w:jc w:val="both"/>
      </w:pPr>
      <w:r>
        <w:rPr>
          <w:rFonts w:ascii="Times New Roman"/>
          <w:b w:val="false"/>
          <w:i w:val="false"/>
          <w:color w:val="000000"/>
          <w:sz w:val="28"/>
        </w:rPr>
        <w:t>
      6) государственная экспертная организация в сфере обращения лекарственных средств и медицинских изделий (далее – Экспертная организация)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21"/>
    <w:bookmarkStart w:name="z28" w:id="22"/>
    <w:p>
      <w:pPr>
        <w:spacing w:after="0"/>
        <w:ind w:left="0"/>
        <w:jc w:val="both"/>
      </w:pPr>
      <w:r>
        <w:rPr>
          <w:rFonts w:ascii="Times New Roman"/>
          <w:b w:val="false"/>
          <w:i w:val="false"/>
          <w:color w:val="000000"/>
          <w:sz w:val="28"/>
        </w:rPr>
        <w:t>
      7) отверстие тела – любое естественное отверстие в теле человека, а также внешняя поверхность глазного яблока или любое постоянное искусственное отверстие (полость);</w:t>
      </w:r>
    </w:p>
    <w:bookmarkEnd w:id="22"/>
    <w:bookmarkStart w:name="z29" w:id="23"/>
    <w:p>
      <w:pPr>
        <w:spacing w:after="0"/>
        <w:ind w:left="0"/>
        <w:jc w:val="both"/>
      </w:pPr>
      <w:r>
        <w:rPr>
          <w:rFonts w:ascii="Times New Roman"/>
          <w:b w:val="false"/>
          <w:i w:val="false"/>
          <w:color w:val="000000"/>
          <w:sz w:val="28"/>
        </w:rPr>
        <w:t>
      8) вред – травмирование или нанесение ущерба здоровью человека, оборудованию или окружающей среде;</w:t>
      </w:r>
    </w:p>
    <w:bookmarkEnd w:id="23"/>
    <w:bookmarkStart w:name="z30" w:id="24"/>
    <w:p>
      <w:pPr>
        <w:spacing w:after="0"/>
        <w:ind w:left="0"/>
        <w:jc w:val="both"/>
      </w:pPr>
      <w:r>
        <w:rPr>
          <w:rFonts w:ascii="Times New Roman"/>
          <w:b w:val="false"/>
          <w:i w:val="false"/>
          <w:color w:val="000000"/>
          <w:sz w:val="28"/>
        </w:rPr>
        <w:t>
      9) имплантируемые медицинские изделия – инвазивные медицинские изделия, в том числе частично или полностью рассасывающиеся в организме, полностью вводимые в тело человека или заменяющие эпителиальную поверхность или поверхность глаза посредством хирургического вмешательства и остающиеся в месте введения после хирургической процедуры, а также медицинские изделия, частично вводимые в тело человека посредством хирургического вмешательства и остающиеся в месте введения после хирургической процедуры более 30 суток;</w:t>
      </w:r>
    </w:p>
    <w:bookmarkEnd w:id="24"/>
    <w:bookmarkStart w:name="z31" w:id="25"/>
    <w:p>
      <w:pPr>
        <w:spacing w:after="0"/>
        <w:ind w:left="0"/>
        <w:jc w:val="both"/>
      </w:pPr>
      <w:r>
        <w:rPr>
          <w:rFonts w:ascii="Times New Roman"/>
          <w:b w:val="false"/>
          <w:i w:val="false"/>
          <w:color w:val="000000"/>
          <w:sz w:val="28"/>
        </w:rPr>
        <w:t>
      10) инвазивные медицинские изделия – медицинские изделия, предназначенные для полного или частичного введения в тело человека через его поверхность либо через отверстие тела;</w:t>
      </w:r>
    </w:p>
    <w:bookmarkEnd w:id="25"/>
    <w:bookmarkStart w:name="z32" w:id="26"/>
    <w:p>
      <w:pPr>
        <w:spacing w:after="0"/>
        <w:ind w:left="0"/>
        <w:jc w:val="both"/>
      </w:pPr>
      <w:r>
        <w:rPr>
          <w:rFonts w:ascii="Times New Roman"/>
          <w:b w:val="false"/>
          <w:i w:val="false"/>
          <w:color w:val="000000"/>
          <w:sz w:val="28"/>
        </w:rPr>
        <w:t>
      11) неинвазивные медицинские изделия – медицинские изделия, не предназначенные для полного или частичного введения в тело человека через его поверхность либо через отверстие тела;</w:t>
      </w:r>
    </w:p>
    <w:bookmarkEnd w:id="26"/>
    <w:bookmarkStart w:name="z33" w:id="27"/>
    <w:p>
      <w:pPr>
        <w:spacing w:after="0"/>
        <w:ind w:left="0"/>
        <w:jc w:val="both"/>
      </w:pPr>
      <w:r>
        <w:rPr>
          <w:rFonts w:ascii="Times New Roman"/>
          <w:b w:val="false"/>
          <w:i w:val="false"/>
          <w:color w:val="000000"/>
          <w:sz w:val="28"/>
        </w:rPr>
        <w:t>
      12) потенциальный риск применения – комбинация вероятности причинения вреда при применении медицинских изделий в соответствии с назначением, определенным производителем, и тяжести этого вреда;</w:t>
      </w:r>
    </w:p>
    <w:bookmarkEnd w:id="27"/>
    <w:bookmarkStart w:name="z34" w:id="28"/>
    <w:p>
      <w:pPr>
        <w:spacing w:after="0"/>
        <w:ind w:left="0"/>
        <w:jc w:val="both"/>
      </w:pPr>
      <w:r>
        <w:rPr>
          <w:rFonts w:ascii="Times New Roman"/>
          <w:b w:val="false"/>
          <w:i w:val="false"/>
          <w:color w:val="000000"/>
          <w:sz w:val="28"/>
        </w:rPr>
        <w:t>
      13) медицинские изделия для кратковременного применения – медицинские изделия, предназначенные для непрерывного применения в течение не более 60 минут в соответствии с инструкцией по применению или руководством по эксплуатации;</w:t>
      </w:r>
    </w:p>
    <w:bookmarkEnd w:id="28"/>
    <w:bookmarkStart w:name="z35" w:id="29"/>
    <w:p>
      <w:pPr>
        <w:spacing w:after="0"/>
        <w:ind w:left="0"/>
        <w:jc w:val="both"/>
      </w:pPr>
      <w:r>
        <w:rPr>
          <w:rFonts w:ascii="Times New Roman"/>
          <w:b w:val="false"/>
          <w:i w:val="false"/>
          <w:color w:val="000000"/>
          <w:sz w:val="28"/>
        </w:rPr>
        <w:t>
      14)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bookmarkEnd w:id="29"/>
    <w:bookmarkStart w:name="z36" w:id="30"/>
    <w:p>
      <w:pPr>
        <w:spacing w:after="0"/>
        <w:ind w:left="0"/>
        <w:jc w:val="both"/>
      </w:pPr>
      <w:r>
        <w:rPr>
          <w:rFonts w:ascii="Times New Roman"/>
          <w:b w:val="false"/>
          <w:i w:val="false"/>
          <w:color w:val="000000"/>
          <w:sz w:val="28"/>
        </w:rPr>
        <w:t>
      15) принадлежность к медицинским изделиям – изделие, не являющееся медицинским изделием, предназначенное производителем для совместного применения с одним или несколькими медицинскими изделиями для использования в соответствии с их назначением;</w:t>
      </w:r>
    </w:p>
    <w:bookmarkEnd w:id="30"/>
    <w:bookmarkStart w:name="z37" w:id="31"/>
    <w:p>
      <w:pPr>
        <w:spacing w:after="0"/>
        <w:ind w:left="0"/>
        <w:jc w:val="both"/>
      </w:pPr>
      <w:r>
        <w:rPr>
          <w:rFonts w:ascii="Times New Roman"/>
          <w:b w:val="false"/>
          <w:i w:val="false"/>
          <w:color w:val="000000"/>
          <w:sz w:val="28"/>
        </w:rPr>
        <w:t>
      16) назначение медицинского изделия – документированное решение производителя в отношении целевого использования медицинского изделия, основанное на его свойствах, отраженных в технических характеристиках, инструкции по применению или руководстве по эксплуатации;</w:t>
      </w:r>
    </w:p>
    <w:bookmarkEnd w:id="31"/>
    <w:bookmarkStart w:name="z38" w:id="32"/>
    <w:p>
      <w:pPr>
        <w:spacing w:after="0"/>
        <w:ind w:left="0"/>
        <w:jc w:val="both"/>
      </w:pPr>
      <w:r>
        <w:rPr>
          <w:rFonts w:ascii="Times New Roman"/>
          <w:b w:val="false"/>
          <w:i w:val="false"/>
          <w:color w:val="000000"/>
          <w:sz w:val="28"/>
        </w:rPr>
        <w:t>
      17)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bookmarkEnd w:id="32"/>
    <w:bookmarkStart w:name="z39" w:id="33"/>
    <w:p>
      <w:pPr>
        <w:spacing w:after="0"/>
        <w:ind w:left="0"/>
        <w:jc w:val="both"/>
      </w:pPr>
      <w:r>
        <w:rPr>
          <w:rFonts w:ascii="Times New Roman"/>
          <w:b w:val="false"/>
          <w:i w:val="false"/>
          <w:color w:val="000000"/>
          <w:sz w:val="28"/>
        </w:rPr>
        <w:t>
      18) наноматериал – материал, который содержит частицы, находящиеся в несвязанном состоянии, либо частицы в виде агрегатов или агломератов и в котором не менее 50 процентов частиц имеют размеры в диапазоне 1…100 нм. При этом под агрегатами понимаются частицы, состоящие из сплавленных или прочно связанных частиц, под агломератами – объединения слабо связанных частиц. К наноматериалам также относятся частицы графена или углеродные нанотрубки с одним или несколькими внешними размерами меньше 1 нм;</w:t>
      </w:r>
    </w:p>
    <w:bookmarkEnd w:id="33"/>
    <w:bookmarkStart w:name="z40" w:id="34"/>
    <w:p>
      <w:pPr>
        <w:spacing w:after="0"/>
        <w:ind w:left="0"/>
        <w:jc w:val="both"/>
      </w:pPr>
      <w:r>
        <w:rPr>
          <w:rFonts w:ascii="Times New Roman"/>
          <w:b w:val="false"/>
          <w:i w:val="false"/>
          <w:color w:val="000000"/>
          <w:sz w:val="28"/>
        </w:rPr>
        <w:t>
      19) заявитель – производитель (изготовитель) или их представитель, уполномоченное подавать заявление, документы и материалы на проведение экспертизы медицинских изделий для регистрации, перерегистрации, внесения изменений в регистрационные досье;</w:t>
      </w:r>
    </w:p>
    <w:bookmarkEnd w:id="34"/>
    <w:bookmarkStart w:name="z41" w:id="35"/>
    <w:p>
      <w:pPr>
        <w:spacing w:after="0"/>
        <w:ind w:left="0"/>
        <w:jc w:val="both"/>
      </w:pPr>
      <w:r>
        <w:rPr>
          <w:rFonts w:ascii="Times New Roman"/>
          <w:b w:val="false"/>
          <w:i w:val="false"/>
          <w:color w:val="000000"/>
          <w:sz w:val="28"/>
        </w:rPr>
        <w:t>
      20) медицинские изделия для временного применения – медицинские изделия, предназначенные для непрерывного применения от 60 минут до 30 суток в соответствии с инструкцией по применению или руководством по эксплуатации;</w:t>
      </w:r>
    </w:p>
    <w:bookmarkEnd w:id="35"/>
    <w:bookmarkStart w:name="z42" w:id="36"/>
    <w:p>
      <w:pPr>
        <w:spacing w:after="0"/>
        <w:ind w:left="0"/>
        <w:jc w:val="both"/>
      </w:pPr>
      <w:r>
        <w:rPr>
          <w:rFonts w:ascii="Times New Roman"/>
          <w:b w:val="false"/>
          <w:i w:val="false"/>
          <w:color w:val="000000"/>
          <w:sz w:val="28"/>
        </w:rPr>
        <w:t>
      21) медицинские изделия для длительного применения – медицинские изделия, предназначенные для непрерывного применения в течение более 30 суток в соответствии с инструкцией по применению или руководством по эксплуатации;</w:t>
      </w:r>
    </w:p>
    <w:bookmarkEnd w:id="36"/>
    <w:bookmarkStart w:name="z43" w:id="37"/>
    <w:p>
      <w:pPr>
        <w:spacing w:after="0"/>
        <w:ind w:left="0"/>
        <w:jc w:val="both"/>
      </w:pPr>
      <w:r>
        <w:rPr>
          <w:rFonts w:ascii="Times New Roman"/>
          <w:b w:val="false"/>
          <w:i w:val="false"/>
          <w:color w:val="000000"/>
          <w:sz w:val="28"/>
        </w:rPr>
        <w:t>
      22) хирургические инвазивные медицинские изделия – инвазивные медицинские изделия, полностью или частично вводимые в тело человека через его поверхность или через отверстие тела путем хирургического вмешательства или в связи с ним.</w:t>
      </w:r>
    </w:p>
    <w:bookmarkEnd w:id="37"/>
    <w:bookmarkStart w:name="z44" w:id="38"/>
    <w:p>
      <w:pPr>
        <w:spacing w:after="0"/>
        <w:ind w:left="0"/>
        <w:jc w:val="both"/>
      </w:pPr>
      <w:r>
        <w:rPr>
          <w:rFonts w:ascii="Times New Roman"/>
          <w:b w:val="false"/>
          <w:i w:val="false"/>
          <w:color w:val="000000"/>
          <w:sz w:val="28"/>
        </w:rPr>
        <w:t>
      23) медицинские изделия для диагностики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invitro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bookmarkEnd w:id="38"/>
    <w:bookmarkStart w:name="z45" w:id="39"/>
    <w:p>
      <w:pPr>
        <w:spacing w:after="0"/>
        <w:ind w:left="0"/>
        <w:jc w:val="left"/>
      </w:pPr>
      <w:r>
        <w:rPr>
          <w:rFonts w:ascii="Times New Roman"/>
          <w:b/>
          <w:i w:val="false"/>
          <w:color w:val="000000"/>
        </w:rPr>
        <w:t xml:space="preserve"> Глава 2. Порядок классификации медицинских изделий в зависимости от степени потенциального риска применения</w:t>
      </w:r>
    </w:p>
    <w:bookmarkEnd w:id="39"/>
    <w:bookmarkStart w:name="z46" w:id="40"/>
    <w:p>
      <w:pPr>
        <w:spacing w:after="0"/>
        <w:ind w:left="0"/>
        <w:jc w:val="both"/>
      </w:pPr>
      <w:r>
        <w:rPr>
          <w:rFonts w:ascii="Times New Roman"/>
          <w:b w:val="false"/>
          <w:i w:val="false"/>
          <w:color w:val="000000"/>
          <w:sz w:val="28"/>
        </w:rPr>
        <w:t xml:space="preserve">
      8. Медицинские изделия в зависимости от степени потенциального риска применения подразделяются на 4 класса. </w:t>
      </w:r>
    </w:p>
    <w:bookmarkEnd w:id="40"/>
    <w:bookmarkStart w:name="z47" w:id="41"/>
    <w:p>
      <w:pPr>
        <w:spacing w:after="0"/>
        <w:ind w:left="0"/>
        <w:jc w:val="both"/>
      </w:pPr>
      <w:r>
        <w:rPr>
          <w:rFonts w:ascii="Times New Roman"/>
          <w:b w:val="false"/>
          <w:i w:val="false"/>
          <w:color w:val="000000"/>
          <w:sz w:val="28"/>
        </w:rPr>
        <w:t xml:space="preserve">
      Классы имеют обозначения 1, 2а, 2б и 3. </w:t>
      </w:r>
    </w:p>
    <w:bookmarkEnd w:id="41"/>
    <w:bookmarkStart w:name="z48" w:id="42"/>
    <w:p>
      <w:pPr>
        <w:spacing w:after="0"/>
        <w:ind w:left="0"/>
        <w:jc w:val="both"/>
      </w:pPr>
      <w:r>
        <w:rPr>
          <w:rFonts w:ascii="Times New Roman"/>
          <w:b w:val="false"/>
          <w:i w:val="false"/>
          <w:color w:val="000000"/>
          <w:sz w:val="28"/>
        </w:rPr>
        <w:t>
      Каждое медицинское изделие относится только к одному классу.</w:t>
      </w:r>
    </w:p>
    <w:bookmarkEnd w:id="42"/>
    <w:bookmarkStart w:name="z49" w:id="43"/>
    <w:p>
      <w:pPr>
        <w:spacing w:after="0"/>
        <w:ind w:left="0"/>
        <w:jc w:val="both"/>
      </w:pPr>
      <w:r>
        <w:rPr>
          <w:rFonts w:ascii="Times New Roman"/>
          <w:b w:val="false"/>
          <w:i w:val="false"/>
          <w:color w:val="000000"/>
          <w:sz w:val="28"/>
        </w:rPr>
        <w:t>
      Отнесение медицинских изделий к классам осуществляется исходя из следующего:</w:t>
      </w:r>
    </w:p>
    <w:bookmarkEnd w:id="43"/>
    <w:bookmarkStart w:name="z50" w:id="44"/>
    <w:p>
      <w:pPr>
        <w:spacing w:after="0"/>
        <w:ind w:left="0"/>
        <w:jc w:val="both"/>
      </w:pPr>
      <w:r>
        <w:rPr>
          <w:rFonts w:ascii="Times New Roman"/>
          <w:b w:val="false"/>
          <w:i w:val="false"/>
          <w:color w:val="000000"/>
          <w:sz w:val="28"/>
        </w:rPr>
        <w:t>
      1) к классу 1 относятся медицинские изделия с низкой степенью потенциального риска применения;</w:t>
      </w:r>
    </w:p>
    <w:bookmarkEnd w:id="44"/>
    <w:bookmarkStart w:name="z51" w:id="45"/>
    <w:p>
      <w:pPr>
        <w:spacing w:after="0"/>
        <w:ind w:left="0"/>
        <w:jc w:val="both"/>
      </w:pPr>
      <w:r>
        <w:rPr>
          <w:rFonts w:ascii="Times New Roman"/>
          <w:b w:val="false"/>
          <w:i w:val="false"/>
          <w:color w:val="000000"/>
          <w:sz w:val="28"/>
        </w:rPr>
        <w:t>
      2) к классу 2а относятся медицинские изделия со средней степенью потенциального риска применения;</w:t>
      </w:r>
    </w:p>
    <w:bookmarkEnd w:id="45"/>
    <w:bookmarkStart w:name="z52" w:id="46"/>
    <w:p>
      <w:pPr>
        <w:spacing w:after="0"/>
        <w:ind w:left="0"/>
        <w:jc w:val="both"/>
      </w:pPr>
      <w:r>
        <w:rPr>
          <w:rFonts w:ascii="Times New Roman"/>
          <w:b w:val="false"/>
          <w:i w:val="false"/>
          <w:color w:val="000000"/>
          <w:sz w:val="28"/>
        </w:rPr>
        <w:t>
      3) к классу 2б относятся медицинские изделия с повышенной степенью потенциального риска применения;</w:t>
      </w:r>
    </w:p>
    <w:bookmarkEnd w:id="46"/>
    <w:bookmarkStart w:name="z53" w:id="47"/>
    <w:p>
      <w:pPr>
        <w:spacing w:after="0"/>
        <w:ind w:left="0"/>
        <w:jc w:val="both"/>
      </w:pPr>
      <w:r>
        <w:rPr>
          <w:rFonts w:ascii="Times New Roman"/>
          <w:b w:val="false"/>
          <w:i w:val="false"/>
          <w:color w:val="000000"/>
          <w:sz w:val="28"/>
        </w:rPr>
        <w:t>
      4) к классу 3 относятся медицинские изделия с высокой степенью потенциального риска применения.</w:t>
      </w:r>
    </w:p>
    <w:bookmarkEnd w:id="47"/>
    <w:bookmarkStart w:name="z54" w:id="48"/>
    <w:p>
      <w:pPr>
        <w:spacing w:after="0"/>
        <w:ind w:left="0"/>
        <w:jc w:val="both"/>
      </w:pPr>
      <w:r>
        <w:rPr>
          <w:rFonts w:ascii="Times New Roman"/>
          <w:b w:val="false"/>
          <w:i w:val="false"/>
          <w:color w:val="000000"/>
          <w:sz w:val="28"/>
        </w:rPr>
        <w:t>
      9. При классификации медицинского изделия учитываются его функциональное назначение и условия применения, а также следующие критерии:</w:t>
      </w:r>
    </w:p>
    <w:bookmarkEnd w:id="48"/>
    <w:bookmarkStart w:name="z55" w:id="49"/>
    <w:p>
      <w:pPr>
        <w:spacing w:after="0"/>
        <w:ind w:left="0"/>
        <w:jc w:val="both"/>
      </w:pPr>
      <w:r>
        <w:rPr>
          <w:rFonts w:ascii="Times New Roman"/>
          <w:b w:val="false"/>
          <w:i w:val="false"/>
          <w:color w:val="000000"/>
          <w:sz w:val="28"/>
        </w:rPr>
        <w:t>
      1) длительность применения медицинского изделия;</w:t>
      </w:r>
    </w:p>
    <w:bookmarkEnd w:id="49"/>
    <w:bookmarkStart w:name="z56" w:id="50"/>
    <w:p>
      <w:pPr>
        <w:spacing w:after="0"/>
        <w:ind w:left="0"/>
        <w:jc w:val="both"/>
      </w:pPr>
      <w:r>
        <w:rPr>
          <w:rFonts w:ascii="Times New Roman"/>
          <w:b w:val="false"/>
          <w:i w:val="false"/>
          <w:color w:val="000000"/>
          <w:sz w:val="28"/>
        </w:rPr>
        <w:t>
      2) инвазивность медицинского изделия;</w:t>
      </w:r>
    </w:p>
    <w:bookmarkEnd w:id="50"/>
    <w:bookmarkStart w:name="z57" w:id="51"/>
    <w:p>
      <w:pPr>
        <w:spacing w:after="0"/>
        <w:ind w:left="0"/>
        <w:jc w:val="both"/>
      </w:pPr>
      <w:r>
        <w:rPr>
          <w:rFonts w:ascii="Times New Roman"/>
          <w:b w:val="false"/>
          <w:i w:val="false"/>
          <w:color w:val="000000"/>
          <w:sz w:val="28"/>
        </w:rPr>
        <w:t>
      3) наличие контакта медицинского изделия с телом человека или взаимосвязи с ним;</w:t>
      </w:r>
    </w:p>
    <w:bookmarkEnd w:id="51"/>
    <w:bookmarkStart w:name="z58" w:id="52"/>
    <w:p>
      <w:pPr>
        <w:spacing w:after="0"/>
        <w:ind w:left="0"/>
        <w:jc w:val="both"/>
      </w:pPr>
      <w:r>
        <w:rPr>
          <w:rFonts w:ascii="Times New Roman"/>
          <w:b w:val="false"/>
          <w:i w:val="false"/>
          <w:color w:val="000000"/>
          <w:sz w:val="28"/>
        </w:rPr>
        <w:t>
      4) способ введения медицинского изделия в тело человека (через отверстие тела или хирургическим путем);</w:t>
      </w:r>
    </w:p>
    <w:bookmarkEnd w:id="52"/>
    <w:bookmarkStart w:name="z59" w:id="53"/>
    <w:p>
      <w:pPr>
        <w:spacing w:after="0"/>
        <w:ind w:left="0"/>
        <w:jc w:val="both"/>
      </w:pPr>
      <w:r>
        <w:rPr>
          <w:rFonts w:ascii="Times New Roman"/>
          <w:b w:val="false"/>
          <w:i w:val="false"/>
          <w:color w:val="000000"/>
          <w:sz w:val="28"/>
        </w:rPr>
        <w:t>
      5) применение медицинского изделия для жизненно важных органов и систем (сердце, центральная система кровообращения, центральная нервная система);</w:t>
      </w:r>
    </w:p>
    <w:bookmarkEnd w:id="53"/>
    <w:bookmarkStart w:name="z60" w:id="54"/>
    <w:p>
      <w:pPr>
        <w:spacing w:after="0"/>
        <w:ind w:left="0"/>
        <w:jc w:val="both"/>
      </w:pPr>
      <w:r>
        <w:rPr>
          <w:rFonts w:ascii="Times New Roman"/>
          <w:b w:val="false"/>
          <w:i w:val="false"/>
          <w:color w:val="000000"/>
          <w:sz w:val="28"/>
        </w:rPr>
        <w:t>
      6) применение источников энергии.</w:t>
      </w:r>
    </w:p>
    <w:bookmarkEnd w:id="54"/>
    <w:bookmarkStart w:name="z61" w:id="55"/>
    <w:p>
      <w:pPr>
        <w:spacing w:after="0"/>
        <w:ind w:left="0"/>
        <w:jc w:val="both"/>
      </w:pPr>
      <w:r>
        <w:rPr>
          <w:rFonts w:ascii="Times New Roman"/>
          <w:b w:val="false"/>
          <w:i w:val="false"/>
          <w:color w:val="000000"/>
          <w:sz w:val="28"/>
        </w:rPr>
        <w:t xml:space="preserve">
      10. Определение класса медицинского изделия в зависимости от степени потенциального риска применения осуществляется заявителем в соответствии со Способом определения класса медицинских изделий (кроме медицинских изделий для диагностики in vitro) в зависимости от потенциального риска применения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5"/>
    <w:bookmarkStart w:name="z62" w:id="56"/>
    <w:p>
      <w:pPr>
        <w:spacing w:after="0"/>
        <w:ind w:left="0"/>
        <w:jc w:val="left"/>
      </w:pPr>
      <w:r>
        <w:rPr>
          <w:rFonts w:ascii="Times New Roman"/>
          <w:b/>
          <w:i w:val="false"/>
          <w:color w:val="000000"/>
        </w:rPr>
        <w:t xml:space="preserve"> Параграф 1. Классификация неинвазивных медицинских изделий</w:t>
      </w:r>
    </w:p>
    <w:bookmarkEnd w:id="56"/>
    <w:bookmarkStart w:name="z63" w:id="57"/>
    <w:p>
      <w:pPr>
        <w:spacing w:after="0"/>
        <w:ind w:left="0"/>
        <w:jc w:val="both"/>
      </w:pPr>
      <w:r>
        <w:rPr>
          <w:rFonts w:ascii="Times New Roman"/>
          <w:b w:val="false"/>
          <w:i w:val="false"/>
          <w:color w:val="000000"/>
          <w:sz w:val="28"/>
        </w:rPr>
        <w:t>
      11. Неинвазивные медицинские изделия относятся к классу 1, если в отношении их не применяются пункты 11 – 13 настоящих Правил, за исключением подпункта 1 пункта 13 настоящих Правил.</w:t>
      </w:r>
    </w:p>
    <w:bookmarkEnd w:id="57"/>
    <w:bookmarkStart w:name="z64" w:id="58"/>
    <w:p>
      <w:pPr>
        <w:spacing w:after="0"/>
        <w:ind w:left="0"/>
        <w:jc w:val="both"/>
      </w:pPr>
      <w:r>
        <w:rPr>
          <w:rFonts w:ascii="Times New Roman"/>
          <w:b w:val="false"/>
          <w:i w:val="false"/>
          <w:color w:val="000000"/>
          <w:sz w:val="28"/>
        </w:rPr>
        <w:t>
      12. Неинвазивные медицинские изделия, предназначенные для хранения органов, частей органов либо хранения или введения в организм человека крови, других жидкостей, газов, паров или тканей, относятся к классу 2а, в том числе в случае их использования совместно с активными медицинскими изделиями класса 2а или более высокого класса.</w:t>
      </w:r>
    </w:p>
    <w:bookmarkEnd w:id="58"/>
    <w:bookmarkStart w:name="z65" w:id="59"/>
    <w:p>
      <w:pPr>
        <w:spacing w:after="0"/>
        <w:ind w:left="0"/>
        <w:jc w:val="both"/>
      </w:pPr>
      <w:r>
        <w:rPr>
          <w:rFonts w:ascii="Times New Roman"/>
          <w:b w:val="false"/>
          <w:i w:val="false"/>
          <w:color w:val="000000"/>
          <w:sz w:val="28"/>
        </w:rPr>
        <w:t>
      13. Неинвазивные медицинские изделия, предназначенные для изменения биологического или физико-химического состава и свойств крови, тканей, клеток, других физиологических жидкостей или жидкостей, которые должны поступать в организм, относятся к классу 2б. В случае, если их действие заключается только в фильтрации от частиц, обработке на центрифуге, газо- или теплообмене, указанные медицинские изделия относятся к классу 2а.</w:t>
      </w:r>
    </w:p>
    <w:bookmarkEnd w:id="59"/>
    <w:bookmarkStart w:name="z66" w:id="60"/>
    <w:p>
      <w:pPr>
        <w:spacing w:after="0"/>
        <w:ind w:left="0"/>
        <w:jc w:val="both"/>
      </w:pPr>
      <w:r>
        <w:rPr>
          <w:rFonts w:ascii="Times New Roman"/>
          <w:b w:val="false"/>
          <w:i w:val="false"/>
          <w:color w:val="000000"/>
          <w:sz w:val="28"/>
        </w:rPr>
        <w:t>
      14. Неинвазивные медицинские изделия, которые соприкасаются с поврежденной кожей, относятся:</w:t>
      </w:r>
    </w:p>
    <w:bookmarkEnd w:id="60"/>
    <w:bookmarkStart w:name="z67" w:id="61"/>
    <w:p>
      <w:pPr>
        <w:spacing w:after="0"/>
        <w:ind w:left="0"/>
        <w:jc w:val="both"/>
      </w:pPr>
      <w:r>
        <w:rPr>
          <w:rFonts w:ascii="Times New Roman"/>
          <w:b w:val="false"/>
          <w:i w:val="false"/>
          <w:color w:val="000000"/>
          <w:sz w:val="28"/>
        </w:rPr>
        <w:t>
      1) к классу 1 – если они используются как механические барьеры, для компрессии или абсорбции экссудатов;</w:t>
      </w:r>
    </w:p>
    <w:bookmarkEnd w:id="61"/>
    <w:bookmarkStart w:name="z68" w:id="62"/>
    <w:p>
      <w:pPr>
        <w:spacing w:after="0"/>
        <w:ind w:left="0"/>
        <w:jc w:val="both"/>
      </w:pPr>
      <w:r>
        <w:rPr>
          <w:rFonts w:ascii="Times New Roman"/>
          <w:b w:val="false"/>
          <w:i w:val="false"/>
          <w:color w:val="000000"/>
          <w:sz w:val="28"/>
        </w:rPr>
        <w:t>
      2) к классу 2б – если они используются для ран, которые можно залечить только посредством вторичного заживления;</w:t>
      </w:r>
    </w:p>
    <w:bookmarkEnd w:id="62"/>
    <w:bookmarkStart w:name="z69" w:id="63"/>
    <w:p>
      <w:pPr>
        <w:spacing w:after="0"/>
        <w:ind w:left="0"/>
        <w:jc w:val="both"/>
      </w:pPr>
      <w:r>
        <w:rPr>
          <w:rFonts w:ascii="Times New Roman"/>
          <w:b w:val="false"/>
          <w:i w:val="false"/>
          <w:color w:val="000000"/>
          <w:sz w:val="28"/>
        </w:rPr>
        <w:t>
      3) к классу 2а – в иных случаях (в том числе в случае, если медицинские изделия предназначены преимущественно для воздействия на микросреду ран).</w:t>
      </w:r>
    </w:p>
    <w:bookmarkEnd w:id="63"/>
    <w:bookmarkStart w:name="z70" w:id="64"/>
    <w:p>
      <w:pPr>
        <w:spacing w:after="0"/>
        <w:ind w:left="0"/>
        <w:jc w:val="left"/>
      </w:pPr>
      <w:r>
        <w:rPr>
          <w:rFonts w:ascii="Times New Roman"/>
          <w:b/>
          <w:i w:val="false"/>
          <w:color w:val="000000"/>
        </w:rPr>
        <w:t xml:space="preserve"> Параграф 2. Классификация инвазивных медицинских изделий</w:t>
      </w:r>
    </w:p>
    <w:bookmarkEnd w:id="64"/>
    <w:bookmarkStart w:name="z71" w:id="65"/>
    <w:p>
      <w:pPr>
        <w:spacing w:after="0"/>
        <w:ind w:left="0"/>
        <w:jc w:val="both"/>
      </w:pPr>
      <w:r>
        <w:rPr>
          <w:rFonts w:ascii="Times New Roman"/>
          <w:b w:val="false"/>
          <w:i w:val="false"/>
          <w:color w:val="000000"/>
          <w:sz w:val="28"/>
        </w:rPr>
        <w:t>
      15. Инвазивные медицинские изделия (за исключением хирургических инвазивных), применение которых связано с отверстиями тела и которые не предназначены для присоединения к активному медицинскому изделию или предназначены для присоединения к активному медицинскому изделию класса 1, относятся:</w:t>
      </w:r>
    </w:p>
    <w:bookmarkEnd w:id="65"/>
    <w:bookmarkStart w:name="z72" w:id="66"/>
    <w:p>
      <w:pPr>
        <w:spacing w:after="0"/>
        <w:ind w:left="0"/>
        <w:jc w:val="both"/>
      </w:pPr>
      <w:r>
        <w:rPr>
          <w:rFonts w:ascii="Times New Roman"/>
          <w:b w:val="false"/>
          <w:i w:val="false"/>
          <w:color w:val="000000"/>
          <w:sz w:val="28"/>
        </w:rPr>
        <w:t>
      1) к классу 1 – если это медицинские изделия для кратковременного применения;</w:t>
      </w:r>
    </w:p>
    <w:bookmarkEnd w:id="66"/>
    <w:bookmarkStart w:name="z73" w:id="67"/>
    <w:p>
      <w:pPr>
        <w:spacing w:after="0"/>
        <w:ind w:left="0"/>
        <w:jc w:val="both"/>
      </w:pPr>
      <w:r>
        <w:rPr>
          <w:rFonts w:ascii="Times New Roman"/>
          <w:b w:val="false"/>
          <w:i w:val="false"/>
          <w:color w:val="000000"/>
          <w:sz w:val="28"/>
        </w:rPr>
        <w:t>
      2) к классу 2а – если это медицинские изделия для временного применения. В случае, если указанные медицинские изделия временно применяются в полости рта до глотки, в слуховом проходе до барабанной перепонки или в полости носа, они относятся к классу 1;</w:t>
      </w:r>
    </w:p>
    <w:bookmarkEnd w:id="67"/>
    <w:bookmarkStart w:name="z74" w:id="68"/>
    <w:p>
      <w:pPr>
        <w:spacing w:after="0"/>
        <w:ind w:left="0"/>
        <w:jc w:val="both"/>
      </w:pPr>
      <w:r>
        <w:rPr>
          <w:rFonts w:ascii="Times New Roman"/>
          <w:b w:val="false"/>
          <w:i w:val="false"/>
          <w:color w:val="000000"/>
          <w:sz w:val="28"/>
        </w:rPr>
        <w:t>
      3) к классу 2б – если это медицинские изделия для длительного применения. В случае, если указанные медицинские изделия длительно применяются в полости рта до глотки, в слуховом проходе до барабанной перепонки или в полости носа и не абсорбируемы слизистой оболочкой, они относятся к классу 2а.</w:t>
      </w:r>
    </w:p>
    <w:bookmarkEnd w:id="68"/>
    <w:bookmarkStart w:name="z75" w:id="69"/>
    <w:p>
      <w:pPr>
        <w:spacing w:after="0"/>
        <w:ind w:left="0"/>
        <w:jc w:val="both"/>
      </w:pPr>
      <w:r>
        <w:rPr>
          <w:rFonts w:ascii="Times New Roman"/>
          <w:b w:val="false"/>
          <w:i w:val="false"/>
          <w:color w:val="000000"/>
          <w:sz w:val="28"/>
        </w:rPr>
        <w:t>
      Инвазивные медицинские изделия (за исключением хирургических инвазивных), применение которых связано с отверстиями тела и которые предназначены для присоединения к активному медицинскому изделию класса 2а или более высокого класса, относятся к классу 2а.</w:t>
      </w:r>
    </w:p>
    <w:bookmarkEnd w:id="69"/>
    <w:bookmarkStart w:name="z76" w:id="70"/>
    <w:p>
      <w:pPr>
        <w:spacing w:after="0"/>
        <w:ind w:left="0"/>
        <w:jc w:val="both"/>
      </w:pPr>
      <w:r>
        <w:rPr>
          <w:rFonts w:ascii="Times New Roman"/>
          <w:b w:val="false"/>
          <w:i w:val="false"/>
          <w:color w:val="000000"/>
          <w:sz w:val="28"/>
        </w:rPr>
        <w:t>
      16. Хирургические инвазивные медицинские изделия для кратковременного применения относятся к классу 2а, за исключением следующих случаев:</w:t>
      </w:r>
    </w:p>
    <w:bookmarkEnd w:id="70"/>
    <w:bookmarkStart w:name="z77" w:id="71"/>
    <w:p>
      <w:pPr>
        <w:spacing w:after="0"/>
        <w:ind w:left="0"/>
        <w:jc w:val="both"/>
      </w:pPr>
      <w:r>
        <w:rPr>
          <w:rFonts w:ascii="Times New Roman"/>
          <w:b w:val="false"/>
          <w:i w:val="false"/>
          <w:color w:val="000000"/>
          <w:sz w:val="28"/>
        </w:rPr>
        <w:t>
      1) если указанные медицинские изделия предназначены для диагностики, наблюдения, контроля или коррекции патологий сердца, центральной системы кровообращения или центральной нервной системы в прямом контакте с органами или частями этих систем, они относятся к классу 3;</w:t>
      </w:r>
    </w:p>
    <w:bookmarkEnd w:id="71"/>
    <w:bookmarkStart w:name="z78" w:id="72"/>
    <w:p>
      <w:pPr>
        <w:spacing w:after="0"/>
        <w:ind w:left="0"/>
        <w:jc w:val="both"/>
      </w:pPr>
      <w:r>
        <w:rPr>
          <w:rFonts w:ascii="Times New Roman"/>
          <w:b w:val="false"/>
          <w:i w:val="false"/>
          <w:color w:val="000000"/>
          <w:sz w:val="28"/>
        </w:rPr>
        <w:t>
      2) если указанные медицинские изделия являются многоразовыми хирургическими инструментами, они относятся к классу 1;</w:t>
      </w:r>
    </w:p>
    <w:bookmarkEnd w:id="72"/>
    <w:bookmarkStart w:name="z79" w:id="73"/>
    <w:p>
      <w:pPr>
        <w:spacing w:after="0"/>
        <w:ind w:left="0"/>
        <w:jc w:val="both"/>
      </w:pPr>
      <w:r>
        <w:rPr>
          <w:rFonts w:ascii="Times New Roman"/>
          <w:b w:val="false"/>
          <w:i w:val="false"/>
          <w:color w:val="000000"/>
          <w:sz w:val="28"/>
        </w:rPr>
        <w:t>
      3) если указанные медицинские изделия предназначены для передачи энергии в форме ионизирующего излучения, они относятся к классу 2б;</w:t>
      </w:r>
    </w:p>
    <w:bookmarkEnd w:id="73"/>
    <w:bookmarkStart w:name="z80" w:id="74"/>
    <w:p>
      <w:pPr>
        <w:spacing w:after="0"/>
        <w:ind w:left="0"/>
        <w:jc w:val="both"/>
      </w:pPr>
      <w:r>
        <w:rPr>
          <w:rFonts w:ascii="Times New Roman"/>
          <w:b w:val="false"/>
          <w:i w:val="false"/>
          <w:color w:val="000000"/>
          <w:sz w:val="28"/>
        </w:rPr>
        <w:t>
      4) если указанные медицинские изделия предназначены для того, чтобы вызывать биологический эффект либо рассасываться полностью или в значительной мере, они относятся к классу 2б;</w:t>
      </w:r>
    </w:p>
    <w:bookmarkEnd w:id="74"/>
    <w:bookmarkStart w:name="z81" w:id="75"/>
    <w:p>
      <w:pPr>
        <w:spacing w:after="0"/>
        <w:ind w:left="0"/>
        <w:jc w:val="both"/>
      </w:pPr>
      <w:r>
        <w:rPr>
          <w:rFonts w:ascii="Times New Roman"/>
          <w:b w:val="false"/>
          <w:i w:val="false"/>
          <w:color w:val="000000"/>
          <w:sz w:val="28"/>
        </w:rPr>
        <w:t>
      5) если указанные медицинские изделия предназначены для введения лекарственных препаратов непрофессиональными пользователями, они относятся к классу 2б.</w:t>
      </w:r>
    </w:p>
    <w:bookmarkEnd w:id="75"/>
    <w:bookmarkStart w:name="z82" w:id="76"/>
    <w:p>
      <w:pPr>
        <w:spacing w:after="0"/>
        <w:ind w:left="0"/>
        <w:jc w:val="both"/>
      </w:pPr>
      <w:r>
        <w:rPr>
          <w:rFonts w:ascii="Times New Roman"/>
          <w:b w:val="false"/>
          <w:i w:val="false"/>
          <w:color w:val="000000"/>
          <w:sz w:val="28"/>
        </w:rPr>
        <w:t>
      17. Хирургические инвазивные медицинские изделия для временного применения относятся к классу 2а, за исключением следующих случаев:</w:t>
      </w:r>
    </w:p>
    <w:bookmarkEnd w:id="76"/>
    <w:bookmarkStart w:name="z83" w:id="77"/>
    <w:p>
      <w:pPr>
        <w:spacing w:after="0"/>
        <w:ind w:left="0"/>
        <w:jc w:val="both"/>
      </w:pPr>
      <w:r>
        <w:rPr>
          <w:rFonts w:ascii="Times New Roman"/>
          <w:b w:val="false"/>
          <w:i w:val="false"/>
          <w:color w:val="000000"/>
          <w:sz w:val="28"/>
        </w:rPr>
        <w:t>
      1) если указанные медицинские изделия предназначены для диагностики, наблюдения, контроля или коррекции патологий сердца или центральной системы кровообращения в прямом контакте с органами или частями этих систем, они относятся к классу 3;</w:t>
      </w:r>
    </w:p>
    <w:bookmarkEnd w:id="77"/>
    <w:bookmarkStart w:name="z84" w:id="78"/>
    <w:p>
      <w:pPr>
        <w:spacing w:after="0"/>
        <w:ind w:left="0"/>
        <w:jc w:val="both"/>
      </w:pPr>
      <w:r>
        <w:rPr>
          <w:rFonts w:ascii="Times New Roman"/>
          <w:b w:val="false"/>
          <w:i w:val="false"/>
          <w:color w:val="000000"/>
          <w:sz w:val="28"/>
        </w:rPr>
        <w:t>
      2) если указанные медицинские изделия непосредственно контактируют с центральной нервной системой, они относятся к классу 3;</w:t>
      </w:r>
    </w:p>
    <w:bookmarkEnd w:id="78"/>
    <w:bookmarkStart w:name="z85" w:id="79"/>
    <w:p>
      <w:pPr>
        <w:spacing w:after="0"/>
        <w:ind w:left="0"/>
        <w:jc w:val="both"/>
      </w:pPr>
      <w:r>
        <w:rPr>
          <w:rFonts w:ascii="Times New Roman"/>
          <w:b w:val="false"/>
          <w:i w:val="false"/>
          <w:color w:val="000000"/>
          <w:sz w:val="28"/>
        </w:rPr>
        <w:t>
      3) если указанные медицинские изделия предназначены для передачи энергии в форме ионизирующего излучения, они относятся к классу 2б;</w:t>
      </w:r>
    </w:p>
    <w:bookmarkEnd w:id="79"/>
    <w:bookmarkStart w:name="z86" w:id="80"/>
    <w:p>
      <w:pPr>
        <w:spacing w:after="0"/>
        <w:ind w:left="0"/>
        <w:jc w:val="both"/>
      </w:pPr>
      <w:r>
        <w:rPr>
          <w:rFonts w:ascii="Times New Roman"/>
          <w:b w:val="false"/>
          <w:i w:val="false"/>
          <w:color w:val="000000"/>
          <w:sz w:val="28"/>
        </w:rPr>
        <w:t>
      4) если указанные медицинские изделия предназначены для того, чтобы вызывать биологический эффект либо рассасываться полностью или в значительной мере, они относятся к классу 3;</w:t>
      </w:r>
    </w:p>
    <w:bookmarkEnd w:id="80"/>
    <w:bookmarkStart w:name="z87" w:id="81"/>
    <w:p>
      <w:pPr>
        <w:spacing w:after="0"/>
        <w:ind w:left="0"/>
        <w:jc w:val="both"/>
      </w:pPr>
      <w:r>
        <w:rPr>
          <w:rFonts w:ascii="Times New Roman"/>
          <w:b w:val="false"/>
          <w:i w:val="false"/>
          <w:color w:val="000000"/>
          <w:sz w:val="28"/>
        </w:rPr>
        <w:t>
      5) если указанные медицинские изделия претерпевают в теле человека химические изменения, они относятся к классу 2б (за исключением медицинских изделий, предназначенных для имплантации в зубы или для введения лекарственных препаратов).</w:t>
      </w:r>
    </w:p>
    <w:bookmarkEnd w:id="81"/>
    <w:bookmarkStart w:name="z88" w:id="82"/>
    <w:p>
      <w:pPr>
        <w:spacing w:after="0"/>
        <w:ind w:left="0"/>
        <w:jc w:val="both"/>
      </w:pPr>
      <w:r>
        <w:rPr>
          <w:rFonts w:ascii="Times New Roman"/>
          <w:b w:val="false"/>
          <w:i w:val="false"/>
          <w:color w:val="000000"/>
          <w:sz w:val="28"/>
        </w:rPr>
        <w:t>
      18. Имплантируемые медицинские изделия, а также хирургические инвазивные медицинские изделия для длительного применения относятся к классу 2б, за исключением следующих случаев:</w:t>
      </w:r>
    </w:p>
    <w:bookmarkEnd w:id="82"/>
    <w:bookmarkStart w:name="z89" w:id="83"/>
    <w:p>
      <w:pPr>
        <w:spacing w:after="0"/>
        <w:ind w:left="0"/>
        <w:jc w:val="both"/>
      </w:pPr>
      <w:r>
        <w:rPr>
          <w:rFonts w:ascii="Times New Roman"/>
          <w:b w:val="false"/>
          <w:i w:val="false"/>
          <w:color w:val="000000"/>
          <w:sz w:val="28"/>
        </w:rPr>
        <w:t>
      1) если указанные медицинские изделия предназначены для имплантации в зубы, они относятся к классу 2а;</w:t>
      </w:r>
    </w:p>
    <w:bookmarkEnd w:id="83"/>
    <w:bookmarkStart w:name="z90" w:id="84"/>
    <w:p>
      <w:pPr>
        <w:spacing w:after="0"/>
        <w:ind w:left="0"/>
        <w:jc w:val="both"/>
      </w:pPr>
      <w:r>
        <w:rPr>
          <w:rFonts w:ascii="Times New Roman"/>
          <w:b w:val="false"/>
          <w:i w:val="false"/>
          <w:color w:val="000000"/>
          <w:sz w:val="28"/>
        </w:rPr>
        <w:t>
      2) если указанные медицинские изделия непосредственно контактируют с сердцем, центральной системой кровообращения или центральной нервной системой, они относятся к классу 3;</w:t>
      </w:r>
    </w:p>
    <w:bookmarkEnd w:id="84"/>
    <w:bookmarkStart w:name="z91" w:id="85"/>
    <w:p>
      <w:pPr>
        <w:spacing w:after="0"/>
        <w:ind w:left="0"/>
        <w:jc w:val="both"/>
      </w:pPr>
      <w:r>
        <w:rPr>
          <w:rFonts w:ascii="Times New Roman"/>
          <w:b w:val="false"/>
          <w:i w:val="false"/>
          <w:color w:val="000000"/>
          <w:sz w:val="28"/>
        </w:rPr>
        <w:t>
      3) если указанные медицинские изделия предназначены для того, чтобы вызывать биологический эффект либо рассасываться полностью или в значительной мере, они относятся к классу 3;</w:t>
      </w:r>
    </w:p>
    <w:bookmarkEnd w:id="85"/>
    <w:bookmarkStart w:name="z92" w:id="86"/>
    <w:p>
      <w:pPr>
        <w:spacing w:after="0"/>
        <w:ind w:left="0"/>
        <w:jc w:val="both"/>
      </w:pPr>
      <w:r>
        <w:rPr>
          <w:rFonts w:ascii="Times New Roman"/>
          <w:b w:val="false"/>
          <w:i w:val="false"/>
          <w:color w:val="000000"/>
          <w:sz w:val="28"/>
        </w:rPr>
        <w:t>
      4) если указанные медицинские изделия претерпевают в теле человека химические изменения, они относятся к классу 3 (за исключением медицинских изделий, предназначенных для имплантации в зубы или для введения лекарственных препаратов);</w:t>
      </w:r>
    </w:p>
    <w:bookmarkEnd w:id="86"/>
    <w:bookmarkStart w:name="z93" w:id="87"/>
    <w:p>
      <w:pPr>
        <w:spacing w:after="0"/>
        <w:ind w:left="0"/>
        <w:jc w:val="both"/>
      </w:pPr>
      <w:r>
        <w:rPr>
          <w:rFonts w:ascii="Times New Roman"/>
          <w:b w:val="false"/>
          <w:i w:val="false"/>
          <w:color w:val="000000"/>
          <w:sz w:val="28"/>
        </w:rPr>
        <w:t>
      5) если указанные медицинские изделия являются активными имплантируемыми медицинскими изделиями, включая имплантируемые принадлежности к активным имплантируемым медицинским изделиям, они относятся к классу 3;</w:t>
      </w:r>
    </w:p>
    <w:bookmarkEnd w:id="87"/>
    <w:bookmarkStart w:name="z94" w:id="88"/>
    <w:p>
      <w:pPr>
        <w:spacing w:after="0"/>
        <w:ind w:left="0"/>
        <w:jc w:val="both"/>
      </w:pPr>
      <w:r>
        <w:rPr>
          <w:rFonts w:ascii="Times New Roman"/>
          <w:b w:val="false"/>
          <w:i w:val="false"/>
          <w:color w:val="000000"/>
          <w:sz w:val="28"/>
        </w:rPr>
        <w:t>
      6) если указанные медицинские изделия являются имплантатами молочной железы, они относятся к классу 3;</w:t>
      </w:r>
    </w:p>
    <w:bookmarkEnd w:id="88"/>
    <w:bookmarkStart w:name="z95" w:id="89"/>
    <w:p>
      <w:pPr>
        <w:spacing w:after="0"/>
        <w:ind w:left="0"/>
        <w:jc w:val="both"/>
      </w:pPr>
      <w:r>
        <w:rPr>
          <w:rFonts w:ascii="Times New Roman"/>
          <w:b w:val="false"/>
          <w:i w:val="false"/>
          <w:color w:val="000000"/>
          <w:sz w:val="28"/>
        </w:rPr>
        <w:t>
      7) если указанные медицинские изделия являются тотальными или частичными протезами тазобедренного, коленного или плечевого сустава, они относятся к классу 3;</w:t>
      </w:r>
    </w:p>
    <w:bookmarkEnd w:id="89"/>
    <w:bookmarkStart w:name="z96" w:id="90"/>
    <w:p>
      <w:pPr>
        <w:spacing w:after="0"/>
        <w:ind w:left="0"/>
        <w:jc w:val="both"/>
      </w:pPr>
      <w:r>
        <w:rPr>
          <w:rFonts w:ascii="Times New Roman"/>
          <w:b w:val="false"/>
          <w:i w:val="false"/>
          <w:color w:val="000000"/>
          <w:sz w:val="28"/>
        </w:rPr>
        <w:t>
      8) если указанные медицинские изделия являются протезами межпозвонкового диска или имплантируемыми медицинскими изделиями, вступающими в контакт с позвоночником, они относятся к классу 3.</w:t>
      </w:r>
    </w:p>
    <w:bookmarkEnd w:id="90"/>
    <w:bookmarkStart w:name="z97" w:id="91"/>
    <w:p>
      <w:pPr>
        <w:spacing w:after="0"/>
        <w:ind w:left="0"/>
        <w:jc w:val="left"/>
      </w:pPr>
      <w:r>
        <w:rPr>
          <w:rFonts w:ascii="Times New Roman"/>
          <w:b/>
          <w:i w:val="false"/>
          <w:color w:val="000000"/>
        </w:rPr>
        <w:t xml:space="preserve"> Параграф 3. Особенности классификации активных медицинских изделий</w:t>
      </w:r>
    </w:p>
    <w:bookmarkEnd w:id="91"/>
    <w:bookmarkStart w:name="z98" w:id="92"/>
    <w:p>
      <w:pPr>
        <w:spacing w:after="0"/>
        <w:ind w:left="0"/>
        <w:jc w:val="both"/>
      </w:pPr>
      <w:r>
        <w:rPr>
          <w:rFonts w:ascii="Times New Roman"/>
          <w:b w:val="false"/>
          <w:i w:val="false"/>
          <w:color w:val="000000"/>
          <w:sz w:val="28"/>
        </w:rPr>
        <w:t xml:space="preserve">
      19. Активные медицинские изделия классифицируются с учетом следующих особенностей: </w:t>
      </w:r>
    </w:p>
    <w:bookmarkEnd w:id="92"/>
    <w:bookmarkStart w:name="z99" w:id="93"/>
    <w:p>
      <w:pPr>
        <w:spacing w:after="0"/>
        <w:ind w:left="0"/>
        <w:jc w:val="both"/>
      </w:pPr>
      <w:r>
        <w:rPr>
          <w:rFonts w:ascii="Times New Roman"/>
          <w:b w:val="false"/>
          <w:i w:val="false"/>
          <w:color w:val="000000"/>
          <w:sz w:val="28"/>
        </w:rPr>
        <w:t>
      1) активные терапевтические медицинские изделия, предназначенные для передачи энергии или энергообмена, относятся к классу 2а. В случае, если передача энергии организму человека или обмен энергией с ним представляет потенциальную опасность по причине характерных особенностей медицинских изделий с учетом природы, плотности и места воздействия энергии на части тела, указанные медицинские изделия относятся к классу 2б (в том числе активные медицинские изделия, предназначенные для создания ионизирующего излучения, лучевой терапии);</w:t>
      </w:r>
    </w:p>
    <w:bookmarkEnd w:id="93"/>
    <w:bookmarkStart w:name="z100" w:id="94"/>
    <w:p>
      <w:pPr>
        <w:spacing w:after="0"/>
        <w:ind w:left="0"/>
        <w:jc w:val="both"/>
      </w:pPr>
      <w:r>
        <w:rPr>
          <w:rFonts w:ascii="Times New Roman"/>
          <w:b w:val="false"/>
          <w:i w:val="false"/>
          <w:color w:val="000000"/>
          <w:sz w:val="28"/>
        </w:rPr>
        <w:t>
      2) активные медицинские изделия, предназначенные для того, чтобы контролировать активные терапевтические медицинские изделия класса 2б или управлять ими, относятся к классу 2б. В случае, если активные медицинские изделия предназначены для того, чтобы контролировать активные имплантируемые медицинские изделия или управлять ими, указанные медицинские изделия относятся к классу 3.</w:t>
      </w:r>
    </w:p>
    <w:bookmarkEnd w:id="94"/>
    <w:bookmarkStart w:name="z101" w:id="95"/>
    <w:p>
      <w:pPr>
        <w:spacing w:after="0"/>
        <w:ind w:left="0"/>
        <w:jc w:val="both"/>
      </w:pPr>
      <w:r>
        <w:rPr>
          <w:rFonts w:ascii="Times New Roman"/>
          <w:b w:val="false"/>
          <w:i w:val="false"/>
          <w:color w:val="000000"/>
          <w:sz w:val="28"/>
        </w:rPr>
        <w:t>
      20. Активные диагностические медицинские изделия относятся к классу 2а, если они предназначены для:</w:t>
      </w:r>
    </w:p>
    <w:bookmarkEnd w:id="95"/>
    <w:bookmarkStart w:name="z102" w:id="96"/>
    <w:p>
      <w:pPr>
        <w:spacing w:after="0"/>
        <w:ind w:left="0"/>
        <w:jc w:val="both"/>
      </w:pPr>
      <w:r>
        <w:rPr>
          <w:rFonts w:ascii="Times New Roman"/>
          <w:b w:val="false"/>
          <w:i w:val="false"/>
          <w:color w:val="000000"/>
          <w:sz w:val="28"/>
        </w:rPr>
        <w:t>
      1) передачи энергии, поглощаемой человеком. В случае, если функцией медицинского изделия является освещение тела пациента в видимом диапазоне спектра, такое медицинское изделие относится к классу 1;</w:t>
      </w:r>
    </w:p>
    <w:bookmarkEnd w:id="96"/>
    <w:bookmarkStart w:name="z103" w:id="97"/>
    <w:p>
      <w:pPr>
        <w:spacing w:after="0"/>
        <w:ind w:left="0"/>
        <w:jc w:val="both"/>
      </w:pPr>
      <w:r>
        <w:rPr>
          <w:rFonts w:ascii="Times New Roman"/>
          <w:b w:val="false"/>
          <w:i w:val="false"/>
          <w:color w:val="000000"/>
          <w:sz w:val="28"/>
        </w:rPr>
        <w:t>
      2) представления распределения радиофармацевтических лекарственных препаратов, введенных в организм человека;</w:t>
      </w:r>
    </w:p>
    <w:bookmarkEnd w:id="97"/>
    <w:bookmarkStart w:name="z104" w:id="98"/>
    <w:p>
      <w:pPr>
        <w:spacing w:after="0"/>
        <w:ind w:left="0"/>
        <w:jc w:val="both"/>
      </w:pPr>
      <w:r>
        <w:rPr>
          <w:rFonts w:ascii="Times New Roman"/>
          <w:b w:val="false"/>
          <w:i w:val="false"/>
          <w:color w:val="000000"/>
          <w:sz w:val="28"/>
        </w:rPr>
        <w:t>
      3) обеспечения прямой диагностики или контроля жизненно важных функций организма. В случае, если указанные медицинские изделия предназначены для контроля жизненно важных физиологических параметров, изменения которых могли бы привести к непосредственной опасности для пациента (например, изменение функции сердца, дыхания или активности центральной нервной системы), они относятся к классу 2б.</w:t>
      </w:r>
    </w:p>
    <w:bookmarkEnd w:id="98"/>
    <w:bookmarkStart w:name="z105" w:id="99"/>
    <w:p>
      <w:pPr>
        <w:spacing w:after="0"/>
        <w:ind w:left="0"/>
        <w:jc w:val="both"/>
      </w:pPr>
      <w:r>
        <w:rPr>
          <w:rFonts w:ascii="Times New Roman"/>
          <w:b w:val="false"/>
          <w:i w:val="false"/>
          <w:color w:val="000000"/>
          <w:sz w:val="28"/>
        </w:rPr>
        <w:t>
      21. Активные медицинские изделия, генерирующие ионизирующее излучение и предназначенные для радиологической диагностики и терапии, в том числе медицинские изделия для контроля таких изделий или управления ими, относятся к классу 2б.</w:t>
      </w:r>
    </w:p>
    <w:bookmarkEnd w:id="99"/>
    <w:bookmarkStart w:name="z106" w:id="100"/>
    <w:p>
      <w:pPr>
        <w:spacing w:after="0"/>
        <w:ind w:left="0"/>
        <w:jc w:val="both"/>
      </w:pPr>
      <w:r>
        <w:rPr>
          <w:rFonts w:ascii="Times New Roman"/>
          <w:b w:val="false"/>
          <w:i w:val="false"/>
          <w:color w:val="000000"/>
          <w:sz w:val="28"/>
        </w:rPr>
        <w:t>
      22. Активные медицинские изделия, предназначенные для введения в организм человека лекарственных препаратов, физиологических жидкостей или других веществ и (или) выведения их из организма, относятся к классу 2а. В случае, если метод введения (выведения) представляет потенциальную опасность с учетом вида соответствующих веществ, части организма и методики применения, указанные медицинские изделия относятся к классу 2б.</w:t>
      </w:r>
    </w:p>
    <w:bookmarkEnd w:id="100"/>
    <w:bookmarkStart w:name="z107" w:id="101"/>
    <w:p>
      <w:pPr>
        <w:spacing w:after="0"/>
        <w:ind w:left="0"/>
        <w:jc w:val="both"/>
      </w:pPr>
      <w:r>
        <w:rPr>
          <w:rFonts w:ascii="Times New Roman"/>
          <w:b w:val="false"/>
          <w:i w:val="false"/>
          <w:color w:val="000000"/>
          <w:sz w:val="28"/>
        </w:rPr>
        <w:t>
      23. Активные медицинские изделия, в отношении которых не применяются пункты 18 – 21 настоящих Правил, относятся к классу 1.</w:t>
      </w:r>
    </w:p>
    <w:bookmarkEnd w:id="101"/>
    <w:bookmarkStart w:name="z108" w:id="102"/>
    <w:p>
      <w:pPr>
        <w:spacing w:after="0"/>
        <w:ind w:left="0"/>
        <w:jc w:val="left"/>
      </w:pPr>
      <w:r>
        <w:rPr>
          <w:rFonts w:ascii="Times New Roman"/>
          <w:b/>
          <w:i w:val="false"/>
          <w:color w:val="000000"/>
        </w:rPr>
        <w:t xml:space="preserve"> Параграф 4. Особенности классификации отдельных медицинских изделий</w:t>
      </w:r>
    </w:p>
    <w:bookmarkEnd w:id="102"/>
    <w:bookmarkStart w:name="z109" w:id="103"/>
    <w:p>
      <w:pPr>
        <w:spacing w:after="0"/>
        <w:ind w:left="0"/>
        <w:jc w:val="both"/>
      </w:pPr>
      <w:r>
        <w:rPr>
          <w:rFonts w:ascii="Times New Roman"/>
          <w:b w:val="false"/>
          <w:i w:val="false"/>
          <w:color w:val="000000"/>
          <w:sz w:val="28"/>
        </w:rPr>
        <w:t>
      24. Медицинские изделия, содержащие вещества, которые при самостоятельном применении рассматриваются как лекарственные средства, а также как продукты, полученные из человеческой крови или плазмы, и которые воздействуют на человеческий организм в дополнение к воздействию медицинского изделия, относятся к классу 3.</w:t>
      </w:r>
    </w:p>
    <w:bookmarkEnd w:id="103"/>
    <w:bookmarkStart w:name="z110" w:id="104"/>
    <w:p>
      <w:pPr>
        <w:spacing w:after="0"/>
        <w:ind w:left="0"/>
        <w:jc w:val="both"/>
      </w:pPr>
      <w:r>
        <w:rPr>
          <w:rFonts w:ascii="Times New Roman"/>
          <w:b w:val="false"/>
          <w:i w:val="false"/>
          <w:color w:val="000000"/>
          <w:sz w:val="28"/>
        </w:rPr>
        <w:t>
      25. Медицинские изделия, предназначенные для контроля зачатия или для защиты от заболеваний, передаваемых половым путем, относятся к классу 2б. В случае, если указанные медицинские изделия являются имплантируемыми или инвазивными медицинскими изделиями для длительного применения, они относятся к классу 3.</w:t>
      </w:r>
    </w:p>
    <w:bookmarkEnd w:id="104"/>
    <w:bookmarkStart w:name="z111" w:id="105"/>
    <w:p>
      <w:pPr>
        <w:spacing w:after="0"/>
        <w:ind w:left="0"/>
        <w:jc w:val="both"/>
      </w:pPr>
      <w:r>
        <w:rPr>
          <w:rFonts w:ascii="Times New Roman"/>
          <w:b w:val="false"/>
          <w:i w:val="false"/>
          <w:color w:val="000000"/>
          <w:sz w:val="28"/>
        </w:rPr>
        <w:t>
      26. Медицинские изделия, предназначенные для обеззараживания инвазивных медицинских изделий, а также для очистки, промывки, обеззараживания, гидратирования контактных линз, относятся к классу 2б. Другие медицинские изделия, предназначенные для дезинфекции или стерилизации медицинских изделий, относятся к классу 2а.</w:t>
      </w:r>
    </w:p>
    <w:bookmarkEnd w:id="105"/>
    <w:bookmarkStart w:name="z112" w:id="106"/>
    <w:p>
      <w:pPr>
        <w:spacing w:after="0"/>
        <w:ind w:left="0"/>
        <w:jc w:val="both"/>
      </w:pPr>
      <w:r>
        <w:rPr>
          <w:rFonts w:ascii="Times New Roman"/>
          <w:b w:val="false"/>
          <w:i w:val="false"/>
          <w:color w:val="000000"/>
          <w:sz w:val="28"/>
        </w:rPr>
        <w:t xml:space="preserve">
      27. Медицинские изделия, предназначенные для регистрации изображений, получаемых от рентгеновских, магнитно-резонансных, ультразвуковых и других диагностических аппаратов, относятся к классу 2а. </w:t>
      </w:r>
    </w:p>
    <w:bookmarkEnd w:id="106"/>
    <w:bookmarkStart w:name="z113" w:id="107"/>
    <w:p>
      <w:pPr>
        <w:spacing w:after="0"/>
        <w:ind w:left="0"/>
        <w:jc w:val="both"/>
      </w:pPr>
      <w:r>
        <w:rPr>
          <w:rFonts w:ascii="Times New Roman"/>
          <w:b w:val="false"/>
          <w:i w:val="false"/>
          <w:color w:val="000000"/>
          <w:sz w:val="28"/>
        </w:rPr>
        <w:t>
      28. Медицинские изделия, которые были изготовлены с использованием омертвленных тканей или клеток животных или их производных, относятся к классу 3. В случае, если указанные медицинские изделия предназначены для того, чтобы соприкасаться только с неповрежденной кожей, они относятся к классу 1.</w:t>
      </w:r>
    </w:p>
    <w:bookmarkEnd w:id="107"/>
    <w:bookmarkStart w:name="z114" w:id="108"/>
    <w:p>
      <w:pPr>
        <w:spacing w:after="0"/>
        <w:ind w:left="0"/>
        <w:jc w:val="both"/>
      </w:pPr>
      <w:r>
        <w:rPr>
          <w:rFonts w:ascii="Times New Roman"/>
          <w:b w:val="false"/>
          <w:i w:val="false"/>
          <w:color w:val="000000"/>
          <w:sz w:val="28"/>
        </w:rPr>
        <w:t>
      29. Пакеты (контейнеры полимерные) для крови относятся к классу 2б.</w:t>
      </w:r>
    </w:p>
    <w:bookmarkEnd w:id="108"/>
    <w:bookmarkStart w:name="z115" w:id="109"/>
    <w:p>
      <w:pPr>
        <w:spacing w:after="0"/>
        <w:ind w:left="0"/>
        <w:jc w:val="both"/>
      </w:pPr>
      <w:r>
        <w:rPr>
          <w:rFonts w:ascii="Times New Roman"/>
          <w:b w:val="false"/>
          <w:i w:val="false"/>
          <w:color w:val="000000"/>
          <w:sz w:val="28"/>
        </w:rPr>
        <w:t>
      30. Медицинские изделия, в состав которых входит наноматериал, относятся к классу 3. В случае, если наноматериал находится в изолированном или связанном состоянии, исключающем его попадание в организм пациента или пользователя, такое медицинское изделие относится к классу 1.</w:t>
      </w:r>
    </w:p>
    <w:bookmarkEnd w:id="109"/>
    <w:bookmarkStart w:name="z116" w:id="110"/>
    <w:p>
      <w:pPr>
        <w:spacing w:after="0"/>
        <w:ind w:left="0"/>
        <w:jc w:val="both"/>
      </w:pPr>
      <w:r>
        <w:rPr>
          <w:rFonts w:ascii="Times New Roman"/>
          <w:b w:val="false"/>
          <w:i w:val="false"/>
          <w:color w:val="000000"/>
          <w:sz w:val="28"/>
        </w:rPr>
        <w:t>
      31. Медицинские изделия, предназначенные для афереза, включая наборы, соединители и растворы, относятся к классу 3.</w:t>
      </w:r>
    </w:p>
    <w:bookmarkEnd w:id="110"/>
    <w:bookmarkStart w:name="z117" w:id="111"/>
    <w:p>
      <w:pPr>
        <w:spacing w:after="0"/>
        <w:ind w:left="0"/>
        <w:jc w:val="both"/>
      </w:pPr>
      <w:r>
        <w:rPr>
          <w:rFonts w:ascii="Times New Roman"/>
          <w:b w:val="false"/>
          <w:i w:val="false"/>
          <w:color w:val="000000"/>
          <w:sz w:val="28"/>
        </w:rPr>
        <w:t>
      32. В случае если медицинское изделие предназначено для использования в сочетании с другим медицинским изделием, то настоящие Правила применяются отдельно к каждому медицинскому изделию.</w:t>
      </w:r>
    </w:p>
    <w:bookmarkEnd w:id="111"/>
    <w:bookmarkStart w:name="z118" w:id="112"/>
    <w:p>
      <w:pPr>
        <w:spacing w:after="0"/>
        <w:ind w:left="0"/>
        <w:jc w:val="both"/>
      </w:pPr>
      <w:r>
        <w:rPr>
          <w:rFonts w:ascii="Times New Roman"/>
          <w:b w:val="false"/>
          <w:i w:val="false"/>
          <w:color w:val="000000"/>
          <w:sz w:val="28"/>
        </w:rPr>
        <w:t>
      33. Для программного обеспечения (средства), являющегося самостоятельным продуктом и используемого с медицинским изделием, устанавливается тот же класс, что и для указанного медицинского изделия.</w:t>
      </w:r>
    </w:p>
    <w:bookmarkEnd w:id="112"/>
    <w:bookmarkStart w:name="z119" w:id="113"/>
    <w:p>
      <w:pPr>
        <w:spacing w:after="0"/>
        <w:ind w:left="0"/>
        <w:jc w:val="both"/>
      </w:pPr>
      <w:r>
        <w:rPr>
          <w:rFonts w:ascii="Times New Roman"/>
          <w:b w:val="false"/>
          <w:i w:val="false"/>
          <w:color w:val="000000"/>
          <w:sz w:val="28"/>
        </w:rPr>
        <w:t>
      34. В случае если с учетом представленных производителем сведений в отношении медицинского изделия применимы несколько пунктов настоящих Правил, применяется пункт, согласно которому устанавливается класс медицинского изделия, соответствующий наибольшей степени потенциального риска применения.</w:t>
      </w:r>
    </w:p>
    <w:bookmarkEnd w:id="113"/>
    <w:bookmarkStart w:name="z120" w:id="114"/>
    <w:p>
      <w:pPr>
        <w:spacing w:after="0"/>
        <w:ind w:left="0"/>
        <w:jc w:val="left"/>
      </w:pPr>
      <w:r>
        <w:rPr>
          <w:rFonts w:ascii="Times New Roman"/>
          <w:b/>
          <w:i w:val="false"/>
          <w:color w:val="000000"/>
        </w:rPr>
        <w:t xml:space="preserve"> Глава 3. Классификация медицинских изделий для диагностики in vitro (ин витро)</w:t>
      </w:r>
    </w:p>
    <w:bookmarkEnd w:id="114"/>
    <w:bookmarkStart w:name="z121" w:id="115"/>
    <w:p>
      <w:pPr>
        <w:spacing w:after="0"/>
        <w:ind w:left="0"/>
        <w:jc w:val="left"/>
      </w:pPr>
      <w:r>
        <w:rPr>
          <w:rFonts w:ascii="Times New Roman"/>
          <w:b/>
          <w:i w:val="false"/>
          <w:color w:val="000000"/>
        </w:rPr>
        <w:t xml:space="preserve"> Параграф 1. Классы медицинских изделий для диагностики in vitro (ин витро) в зависимости от степени потенциального риска применения</w:t>
      </w:r>
    </w:p>
    <w:bookmarkEnd w:id="115"/>
    <w:bookmarkStart w:name="z122" w:id="116"/>
    <w:p>
      <w:pPr>
        <w:spacing w:after="0"/>
        <w:ind w:left="0"/>
        <w:jc w:val="both"/>
      </w:pPr>
      <w:r>
        <w:rPr>
          <w:rFonts w:ascii="Times New Roman"/>
          <w:b w:val="false"/>
          <w:i w:val="false"/>
          <w:color w:val="000000"/>
          <w:sz w:val="28"/>
        </w:rPr>
        <w:t>
      35. Медицинские изделия для диагностики in vitro (ин витро) в зависимости от степени потенциального риска применения подразделяются на 4 класса.</w:t>
      </w:r>
    </w:p>
    <w:bookmarkEnd w:id="116"/>
    <w:bookmarkStart w:name="z123" w:id="117"/>
    <w:p>
      <w:pPr>
        <w:spacing w:after="0"/>
        <w:ind w:left="0"/>
        <w:jc w:val="both"/>
      </w:pPr>
      <w:r>
        <w:rPr>
          <w:rFonts w:ascii="Times New Roman"/>
          <w:b w:val="false"/>
          <w:i w:val="false"/>
          <w:color w:val="000000"/>
          <w:sz w:val="28"/>
        </w:rPr>
        <w:t>
      Классы имеют обозначения 1, 2а, 2б и 3.</w:t>
      </w:r>
    </w:p>
    <w:bookmarkEnd w:id="117"/>
    <w:bookmarkStart w:name="z124" w:id="118"/>
    <w:p>
      <w:pPr>
        <w:spacing w:after="0"/>
        <w:ind w:left="0"/>
        <w:jc w:val="both"/>
      </w:pPr>
      <w:r>
        <w:rPr>
          <w:rFonts w:ascii="Times New Roman"/>
          <w:b w:val="false"/>
          <w:i w:val="false"/>
          <w:color w:val="000000"/>
          <w:sz w:val="28"/>
        </w:rPr>
        <w:t>
      Каждое медицинское изделие для диагностики in vitro (ин витро) может быть отнесено только к одному классу.</w:t>
      </w:r>
    </w:p>
    <w:bookmarkEnd w:id="118"/>
    <w:bookmarkStart w:name="z125" w:id="119"/>
    <w:p>
      <w:pPr>
        <w:spacing w:after="0"/>
        <w:ind w:left="0"/>
        <w:jc w:val="both"/>
      </w:pPr>
      <w:r>
        <w:rPr>
          <w:rFonts w:ascii="Times New Roman"/>
          <w:b w:val="false"/>
          <w:i w:val="false"/>
          <w:color w:val="000000"/>
          <w:sz w:val="28"/>
        </w:rPr>
        <w:t>
      Отнесение медицинских изделий для диагностики in vitro (ин витро) к классам осуществляется исходя из следующего:</w:t>
      </w:r>
    </w:p>
    <w:bookmarkEnd w:id="119"/>
    <w:bookmarkStart w:name="z126" w:id="120"/>
    <w:p>
      <w:pPr>
        <w:spacing w:after="0"/>
        <w:ind w:left="0"/>
        <w:jc w:val="both"/>
      </w:pPr>
      <w:r>
        <w:rPr>
          <w:rFonts w:ascii="Times New Roman"/>
          <w:b w:val="false"/>
          <w:i w:val="false"/>
          <w:color w:val="000000"/>
          <w:sz w:val="28"/>
        </w:rPr>
        <w:t>
      1) к классу 1 относятся медицинские изделия для диагностики in vitro (ин витро) с низкой степенью потенциального риска применения для отдельного человека и низкой степенью потенциального риска применения для общественного здоровья;</w:t>
      </w:r>
    </w:p>
    <w:bookmarkEnd w:id="120"/>
    <w:bookmarkStart w:name="z127" w:id="121"/>
    <w:p>
      <w:pPr>
        <w:spacing w:after="0"/>
        <w:ind w:left="0"/>
        <w:jc w:val="both"/>
      </w:pPr>
      <w:r>
        <w:rPr>
          <w:rFonts w:ascii="Times New Roman"/>
          <w:b w:val="false"/>
          <w:i w:val="false"/>
          <w:color w:val="000000"/>
          <w:sz w:val="28"/>
        </w:rPr>
        <w:t xml:space="preserve">
      2) к классу 2а относятся медицинские изделия для диагностики in vitro (ин витро) со средней степенью потенциального риска применения для отдельного человека и низкой степенью потенциального риска применения для общественного здоровья; </w:t>
      </w:r>
    </w:p>
    <w:bookmarkEnd w:id="121"/>
    <w:bookmarkStart w:name="z128" w:id="122"/>
    <w:p>
      <w:pPr>
        <w:spacing w:after="0"/>
        <w:ind w:left="0"/>
        <w:jc w:val="both"/>
      </w:pPr>
      <w:r>
        <w:rPr>
          <w:rFonts w:ascii="Times New Roman"/>
          <w:b w:val="false"/>
          <w:i w:val="false"/>
          <w:color w:val="000000"/>
          <w:sz w:val="28"/>
        </w:rPr>
        <w:t xml:space="preserve">
      3) к классу 2б – медицинские изделия для диагностики in vitro (ин витро) с высокой степенью потенциального риска применения для отдельного человека и (или) средней степенью потенциального риска применения для общественного здоровья; </w:t>
      </w:r>
    </w:p>
    <w:bookmarkEnd w:id="122"/>
    <w:bookmarkStart w:name="z129" w:id="123"/>
    <w:p>
      <w:pPr>
        <w:spacing w:after="0"/>
        <w:ind w:left="0"/>
        <w:jc w:val="both"/>
      </w:pPr>
      <w:r>
        <w:rPr>
          <w:rFonts w:ascii="Times New Roman"/>
          <w:b w:val="false"/>
          <w:i w:val="false"/>
          <w:color w:val="000000"/>
          <w:sz w:val="28"/>
        </w:rPr>
        <w:t>
      4) к классу 3 – медицинские изделия для диагностики in vitro (ин витро) с высокой степенью потенциального риска применения для отдельного человека и высокой степенью потенциального риска применения для общественного здоровья.</w:t>
      </w:r>
    </w:p>
    <w:bookmarkEnd w:id="123"/>
    <w:bookmarkStart w:name="z130" w:id="124"/>
    <w:p>
      <w:pPr>
        <w:spacing w:after="0"/>
        <w:ind w:left="0"/>
        <w:jc w:val="both"/>
      </w:pPr>
      <w:r>
        <w:rPr>
          <w:rFonts w:ascii="Times New Roman"/>
          <w:b w:val="false"/>
          <w:i w:val="false"/>
          <w:color w:val="000000"/>
          <w:sz w:val="28"/>
        </w:rPr>
        <w:t xml:space="preserve">
      36. Определение класса медицинского изделия для диагностики in vitro (ин витро) в зависимости от степени потенциального риска применения осуществляется заявителем в соответствии со Способом определения класса медицинских изделий для диагностики in vitro в зависимости от потенциального риска применения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24"/>
    <w:bookmarkStart w:name="z131" w:id="125"/>
    <w:p>
      <w:pPr>
        <w:spacing w:after="0"/>
        <w:ind w:left="0"/>
        <w:jc w:val="left"/>
      </w:pPr>
      <w:r>
        <w:rPr>
          <w:rFonts w:ascii="Times New Roman"/>
          <w:b/>
          <w:i w:val="false"/>
          <w:color w:val="000000"/>
        </w:rPr>
        <w:t xml:space="preserve"> Параграф 2. Особенности классификации медицинских изделий для диагностики in vitro (ин витро) в зависимости от степени потенциального риска применения</w:t>
      </w:r>
    </w:p>
    <w:bookmarkEnd w:id="125"/>
    <w:bookmarkStart w:name="z132" w:id="126"/>
    <w:p>
      <w:pPr>
        <w:spacing w:after="0"/>
        <w:ind w:left="0"/>
        <w:jc w:val="both"/>
      </w:pPr>
      <w:r>
        <w:rPr>
          <w:rFonts w:ascii="Times New Roman"/>
          <w:b w:val="false"/>
          <w:i w:val="false"/>
          <w:color w:val="000000"/>
          <w:sz w:val="28"/>
        </w:rPr>
        <w:t>
      37. В случае если с учетом представленных производителем сведений в отношении медицинского изделия для диагностики in vitro (ин витро) применимы несколько пунктов настоящих Правил, применяется пункт, согласно которому устанавливается класс медицинского изделия для диагностики in vitro (ин витро), соответствующий наибольшей степени потенциального риска применения.</w:t>
      </w:r>
    </w:p>
    <w:bookmarkEnd w:id="126"/>
    <w:bookmarkStart w:name="z133" w:id="127"/>
    <w:p>
      <w:pPr>
        <w:spacing w:after="0"/>
        <w:ind w:left="0"/>
        <w:jc w:val="both"/>
      </w:pPr>
      <w:r>
        <w:rPr>
          <w:rFonts w:ascii="Times New Roman"/>
          <w:b w:val="false"/>
          <w:i w:val="false"/>
          <w:color w:val="000000"/>
          <w:sz w:val="28"/>
        </w:rPr>
        <w:t>
      38. Калибровочные и контрольные материалы с количественно и качественно заданными значениями относятся к тому же классу, что и медицинские изделия, для контроля которых они предназначены.</w:t>
      </w:r>
    </w:p>
    <w:bookmarkEnd w:id="127"/>
    <w:bookmarkStart w:name="z134" w:id="128"/>
    <w:p>
      <w:pPr>
        <w:spacing w:after="0"/>
        <w:ind w:left="0"/>
        <w:jc w:val="both"/>
      </w:pPr>
      <w:r>
        <w:rPr>
          <w:rFonts w:ascii="Times New Roman"/>
          <w:b w:val="false"/>
          <w:i w:val="false"/>
          <w:color w:val="000000"/>
          <w:sz w:val="28"/>
        </w:rPr>
        <w:t>
      39. В случае если программное обеспечение применяется как самостоятельное медицинское изделие, оно классифицируется следующим образом:</w:t>
      </w:r>
    </w:p>
    <w:bookmarkEnd w:id="128"/>
    <w:bookmarkStart w:name="z135" w:id="129"/>
    <w:p>
      <w:pPr>
        <w:spacing w:after="0"/>
        <w:ind w:left="0"/>
        <w:jc w:val="both"/>
      </w:pPr>
      <w:r>
        <w:rPr>
          <w:rFonts w:ascii="Times New Roman"/>
          <w:b w:val="false"/>
          <w:i w:val="false"/>
          <w:color w:val="000000"/>
          <w:sz w:val="28"/>
        </w:rPr>
        <w:t>
      1) если программное обеспечение контролирует работу или влияет на результат работы медицинского изделия для диагностики in vitro (ин витро), оно классифицируется по тому же классу, что и это медицинское изделие для диагностики in vitro (ин витро);</w:t>
      </w:r>
    </w:p>
    <w:bookmarkEnd w:id="129"/>
    <w:bookmarkStart w:name="z136" w:id="130"/>
    <w:p>
      <w:pPr>
        <w:spacing w:after="0"/>
        <w:ind w:left="0"/>
        <w:jc w:val="both"/>
      </w:pPr>
      <w:r>
        <w:rPr>
          <w:rFonts w:ascii="Times New Roman"/>
          <w:b w:val="false"/>
          <w:i w:val="false"/>
          <w:color w:val="000000"/>
          <w:sz w:val="28"/>
        </w:rPr>
        <w:t>
      2) если программное обеспечение не связано с медицинским изделием для диагностики in vitro (ин витро), оно классифицируется в соответствии с параграфом 3 настоящей главы.</w:t>
      </w:r>
    </w:p>
    <w:bookmarkEnd w:id="130"/>
    <w:bookmarkStart w:name="z137" w:id="131"/>
    <w:p>
      <w:pPr>
        <w:spacing w:after="0"/>
        <w:ind w:left="0"/>
        <w:jc w:val="left"/>
      </w:pPr>
      <w:r>
        <w:rPr>
          <w:rFonts w:ascii="Times New Roman"/>
          <w:b/>
          <w:i w:val="false"/>
          <w:color w:val="000000"/>
        </w:rPr>
        <w:t xml:space="preserve"> Параграф 3. Классификация медицинских изделий для диагностики in vitro (ин витро)</w:t>
      </w:r>
    </w:p>
    <w:bookmarkEnd w:id="131"/>
    <w:bookmarkStart w:name="z138" w:id="132"/>
    <w:p>
      <w:pPr>
        <w:spacing w:after="0"/>
        <w:ind w:left="0"/>
        <w:jc w:val="both"/>
      </w:pPr>
      <w:r>
        <w:rPr>
          <w:rFonts w:ascii="Times New Roman"/>
          <w:b w:val="false"/>
          <w:i w:val="false"/>
          <w:color w:val="000000"/>
          <w:sz w:val="28"/>
        </w:rPr>
        <w:t>
      40. Медицинские изделия для диагностики in vitro (ин витро), предназначенные для выявления инфекционных агентов в крови, компонентах крови, производных крови, клетках, тканях или органах в целях оценки возможности их переливания или трансплантации, а также медицинские изделия для диагностики in vitro (ин витро), предназначенные для выявления инфекционных агентов, которые являются причиной заболеваний, угрожающих жизни, с высоким риском распространения, относятся к классу 3.</w:t>
      </w:r>
    </w:p>
    <w:bookmarkEnd w:id="132"/>
    <w:bookmarkStart w:name="z139" w:id="133"/>
    <w:p>
      <w:pPr>
        <w:spacing w:after="0"/>
        <w:ind w:left="0"/>
        <w:jc w:val="both"/>
      </w:pPr>
      <w:r>
        <w:rPr>
          <w:rFonts w:ascii="Times New Roman"/>
          <w:b w:val="false"/>
          <w:i w:val="false"/>
          <w:color w:val="000000"/>
          <w:sz w:val="28"/>
        </w:rPr>
        <w:t>
      41. Медицинские изделия для диагностики in vitro (ин витро), которые используются для определения групп крови или типов тканей в целях гарантии иммунологической совместимости крови, компонентов крови, клеток, тканей или органов, предназначенных для переливания или трансплантации, относятся к классу 2б, за исключением системы AB0 (A (AB01), B (AB02), AB (AB03)), резус-системы (Rh1 (D), Rh2 (C), Rh3 (E), Rh4 (c), Rh5 (e)), системы Kелл (Kell (K)), системы Kидд (JK1 (Jka), JK2 (Jkb)) и системы Даффи (FY1 (Fya), FY2 (Fyb)), которые относятся к классу 3.</w:t>
      </w:r>
    </w:p>
    <w:bookmarkEnd w:id="133"/>
    <w:bookmarkStart w:name="z140" w:id="134"/>
    <w:p>
      <w:pPr>
        <w:spacing w:after="0"/>
        <w:ind w:left="0"/>
        <w:jc w:val="both"/>
      </w:pPr>
      <w:r>
        <w:rPr>
          <w:rFonts w:ascii="Times New Roman"/>
          <w:b w:val="false"/>
          <w:i w:val="false"/>
          <w:color w:val="000000"/>
          <w:sz w:val="28"/>
        </w:rPr>
        <w:t>
      42. Медицинские изделия для диагностики in vitro (ин витро) относятся к классу 2б, если они предназначены для:</w:t>
      </w:r>
    </w:p>
    <w:bookmarkEnd w:id="134"/>
    <w:bookmarkStart w:name="z141" w:id="135"/>
    <w:p>
      <w:pPr>
        <w:spacing w:after="0"/>
        <w:ind w:left="0"/>
        <w:jc w:val="both"/>
      </w:pPr>
      <w:r>
        <w:rPr>
          <w:rFonts w:ascii="Times New Roman"/>
          <w:b w:val="false"/>
          <w:i w:val="false"/>
          <w:color w:val="000000"/>
          <w:sz w:val="28"/>
        </w:rPr>
        <w:t>
      1) выявления инфекционных агентов заболеваний, передающихся половым путем;</w:t>
      </w:r>
    </w:p>
    <w:bookmarkEnd w:id="135"/>
    <w:bookmarkStart w:name="z142" w:id="136"/>
    <w:p>
      <w:pPr>
        <w:spacing w:after="0"/>
        <w:ind w:left="0"/>
        <w:jc w:val="both"/>
      </w:pPr>
      <w:r>
        <w:rPr>
          <w:rFonts w:ascii="Times New Roman"/>
          <w:b w:val="false"/>
          <w:i w:val="false"/>
          <w:color w:val="000000"/>
          <w:sz w:val="28"/>
        </w:rPr>
        <w:t>
      2) выявления в цереброспинальной жидкости или крови инфекционных агентов с умеренным риском распространения;</w:t>
      </w:r>
    </w:p>
    <w:bookmarkEnd w:id="136"/>
    <w:bookmarkStart w:name="z143" w:id="137"/>
    <w:p>
      <w:pPr>
        <w:spacing w:after="0"/>
        <w:ind w:left="0"/>
        <w:jc w:val="both"/>
      </w:pPr>
      <w:r>
        <w:rPr>
          <w:rFonts w:ascii="Times New Roman"/>
          <w:b w:val="false"/>
          <w:i w:val="false"/>
          <w:color w:val="000000"/>
          <w:sz w:val="28"/>
        </w:rPr>
        <w:t>
      3) выявления присутствия инфекционных агентов при наличии риска того, что ошибочный результат является причиной смерти или потери дееспособности обследуемого пациента или плода;</w:t>
      </w:r>
    </w:p>
    <w:bookmarkEnd w:id="137"/>
    <w:bookmarkStart w:name="z144" w:id="138"/>
    <w:p>
      <w:pPr>
        <w:spacing w:after="0"/>
        <w:ind w:left="0"/>
        <w:jc w:val="both"/>
      </w:pPr>
      <w:r>
        <w:rPr>
          <w:rFonts w:ascii="Times New Roman"/>
          <w:b w:val="false"/>
          <w:i w:val="false"/>
          <w:color w:val="000000"/>
          <w:sz w:val="28"/>
        </w:rPr>
        <w:t>
      4) скрининга беременных женщин в целях определения их иммунного статуса по отношению к инфекциям;</w:t>
      </w:r>
    </w:p>
    <w:bookmarkEnd w:id="138"/>
    <w:bookmarkStart w:name="z145" w:id="139"/>
    <w:p>
      <w:pPr>
        <w:spacing w:after="0"/>
        <w:ind w:left="0"/>
        <w:jc w:val="both"/>
      </w:pPr>
      <w:r>
        <w:rPr>
          <w:rFonts w:ascii="Times New Roman"/>
          <w:b w:val="false"/>
          <w:i w:val="false"/>
          <w:color w:val="000000"/>
          <w:sz w:val="28"/>
        </w:rPr>
        <w:t>
      5) определения статуса инфекционной болезни или иммунного статуса при наличии риска того, что ошибочный результат приведет к терапевтическому решению, вызывающему неизбежную опасность для жизни пациента;</w:t>
      </w:r>
    </w:p>
    <w:bookmarkEnd w:id="139"/>
    <w:bookmarkStart w:name="z146" w:id="140"/>
    <w:p>
      <w:pPr>
        <w:spacing w:after="0"/>
        <w:ind w:left="0"/>
        <w:jc w:val="both"/>
      </w:pPr>
      <w:r>
        <w:rPr>
          <w:rFonts w:ascii="Times New Roman"/>
          <w:b w:val="false"/>
          <w:i w:val="false"/>
          <w:color w:val="000000"/>
          <w:sz w:val="28"/>
        </w:rPr>
        <w:t>
      6) избирательной терапии, определения стадии заболевания, скрининга или диагностики рака;</w:t>
      </w:r>
    </w:p>
    <w:bookmarkEnd w:id="140"/>
    <w:bookmarkStart w:name="z147" w:id="141"/>
    <w:p>
      <w:pPr>
        <w:spacing w:after="0"/>
        <w:ind w:left="0"/>
        <w:jc w:val="both"/>
      </w:pPr>
      <w:r>
        <w:rPr>
          <w:rFonts w:ascii="Times New Roman"/>
          <w:b w:val="false"/>
          <w:i w:val="false"/>
          <w:color w:val="000000"/>
          <w:sz w:val="28"/>
        </w:rPr>
        <w:t>
      7) генетического тестирования;</w:t>
      </w:r>
    </w:p>
    <w:bookmarkEnd w:id="141"/>
    <w:bookmarkStart w:name="z148" w:id="142"/>
    <w:p>
      <w:pPr>
        <w:spacing w:after="0"/>
        <w:ind w:left="0"/>
        <w:jc w:val="both"/>
      </w:pPr>
      <w:r>
        <w:rPr>
          <w:rFonts w:ascii="Times New Roman"/>
          <w:b w:val="false"/>
          <w:i w:val="false"/>
          <w:color w:val="000000"/>
          <w:sz w:val="28"/>
        </w:rPr>
        <w:t>
      8) контроля уровней лекарств, веществ или биологических компонентов при наличии риска того, что неверный результат приведет к терапевтическому решению, вызывающему жизненно опасную ситуацию для пациента;</w:t>
      </w:r>
    </w:p>
    <w:bookmarkEnd w:id="142"/>
    <w:bookmarkStart w:name="z149" w:id="143"/>
    <w:p>
      <w:pPr>
        <w:spacing w:after="0"/>
        <w:ind w:left="0"/>
        <w:jc w:val="both"/>
      </w:pPr>
      <w:r>
        <w:rPr>
          <w:rFonts w:ascii="Times New Roman"/>
          <w:b w:val="false"/>
          <w:i w:val="false"/>
          <w:color w:val="000000"/>
          <w:sz w:val="28"/>
        </w:rPr>
        <w:t>
      9) терапии пациентов, страдающих угрожающим жизни инфекционным заболеванием;</w:t>
      </w:r>
    </w:p>
    <w:bookmarkEnd w:id="143"/>
    <w:bookmarkStart w:name="z150" w:id="144"/>
    <w:p>
      <w:pPr>
        <w:spacing w:after="0"/>
        <w:ind w:left="0"/>
        <w:jc w:val="both"/>
      </w:pPr>
      <w:r>
        <w:rPr>
          <w:rFonts w:ascii="Times New Roman"/>
          <w:b w:val="false"/>
          <w:i w:val="false"/>
          <w:color w:val="000000"/>
          <w:sz w:val="28"/>
        </w:rPr>
        <w:t>
      10) скрининга врожденных болезней плода.</w:t>
      </w:r>
    </w:p>
    <w:bookmarkEnd w:id="144"/>
    <w:bookmarkStart w:name="z151" w:id="145"/>
    <w:p>
      <w:pPr>
        <w:spacing w:after="0"/>
        <w:ind w:left="0"/>
        <w:jc w:val="both"/>
      </w:pPr>
      <w:r>
        <w:rPr>
          <w:rFonts w:ascii="Times New Roman"/>
          <w:b w:val="false"/>
          <w:i w:val="false"/>
          <w:color w:val="000000"/>
          <w:sz w:val="28"/>
        </w:rPr>
        <w:t>
      43. Медицинские изделия для диагностики in vitro (ин витро), предназначенные для самотестирования, относятся к классу 2б. В случае, если результат анализа, полученный с применением указанных медицинских изделий для диагностики in vitro (ин витро), не носит критический медицинский статус или предварителен и требует последующего сравнения с соответствующими лабораторными тестами, такие медицинские изделия относятся к классу 2а.</w:t>
      </w:r>
    </w:p>
    <w:bookmarkEnd w:id="145"/>
    <w:bookmarkStart w:name="z152" w:id="146"/>
    <w:p>
      <w:pPr>
        <w:spacing w:after="0"/>
        <w:ind w:left="0"/>
        <w:jc w:val="both"/>
      </w:pPr>
      <w:r>
        <w:rPr>
          <w:rFonts w:ascii="Times New Roman"/>
          <w:b w:val="false"/>
          <w:i w:val="false"/>
          <w:color w:val="000000"/>
          <w:sz w:val="28"/>
        </w:rPr>
        <w:t>
      44. Медицинские изделия для диагностики in vitro (ин витро), которые не имеют измерительной функции, по своим объективным свойствам применяются как общелабораторные, при этом обладают специальными характеристиками, в соответствии с которыми предназначены производителем для использования в процедурах диагностики in vitro (ин витро) (без указания конкретных видов лабораторных тестов (аналитов)), а также емкости для образцов биопроб относятся к классу 1.</w:t>
      </w:r>
    </w:p>
    <w:bookmarkEnd w:id="146"/>
    <w:bookmarkStart w:name="z153" w:id="147"/>
    <w:p>
      <w:pPr>
        <w:spacing w:after="0"/>
        <w:ind w:left="0"/>
        <w:jc w:val="both"/>
      </w:pPr>
      <w:r>
        <w:rPr>
          <w:rFonts w:ascii="Times New Roman"/>
          <w:b w:val="false"/>
          <w:i w:val="false"/>
          <w:color w:val="000000"/>
          <w:sz w:val="28"/>
        </w:rPr>
        <w:t>
      45. Медицинские изделия для диагностики in vitro (ин витро), в отношении которых не применяются пункты 38 – 42 настоящих Правил, в том числе аналитические приборы (анализаторы) с измерительной функцией с нефиксированным перечнем выполняемых лабораторных исследований, который зависит от применяемых наборов реагентов (тест-систем), относятся к классу 2а. Взаимозависимость прибора и используемых реагентов, не позволяет оценивать прибор отдельно, но это не влияет на отнесение его к классу 2а.</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классификации</w:t>
            </w:r>
            <w:r>
              <w:br/>
            </w:r>
            <w:r>
              <w:rPr>
                <w:rFonts w:ascii="Times New Roman"/>
                <w:b w:val="false"/>
                <w:i w:val="false"/>
                <w:color w:val="000000"/>
                <w:sz w:val="20"/>
              </w:rPr>
              <w:t>медицинских изделий</w:t>
            </w:r>
            <w:r>
              <w:br/>
            </w:r>
            <w:r>
              <w:rPr>
                <w:rFonts w:ascii="Times New Roman"/>
                <w:b w:val="false"/>
                <w:i w:val="false"/>
                <w:color w:val="000000"/>
                <w:sz w:val="20"/>
              </w:rPr>
              <w:t>в зависимости от степени</w:t>
            </w:r>
            <w:r>
              <w:br/>
            </w:r>
            <w:r>
              <w:rPr>
                <w:rFonts w:ascii="Times New Roman"/>
                <w:b w:val="false"/>
                <w:i w:val="false"/>
                <w:color w:val="000000"/>
                <w:sz w:val="20"/>
              </w:rPr>
              <w:t>потенциального риска применения</w:t>
            </w:r>
          </w:p>
        </w:tc>
      </w:tr>
    </w:tbl>
    <w:bookmarkStart w:name="z155" w:id="148"/>
    <w:p>
      <w:pPr>
        <w:spacing w:after="0"/>
        <w:ind w:left="0"/>
        <w:jc w:val="left"/>
      </w:pPr>
      <w:r>
        <w:rPr>
          <w:rFonts w:ascii="Times New Roman"/>
          <w:b/>
          <w:i w:val="false"/>
          <w:color w:val="000000"/>
        </w:rPr>
        <w:t xml:space="preserve"> Способ определения класса медицинских изделий (кроме медицинских изделий для диагностики in vitro) в зависимости от потенциального риска применения</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9400"/>
        <w:gridCol w:w="283"/>
        <w:gridCol w:w="637"/>
        <w:gridCol w:w="991"/>
      </w:tblGrid>
      <w:tr>
        <w:trPr>
          <w:trHeight w:val="3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позиции</w:t>
            </w:r>
          </w:p>
        </w:tc>
        <w:tc>
          <w:tcPr>
            <w:tcW w:w="9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медицинского изделия</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к позиции</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медицинское изделие инвазивным?</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9"/>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149"/>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0"/>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51"/>
          <w:p>
            <w:pPr>
              <w:spacing w:after="20"/>
              <w:ind w:left="20"/>
              <w:jc w:val="both"/>
            </w:pPr>
            <w:r>
              <w:rPr>
                <w:rFonts w:ascii="Times New Roman"/>
                <w:b w:val="false"/>
                <w:i w:val="false"/>
                <w:color w:val="000000"/>
                <w:sz w:val="20"/>
              </w:rPr>
              <w:t>
9</w:t>
            </w:r>
            <w:r>
              <w:br/>
            </w:r>
            <w:r>
              <w:rPr>
                <w:rFonts w:ascii="Times New Roman"/>
                <w:b w:val="false"/>
                <w:i w:val="false"/>
                <w:color w:val="000000"/>
                <w:sz w:val="20"/>
              </w:rPr>
              <w:t>
2</w:t>
            </w:r>
          </w:p>
          <w:bookmarkEnd w:id="151"/>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медицинское изделие для хранения органов, частей органов либо хранения или введения в организм человека крови, других жидкостей, газов, паров или тканей?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52"/>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152"/>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3"/>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4"/>
          <w:p>
            <w:pPr>
              <w:spacing w:after="20"/>
              <w:ind w:left="20"/>
              <w:jc w:val="both"/>
            </w:pPr>
            <w:r>
              <w:rPr>
                <w:rFonts w:ascii="Times New Roman"/>
                <w:b w:val="false"/>
                <w:i w:val="false"/>
                <w:color w:val="000000"/>
                <w:sz w:val="20"/>
              </w:rPr>
              <w:t>
3</w:t>
            </w:r>
            <w:r>
              <w:br/>
            </w:r>
            <w:r>
              <w:rPr>
                <w:rFonts w:ascii="Times New Roman"/>
                <w:b w:val="false"/>
                <w:i w:val="false"/>
                <w:color w:val="000000"/>
                <w:sz w:val="20"/>
              </w:rPr>
              <w:t>
4</w:t>
            </w:r>
          </w:p>
          <w:bookmarkEnd w:id="154"/>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 ли медицинское изделие совместно с активными медицинскими изделиями класса 2а или более высокого класса?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5"/>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155"/>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6"/>
          <w:p>
            <w:pPr>
              <w:spacing w:after="20"/>
              <w:ind w:left="20"/>
              <w:jc w:val="both"/>
            </w:pPr>
            <w:r>
              <w:rPr>
                <w:rFonts w:ascii="Times New Roman"/>
                <w:b w:val="false"/>
                <w:i w:val="false"/>
                <w:color w:val="000000"/>
                <w:sz w:val="20"/>
              </w:rPr>
              <w:t>
2а</w:t>
            </w:r>
            <w:r>
              <w:br/>
            </w:r>
            <w:r>
              <w:rPr>
                <w:rFonts w:ascii="Times New Roman"/>
                <w:b w:val="false"/>
                <w:i w:val="false"/>
                <w:color w:val="000000"/>
                <w:sz w:val="20"/>
              </w:rPr>
              <w:t>
2а</w:t>
            </w:r>
          </w:p>
          <w:bookmarkEnd w:id="156"/>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7"/>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bookmarkEnd w:id="157"/>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медицинское изделие для изменения биологического или физико-химического состава и свойств крови, тканей, клеток, других физиологических жидкостей или жидкостей, которые должны поступать в организм?</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8"/>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158"/>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9"/>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60"/>
          <w:p>
            <w:pPr>
              <w:spacing w:after="20"/>
              <w:ind w:left="20"/>
              <w:jc w:val="both"/>
            </w:pPr>
            <w:r>
              <w:rPr>
                <w:rFonts w:ascii="Times New Roman"/>
                <w:b w:val="false"/>
                <w:i w:val="false"/>
                <w:color w:val="000000"/>
                <w:sz w:val="20"/>
              </w:rPr>
              <w:t>
5</w:t>
            </w:r>
            <w:r>
              <w:br/>
            </w:r>
            <w:r>
              <w:rPr>
                <w:rFonts w:ascii="Times New Roman"/>
                <w:b w:val="false"/>
                <w:i w:val="false"/>
                <w:color w:val="000000"/>
                <w:sz w:val="20"/>
              </w:rPr>
              <w:t>
6</w:t>
            </w:r>
          </w:p>
          <w:bookmarkEnd w:id="160"/>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Заключается ли действие медицинского изделия только в фильтрации от частиц, обработке на центрифуге, газо- или теплообмене?</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1"/>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161"/>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2"/>
          <w:p>
            <w:pPr>
              <w:spacing w:after="20"/>
              <w:ind w:left="20"/>
              <w:jc w:val="both"/>
            </w:pPr>
            <w:r>
              <w:rPr>
                <w:rFonts w:ascii="Times New Roman"/>
                <w:b w:val="false"/>
                <w:i w:val="false"/>
                <w:color w:val="000000"/>
                <w:sz w:val="20"/>
              </w:rPr>
              <w:t>
2а</w:t>
            </w:r>
            <w:r>
              <w:br/>
            </w:r>
            <w:r>
              <w:rPr>
                <w:rFonts w:ascii="Times New Roman"/>
                <w:b w:val="false"/>
                <w:i w:val="false"/>
                <w:color w:val="000000"/>
                <w:sz w:val="20"/>
              </w:rPr>
              <w:t>
2б</w:t>
            </w:r>
          </w:p>
          <w:bookmarkEnd w:id="162"/>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3"/>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bookmarkEnd w:id="163"/>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Соприкасается ли медицинское изделие с поврежденной кожей?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4"/>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164"/>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5"/>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bookmarkEnd w:id="165"/>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6"/>
          <w:p>
            <w:pPr>
              <w:spacing w:after="20"/>
              <w:ind w:left="20"/>
              <w:jc w:val="both"/>
            </w:pPr>
            <w:r>
              <w:rPr>
                <w:rFonts w:ascii="Times New Roman"/>
                <w:b w:val="false"/>
                <w:i w:val="false"/>
                <w:color w:val="000000"/>
                <w:sz w:val="20"/>
              </w:rPr>
              <w:t>
7</w:t>
            </w:r>
            <w:r>
              <w:br/>
            </w:r>
            <w:r>
              <w:rPr>
                <w:rFonts w:ascii="Times New Roman"/>
                <w:b w:val="false"/>
                <w:i w:val="false"/>
                <w:color w:val="000000"/>
                <w:sz w:val="20"/>
              </w:rPr>
              <w:t>
32</w:t>
            </w:r>
          </w:p>
          <w:bookmarkEnd w:id="166"/>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ли медицинское изделие как механический барьер, для компрессии или для абсорбции экссудатов?</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7"/>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167"/>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68"/>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9"/>
          <w:p>
            <w:pPr>
              <w:spacing w:after="20"/>
              <w:ind w:left="20"/>
              <w:jc w:val="both"/>
            </w:pPr>
            <w:r>
              <w:rPr>
                <w:rFonts w:ascii="Times New Roman"/>
                <w:b w:val="false"/>
                <w:i w:val="false"/>
                <w:color w:val="000000"/>
                <w:sz w:val="20"/>
              </w:rPr>
              <w:t>
32</w:t>
            </w:r>
            <w:r>
              <w:br/>
            </w:r>
            <w:r>
              <w:rPr>
                <w:rFonts w:ascii="Times New Roman"/>
                <w:b w:val="false"/>
                <w:i w:val="false"/>
                <w:color w:val="000000"/>
                <w:sz w:val="20"/>
              </w:rPr>
              <w:t>
8</w:t>
            </w:r>
          </w:p>
          <w:bookmarkEnd w:id="169"/>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ли медицинское изделие преимущественно для ран, которые можно залечить только посредством вторичного заживления (включая медицинские изделия, которые предназначены преимущественно для воздействия на микросреду ран)?</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70"/>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170"/>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71"/>
          <w:p>
            <w:pPr>
              <w:spacing w:after="20"/>
              <w:ind w:left="20"/>
              <w:jc w:val="both"/>
            </w:pPr>
            <w:r>
              <w:rPr>
                <w:rFonts w:ascii="Times New Roman"/>
                <w:b w:val="false"/>
                <w:i w:val="false"/>
                <w:color w:val="000000"/>
                <w:sz w:val="20"/>
              </w:rPr>
              <w:t>
2б</w:t>
            </w:r>
            <w:r>
              <w:br/>
            </w:r>
            <w:r>
              <w:rPr>
                <w:rFonts w:ascii="Times New Roman"/>
                <w:b w:val="false"/>
                <w:i w:val="false"/>
                <w:color w:val="000000"/>
                <w:sz w:val="20"/>
              </w:rPr>
              <w:t>
2а</w:t>
            </w:r>
          </w:p>
          <w:bookmarkEnd w:id="171"/>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2"/>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bookmarkEnd w:id="172"/>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инвазивное медицинское изделие хирургическим?</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3"/>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173"/>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4"/>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5"/>
          <w:p>
            <w:pPr>
              <w:spacing w:after="20"/>
              <w:ind w:left="20"/>
              <w:jc w:val="both"/>
            </w:pPr>
            <w:r>
              <w:rPr>
                <w:rFonts w:ascii="Times New Roman"/>
                <w:b w:val="false"/>
                <w:i w:val="false"/>
                <w:color w:val="000000"/>
                <w:sz w:val="20"/>
              </w:rPr>
              <w:t>
15</w:t>
            </w:r>
            <w:r>
              <w:br/>
            </w:r>
            <w:r>
              <w:rPr>
                <w:rFonts w:ascii="Times New Roman"/>
                <w:b w:val="false"/>
                <w:i w:val="false"/>
                <w:color w:val="000000"/>
                <w:sz w:val="20"/>
              </w:rPr>
              <w:t>
10</w:t>
            </w:r>
          </w:p>
          <w:bookmarkEnd w:id="175"/>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инвазивное медицинское изделие для присоединения к активному медицинскому изделию класса 2а или более высокого класса?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6"/>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176"/>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7"/>
          <w:p>
            <w:pPr>
              <w:spacing w:after="20"/>
              <w:ind w:left="20"/>
              <w:jc w:val="both"/>
            </w:pPr>
            <w:r>
              <w:rPr>
                <w:rFonts w:ascii="Times New Roman"/>
                <w:b w:val="false"/>
                <w:i w:val="false"/>
                <w:color w:val="000000"/>
                <w:sz w:val="20"/>
              </w:rPr>
              <w:t>
2а</w:t>
            </w:r>
            <w:r>
              <w:br/>
            </w:r>
            <w:r>
              <w:rPr>
                <w:rFonts w:ascii="Times New Roman"/>
                <w:b w:val="false"/>
                <w:i w:val="false"/>
                <w:color w:val="000000"/>
                <w:sz w:val="20"/>
              </w:rPr>
              <w:t>
–</w:t>
            </w:r>
          </w:p>
          <w:bookmarkEnd w:id="177"/>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8"/>
          <w:p>
            <w:pPr>
              <w:spacing w:after="20"/>
              <w:ind w:left="20"/>
              <w:jc w:val="both"/>
            </w:pPr>
            <w:r>
              <w:rPr>
                <w:rFonts w:ascii="Times New Roman"/>
                <w:b w:val="false"/>
                <w:i w:val="false"/>
                <w:color w:val="000000"/>
                <w:sz w:val="20"/>
              </w:rPr>
              <w:t>
32</w:t>
            </w:r>
            <w:r>
              <w:br/>
            </w:r>
            <w:r>
              <w:rPr>
                <w:rFonts w:ascii="Times New Roman"/>
                <w:b w:val="false"/>
                <w:i w:val="false"/>
                <w:color w:val="000000"/>
                <w:sz w:val="20"/>
              </w:rPr>
              <w:t>
11</w:t>
            </w:r>
          </w:p>
          <w:bookmarkEnd w:id="178"/>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инвазивное медицинское изделие для кратковременного применения?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9"/>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179"/>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8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80"/>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81"/>
          <w:p>
            <w:pPr>
              <w:spacing w:after="20"/>
              <w:ind w:left="20"/>
              <w:jc w:val="both"/>
            </w:pPr>
            <w:r>
              <w:rPr>
                <w:rFonts w:ascii="Times New Roman"/>
                <w:b w:val="false"/>
                <w:i w:val="false"/>
                <w:color w:val="000000"/>
                <w:sz w:val="20"/>
              </w:rPr>
              <w:t>
32</w:t>
            </w:r>
            <w:r>
              <w:br/>
            </w:r>
            <w:r>
              <w:rPr>
                <w:rFonts w:ascii="Times New Roman"/>
                <w:b w:val="false"/>
                <w:i w:val="false"/>
                <w:color w:val="000000"/>
                <w:sz w:val="20"/>
              </w:rPr>
              <w:t>
12</w:t>
            </w:r>
          </w:p>
          <w:bookmarkEnd w:id="181"/>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инвазивное медицинское изделие для временного применения?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2"/>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182"/>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3"/>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4"/>
          <w:p>
            <w:pPr>
              <w:spacing w:after="20"/>
              <w:ind w:left="20"/>
              <w:jc w:val="both"/>
            </w:pPr>
            <w:r>
              <w:rPr>
                <w:rFonts w:ascii="Times New Roman"/>
                <w:b w:val="false"/>
                <w:i w:val="false"/>
                <w:color w:val="000000"/>
                <w:sz w:val="20"/>
              </w:rPr>
              <w:t>
13</w:t>
            </w:r>
            <w:r>
              <w:br/>
            </w:r>
            <w:r>
              <w:rPr>
                <w:rFonts w:ascii="Times New Roman"/>
                <w:b w:val="false"/>
                <w:i w:val="false"/>
                <w:color w:val="000000"/>
                <w:sz w:val="20"/>
              </w:rPr>
              <w:t>
14</w:t>
            </w:r>
          </w:p>
          <w:bookmarkEnd w:id="184"/>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ли медицинское изделие в полости рта до глотки, в слуховом проходе до барабанной перепонки или в полости носа?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5"/>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185"/>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6"/>
          <w:p>
            <w:pPr>
              <w:spacing w:after="20"/>
              <w:ind w:left="20"/>
              <w:jc w:val="both"/>
            </w:pPr>
            <w:r>
              <w:rPr>
                <w:rFonts w:ascii="Times New Roman"/>
                <w:b w:val="false"/>
                <w:i w:val="false"/>
                <w:color w:val="000000"/>
                <w:sz w:val="20"/>
              </w:rPr>
              <w:t>
1</w:t>
            </w:r>
            <w:r>
              <w:br/>
            </w:r>
            <w:r>
              <w:rPr>
                <w:rFonts w:ascii="Times New Roman"/>
                <w:b w:val="false"/>
                <w:i w:val="false"/>
                <w:color w:val="000000"/>
                <w:sz w:val="20"/>
              </w:rPr>
              <w:t>
2а</w:t>
            </w:r>
          </w:p>
          <w:bookmarkEnd w:id="186"/>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7"/>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bookmarkEnd w:id="187"/>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ли медицинское изделие в полости рта до глотки, в слуховом проходе до барабанной перепонки или в полости носа и не может ли медицинское изделие быть абсорбируемо слизистой оболочкой?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8"/>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188"/>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9"/>
          <w:p>
            <w:pPr>
              <w:spacing w:after="20"/>
              <w:ind w:left="20"/>
              <w:jc w:val="both"/>
            </w:pPr>
            <w:r>
              <w:rPr>
                <w:rFonts w:ascii="Times New Roman"/>
                <w:b w:val="false"/>
                <w:i w:val="false"/>
                <w:color w:val="000000"/>
                <w:sz w:val="20"/>
              </w:rPr>
              <w:t>
2а</w:t>
            </w:r>
            <w:r>
              <w:br/>
            </w:r>
            <w:r>
              <w:rPr>
                <w:rFonts w:ascii="Times New Roman"/>
                <w:b w:val="false"/>
                <w:i w:val="false"/>
                <w:color w:val="000000"/>
                <w:sz w:val="20"/>
              </w:rPr>
              <w:t>
2б</w:t>
            </w:r>
          </w:p>
          <w:bookmarkEnd w:id="189"/>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90"/>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bookmarkEnd w:id="190"/>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хирургическое инвазивное медицинское изделие для кратковременного применения?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91"/>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191"/>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2"/>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3"/>
          <w:p>
            <w:pPr>
              <w:spacing w:after="20"/>
              <w:ind w:left="20"/>
              <w:jc w:val="both"/>
            </w:pPr>
            <w:r>
              <w:rPr>
                <w:rFonts w:ascii="Times New Roman"/>
                <w:b w:val="false"/>
                <w:i w:val="false"/>
                <w:color w:val="000000"/>
                <w:sz w:val="20"/>
              </w:rPr>
              <w:t>
16</w:t>
            </w:r>
            <w:r>
              <w:br/>
            </w:r>
            <w:r>
              <w:rPr>
                <w:rFonts w:ascii="Times New Roman"/>
                <w:b w:val="false"/>
                <w:i w:val="false"/>
                <w:color w:val="000000"/>
                <w:sz w:val="20"/>
              </w:rPr>
              <w:t>
21</w:t>
            </w:r>
          </w:p>
          <w:bookmarkEnd w:id="193"/>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медицинское изделие для диагностики, наблюдения, контроля или коррекции патологий сердца, центральной системы кровообращения или центральной нервной системы в прямом контакте с органами или частями этих систем?</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4"/>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194"/>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95"/>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6"/>
          <w:p>
            <w:pPr>
              <w:spacing w:after="20"/>
              <w:ind w:left="20"/>
              <w:jc w:val="both"/>
            </w:pPr>
            <w:r>
              <w:rPr>
                <w:rFonts w:ascii="Times New Roman"/>
                <w:b w:val="false"/>
                <w:i w:val="false"/>
                <w:color w:val="000000"/>
                <w:sz w:val="20"/>
              </w:rPr>
              <w:t>
32</w:t>
            </w:r>
            <w:r>
              <w:br/>
            </w:r>
            <w:r>
              <w:rPr>
                <w:rFonts w:ascii="Times New Roman"/>
                <w:b w:val="false"/>
                <w:i w:val="false"/>
                <w:color w:val="000000"/>
                <w:sz w:val="20"/>
              </w:rPr>
              <w:t>
17</w:t>
            </w:r>
          </w:p>
          <w:bookmarkEnd w:id="196"/>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хирургическое инвазивное медицинское изделие многоразовым хирургическим инструментом?</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7"/>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197"/>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98"/>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9"/>
          <w:p>
            <w:pPr>
              <w:spacing w:after="20"/>
              <w:ind w:left="20"/>
              <w:jc w:val="both"/>
            </w:pPr>
            <w:r>
              <w:rPr>
                <w:rFonts w:ascii="Times New Roman"/>
                <w:b w:val="false"/>
                <w:i w:val="false"/>
                <w:color w:val="000000"/>
                <w:sz w:val="20"/>
              </w:rPr>
              <w:t>
32</w:t>
            </w:r>
            <w:r>
              <w:br/>
            </w:r>
            <w:r>
              <w:rPr>
                <w:rFonts w:ascii="Times New Roman"/>
                <w:b w:val="false"/>
                <w:i w:val="false"/>
                <w:color w:val="000000"/>
                <w:sz w:val="20"/>
              </w:rPr>
              <w:t>
18</w:t>
            </w:r>
          </w:p>
          <w:bookmarkEnd w:id="199"/>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хирургическое инвазивное медицинское изделие для передачи энергии в форме ионизирующего излучения?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200"/>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00"/>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201"/>
          <w:p>
            <w:pPr>
              <w:spacing w:after="20"/>
              <w:ind w:left="20"/>
              <w:jc w:val="both"/>
            </w:pPr>
            <w:r>
              <w:rPr>
                <w:rFonts w:ascii="Times New Roman"/>
                <w:b w:val="false"/>
                <w:i w:val="false"/>
                <w:color w:val="000000"/>
                <w:sz w:val="20"/>
              </w:rPr>
              <w:t>
2б</w:t>
            </w:r>
            <w:r>
              <w:br/>
            </w:r>
            <w:r>
              <w:rPr>
                <w:rFonts w:ascii="Times New Roman"/>
                <w:b w:val="false"/>
                <w:i w:val="false"/>
                <w:color w:val="000000"/>
                <w:sz w:val="20"/>
              </w:rPr>
              <w:t>
–</w:t>
            </w:r>
          </w:p>
          <w:bookmarkEnd w:id="201"/>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2"/>
          <w:p>
            <w:pPr>
              <w:spacing w:after="20"/>
              <w:ind w:left="20"/>
              <w:jc w:val="both"/>
            </w:pPr>
            <w:r>
              <w:rPr>
                <w:rFonts w:ascii="Times New Roman"/>
                <w:b w:val="false"/>
                <w:i w:val="false"/>
                <w:color w:val="000000"/>
                <w:sz w:val="20"/>
              </w:rPr>
              <w:t>
32</w:t>
            </w:r>
            <w:r>
              <w:br/>
            </w:r>
            <w:r>
              <w:rPr>
                <w:rFonts w:ascii="Times New Roman"/>
                <w:b w:val="false"/>
                <w:i w:val="false"/>
                <w:color w:val="000000"/>
                <w:sz w:val="20"/>
              </w:rPr>
              <w:t>
19</w:t>
            </w:r>
          </w:p>
          <w:bookmarkEnd w:id="202"/>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хирургическое инвазивное медицинское изделие для того, чтобы вызывать биологический эффект либо рассасываться полностью или в значительной мере?</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3"/>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03"/>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4"/>
          <w:p>
            <w:pPr>
              <w:spacing w:after="20"/>
              <w:ind w:left="20"/>
              <w:jc w:val="both"/>
            </w:pPr>
            <w:r>
              <w:rPr>
                <w:rFonts w:ascii="Times New Roman"/>
                <w:b w:val="false"/>
                <w:i w:val="false"/>
                <w:color w:val="000000"/>
                <w:sz w:val="20"/>
              </w:rPr>
              <w:t>
2б</w:t>
            </w:r>
            <w:r>
              <w:br/>
            </w:r>
            <w:r>
              <w:rPr>
                <w:rFonts w:ascii="Times New Roman"/>
                <w:b w:val="false"/>
                <w:i w:val="false"/>
                <w:color w:val="000000"/>
                <w:sz w:val="20"/>
              </w:rPr>
              <w:t>
–</w:t>
            </w:r>
          </w:p>
          <w:bookmarkEnd w:id="204"/>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5"/>
          <w:p>
            <w:pPr>
              <w:spacing w:after="20"/>
              <w:ind w:left="20"/>
              <w:jc w:val="both"/>
            </w:pPr>
            <w:r>
              <w:rPr>
                <w:rFonts w:ascii="Times New Roman"/>
                <w:b w:val="false"/>
                <w:i w:val="false"/>
                <w:color w:val="000000"/>
                <w:sz w:val="20"/>
              </w:rPr>
              <w:t>
32</w:t>
            </w:r>
            <w:r>
              <w:br/>
            </w:r>
            <w:r>
              <w:rPr>
                <w:rFonts w:ascii="Times New Roman"/>
                <w:b w:val="false"/>
                <w:i w:val="false"/>
                <w:color w:val="000000"/>
                <w:sz w:val="20"/>
              </w:rPr>
              <w:t>
20</w:t>
            </w:r>
          </w:p>
          <w:bookmarkEnd w:id="205"/>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хирургическое инвазивное медицинское изделие для введения лекарственных препаратов непрофессиональными пользователями?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6"/>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06"/>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7"/>
          <w:p>
            <w:pPr>
              <w:spacing w:after="20"/>
              <w:ind w:left="20"/>
              <w:jc w:val="both"/>
            </w:pPr>
            <w:r>
              <w:rPr>
                <w:rFonts w:ascii="Times New Roman"/>
                <w:b w:val="false"/>
                <w:i w:val="false"/>
                <w:color w:val="000000"/>
                <w:sz w:val="20"/>
              </w:rPr>
              <w:t>
2б</w:t>
            </w:r>
            <w:r>
              <w:br/>
            </w:r>
            <w:r>
              <w:rPr>
                <w:rFonts w:ascii="Times New Roman"/>
                <w:b w:val="false"/>
                <w:i w:val="false"/>
                <w:color w:val="000000"/>
                <w:sz w:val="20"/>
              </w:rPr>
              <w:t>
–</w:t>
            </w:r>
          </w:p>
          <w:bookmarkEnd w:id="207"/>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8"/>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bookmarkEnd w:id="208"/>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хирургическое инвазивное медицинское изделие для временного применения?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9"/>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09"/>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0"/>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11"/>
          <w:p>
            <w:pPr>
              <w:spacing w:after="20"/>
              <w:ind w:left="20"/>
              <w:jc w:val="both"/>
            </w:pPr>
            <w:r>
              <w:rPr>
                <w:rFonts w:ascii="Times New Roman"/>
                <w:b w:val="false"/>
                <w:i w:val="false"/>
                <w:color w:val="000000"/>
                <w:sz w:val="20"/>
              </w:rPr>
              <w:t>
22</w:t>
            </w:r>
            <w:r>
              <w:br/>
            </w:r>
            <w:r>
              <w:rPr>
                <w:rFonts w:ascii="Times New Roman"/>
                <w:b w:val="false"/>
                <w:i w:val="false"/>
                <w:color w:val="000000"/>
                <w:sz w:val="20"/>
              </w:rPr>
              <w:t>
28</w:t>
            </w:r>
          </w:p>
          <w:bookmarkEnd w:id="211"/>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хирургическое инвазивное медицинское изделие для временного применения для диагностики, наблюдения, контроля или коррекции патологий сердца или центральной системы кровообращения в прямом контакте с органами и частями этих систем?</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12"/>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12"/>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3"/>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13"/>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4"/>
          <w:p>
            <w:pPr>
              <w:spacing w:after="20"/>
              <w:ind w:left="20"/>
              <w:jc w:val="both"/>
            </w:pPr>
            <w:r>
              <w:rPr>
                <w:rFonts w:ascii="Times New Roman"/>
                <w:b w:val="false"/>
                <w:i w:val="false"/>
                <w:color w:val="000000"/>
                <w:sz w:val="20"/>
              </w:rPr>
              <w:t>
32</w:t>
            </w:r>
            <w:r>
              <w:br/>
            </w:r>
            <w:r>
              <w:rPr>
                <w:rFonts w:ascii="Times New Roman"/>
                <w:b w:val="false"/>
                <w:i w:val="false"/>
                <w:color w:val="000000"/>
                <w:sz w:val="20"/>
              </w:rPr>
              <w:t>
23</w:t>
            </w:r>
          </w:p>
          <w:bookmarkEnd w:id="214"/>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Контактирует ли хирургическое инвазивное медицинское изделие для временного применения с центральной нервной системой?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5"/>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15"/>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6"/>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16"/>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7"/>
          <w:p>
            <w:pPr>
              <w:spacing w:after="20"/>
              <w:ind w:left="20"/>
              <w:jc w:val="both"/>
            </w:pPr>
            <w:r>
              <w:rPr>
                <w:rFonts w:ascii="Times New Roman"/>
                <w:b w:val="false"/>
                <w:i w:val="false"/>
                <w:color w:val="000000"/>
                <w:sz w:val="20"/>
              </w:rPr>
              <w:t>
32</w:t>
            </w:r>
            <w:r>
              <w:br/>
            </w:r>
            <w:r>
              <w:rPr>
                <w:rFonts w:ascii="Times New Roman"/>
                <w:b w:val="false"/>
                <w:i w:val="false"/>
                <w:color w:val="000000"/>
                <w:sz w:val="20"/>
              </w:rPr>
              <w:t>
24</w:t>
            </w:r>
          </w:p>
          <w:bookmarkEnd w:id="217"/>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хирургическое инвазивное медицинское изделие для временного применения для передачи энергии в форме ионизирующего излучения?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8"/>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18"/>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9"/>
          <w:p>
            <w:pPr>
              <w:spacing w:after="20"/>
              <w:ind w:left="20"/>
              <w:jc w:val="both"/>
            </w:pPr>
            <w:r>
              <w:rPr>
                <w:rFonts w:ascii="Times New Roman"/>
                <w:b w:val="false"/>
                <w:i w:val="false"/>
                <w:color w:val="000000"/>
                <w:sz w:val="20"/>
              </w:rPr>
              <w:t>
2б</w:t>
            </w:r>
            <w:r>
              <w:br/>
            </w:r>
            <w:r>
              <w:rPr>
                <w:rFonts w:ascii="Times New Roman"/>
                <w:b w:val="false"/>
                <w:i w:val="false"/>
                <w:color w:val="000000"/>
                <w:sz w:val="20"/>
              </w:rPr>
              <w:t>
–</w:t>
            </w:r>
          </w:p>
          <w:bookmarkEnd w:id="219"/>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20"/>
          <w:p>
            <w:pPr>
              <w:spacing w:after="20"/>
              <w:ind w:left="20"/>
              <w:jc w:val="both"/>
            </w:pPr>
            <w:r>
              <w:rPr>
                <w:rFonts w:ascii="Times New Roman"/>
                <w:b w:val="false"/>
                <w:i w:val="false"/>
                <w:color w:val="000000"/>
                <w:sz w:val="20"/>
              </w:rPr>
              <w:t>
32</w:t>
            </w:r>
            <w:r>
              <w:br/>
            </w:r>
            <w:r>
              <w:rPr>
                <w:rFonts w:ascii="Times New Roman"/>
                <w:b w:val="false"/>
                <w:i w:val="false"/>
                <w:color w:val="000000"/>
                <w:sz w:val="20"/>
              </w:rPr>
              <w:t>
25</w:t>
            </w:r>
          </w:p>
          <w:bookmarkEnd w:id="220"/>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хирургическое инвазивное медицинское изделие для временного применения для того, чтобы вызывать биологический эффект либо рассасываться полностью илив значительной мере?</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21"/>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21"/>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22"/>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3"/>
          <w:p>
            <w:pPr>
              <w:spacing w:after="20"/>
              <w:ind w:left="20"/>
              <w:jc w:val="both"/>
            </w:pPr>
            <w:r>
              <w:rPr>
                <w:rFonts w:ascii="Times New Roman"/>
                <w:b w:val="false"/>
                <w:i w:val="false"/>
                <w:color w:val="000000"/>
                <w:sz w:val="20"/>
              </w:rPr>
              <w:t>
32</w:t>
            </w:r>
            <w:r>
              <w:br/>
            </w:r>
            <w:r>
              <w:rPr>
                <w:rFonts w:ascii="Times New Roman"/>
                <w:b w:val="false"/>
                <w:i w:val="false"/>
                <w:color w:val="000000"/>
                <w:sz w:val="20"/>
              </w:rPr>
              <w:t>
26</w:t>
            </w:r>
          </w:p>
          <w:bookmarkEnd w:id="223"/>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Претерпевает ли хирургическое инвазивное медицинское изделие для временного применения в теле человека химические изменения (за исключением медицинских изделий, имплантируемых в зубы или предназначенных для введения лекарственных препаратов)?</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4"/>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24"/>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5"/>
          <w:p>
            <w:pPr>
              <w:spacing w:after="20"/>
              <w:ind w:left="20"/>
              <w:jc w:val="both"/>
            </w:pPr>
            <w:r>
              <w:rPr>
                <w:rFonts w:ascii="Times New Roman"/>
                <w:b w:val="false"/>
                <w:i w:val="false"/>
                <w:color w:val="000000"/>
                <w:sz w:val="20"/>
              </w:rPr>
              <w:t>
2б</w:t>
            </w:r>
            <w:r>
              <w:br/>
            </w:r>
            <w:r>
              <w:rPr>
                <w:rFonts w:ascii="Times New Roman"/>
                <w:b w:val="false"/>
                <w:i w:val="false"/>
                <w:color w:val="000000"/>
                <w:sz w:val="20"/>
              </w:rPr>
              <w:t>
2а</w:t>
            </w:r>
          </w:p>
          <w:bookmarkEnd w:id="225"/>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6"/>
          <w:p>
            <w:pPr>
              <w:spacing w:after="20"/>
              <w:ind w:left="20"/>
              <w:jc w:val="both"/>
            </w:pPr>
            <w:r>
              <w:rPr>
                <w:rFonts w:ascii="Times New Roman"/>
                <w:b w:val="false"/>
                <w:i w:val="false"/>
                <w:color w:val="000000"/>
                <w:sz w:val="20"/>
              </w:rPr>
              <w:t>
27</w:t>
            </w:r>
            <w:r>
              <w:br/>
            </w:r>
            <w:r>
              <w:rPr>
                <w:rFonts w:ascii="Times New Roman"/>
                <w:b w:val="false"/>
                <w:i w:val="false"/>
                <w:color w:val="000000"/>
                <w:sz w:val="20"/>
              </w:rPr>
              <w:t>
32</w:t>
            </w:r>
          </w:p>
          <w:bookmarkEnd w:id="226"/>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хирургическое инвазивное медицинское изделие для временного применения имплантируемым в зубы?</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7"/>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27"/>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8"/>
          <w:p>
            <w:pPr>
              <w:spacing w:after="20"/>
              <w:ind w:left="20"/>
              <w:jc w:val="both"/>
            </w:pPr>
            <w:r>
              <w:rPr>
                <w:rFonts w:ascii="Times New Roman"/>
                <w:b w:val="false"/>
                <w:i w:val="false"/>
                <w:color w:val="000000"/>
                <w:sz w:val="20"/>
              </w:rPr>
              <w:t>
2а</w:t>
            </w:r>
            <w:r>
              <w:br/>
            </w:r>
            <w:r>
              <w:rPr>
                <w:rFonts w:ascii="Times New Roman"/>
                <w:b w:val="false"/>
                <w:i w:val="false"/>
                <w:color w:val="000000"/>
                <w:sz w:val="20"/>
              </w:rPr>
              <w:t>
2б</w:t>
            </w:r>
          </w:p>
          <w:bookmarkEnd w:id="228"/>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9"/>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bookmarkEnd w:id="229"/>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имплантируемое медицинское изделие или хирургическое инвазивное медицинское изделие для длительного применения для имплантации в зубы?</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30"/>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30"/>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31"/>
          <w:p>
            <w:pPr>
              <w:spacing w:after="20"/>
              <w:ind w:left="20"/>
              <w:jc w:val="both"/>
            </w:pPr>
            <w:r>
              <w:rPr>
                <w:rFonts w:ascii="Times New Roman"/>
                <w:b w:val="false"/>
                <w:i w:val="false"/>
                <w:color w:val="000000"/>
                <w:sz w:val="20"/>
              </w:rPr>
              <w:t>
2а</w:t>
            </w:r>
            <w:r>
              <w:br/>
            </w:r>
            <w:r>
              <w:rPr>
                <w:rFonts w:ascii="Times New Roman"/>
                <w:b w:val="false"/>
                <w:i w:val="false"/>
                <w:color w:val="000000"/>
                <w:sz w:val="20"/>
              </w:rPr>
              <w:t>
–</w:t>
            </w:r>
          </w:p>
          <w:bookmarkEnd w:id="231"/>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2"/>
          <w:p>
            <w:pPr>
              <w:spacing w:after="20"/>
              <w:ind w:left="20"/>
              <w:jc w:val="both"/>
            </w:pPr>
            <w:r>
              <w:rPr>
                <w:rFonts w:ascii="Times New Roman"/>
                <w:b w:val="false"/>
                <w:i w:val="false"/>
                <w:color w:val="000000"/>
                <w:sz w:val="20"/>
              </w:rPr>
              <w:t>
32</w:t>
            </w:r>
            <w:r>
              <w:br/>
            </w:r>
            <w:r>
              <w:rPr>
                <w:rFonts w:ascii="Times New Roman"/>
                <w:b w:val="false"/>
                <w:i w:val="false"/>
                <w:color w:val="000000"/>
                <w:sz w:val="20"/>
              </w:rPr>
              <w:t>
29</w:t>
            </w:r>
          </w:p>
          <w:bookmarkEnd w:id="232"/>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Контактирует ли имплантируемое медицинское изделие или хирургическое инвазивное медицинское изделие для длительного применения непосредственно с сердцем, центральной системой кровообращения или центральной нервной системой?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3"/>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33"/>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34"/>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5"/>
          <w:p>
            <w:pPr>
              <w:spacing w:after="20"/>
              <w:ind w:left="20"/>
              <w:jc w:val="both"/>
            </w:pPr>
            <w:r>
              <w:rPr>
                <w:rFonts w:ascii="Times New Roman"/>
                <w:b w:val="false"/>
                <w:i w:val="false"/>
                <w:color w:val="000000"/>
                <w:sz w:val="20"/>
              </w:rPr>
              <w:t>
32</w:t>
            </w:r>
            <w:r>
              <w:br/>
            </w:r>
            <w:r>
              <w:rPr>
                <w:rFonts w:ascii="Times New Roman"/>
                <w:b w:val="false"/>
                <w:i w:val="false"/>
                <w:color w:val="000000"/>
                <w:sz w:val="20"/>
              </w:rPr>
              <w:t>
30</w:t>
            </w:r>
          </w:p>
          <w:bookmarkEnd w:id="235"/>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имплантируемое медицинское изделие или хирургическое инвазивное медицинское изделие для длительного применения для того, чтобы вызывать биологический эффект либо рассасываться полностью или в значительной мере?</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6"/>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36"/>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37"/>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8"/>
          <w:p>
            <w:pPr>
              <w:spacing w:after="20"/>
              <w:ind w:left="20"/>
              <w:jc w:val="both"/>
            </w:pPr>
            <w:r>
              <w:rPr>
                <w:rFonts w:ascii="Times New Roman"/>
                <w:b w:val="false"/>
                <w:i w:val="false"/>
                <w:color w:val="000000"/>
                <w:sz w:val="20"/>
              </w:rPr>
              <w:t>
32</w:t>
            </w:r>
            <w:r>
              <w:br/>
            </w:r>
            <w:r>
              <w:rPr>
                <w:rFonts w:ascii="Times New Roman"/>
                <w:b w:val="false"/>
                <w:i w:val="false"/>
                <w:color w:val="000000"/>
                <w:sz w:val="20"/>
              </w:rPr>
              <w:t>
31</w:t>
            </w:r>
          </w:p>
          <w:bookmarkEnd w:id="238"/>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Претерпевает ли имплантируемое медицинское изделие или хирургическое инвазивное медицинское изделие для длительного применения в теле человека химические изменения (за исключением медицинских изделий, имплантируемых в зубы или предназначенных для введения лекарственных препаратов)?</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9"/>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39"/>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40"/>
          <w:p>
            <w:pPr>
              <w:spacing w:after="20"/>
              <w:ind w:left="20"/>
              <w:jc w:val="both"/>
            </w:pPr>
            <w:r>
              <w:rPr>
                <w:rFonts w:ascii="Times New Roman"/>
                <w:b w:val="false"/>
                <w:i w:val="false"/>
                <w:color w:val="000000"/>
                <w:sz w:val="20"/>
              </w:rPr>
              <w:t>
3</w:t>
            </w:r>
            <w:r>
              <w:br/>
            </w:r>
            <w:r>
              <w:rPr>
                <w:rFonts w:ascii="Times New Roman"/>
                <w:b w:val="false"/>
                <w:i w:val="false"/>
                <w:color w:val="000000"/>
                <w:sz w:val="20"/>
              </w:rPr>
              <w:t>
2б</w:t>
            </w:r>
          </w:p>
          <w:bookmarkEnd w:id="240"/>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41"/>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bookmarkEnd w:id="241"/>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медицинское изделие активным?</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42"/>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42"/>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3"/>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4"/>
          <w:p>
            <w:pPr>
              <w:spacing w:after="20"/>
              <w:ind w:left="20"/>
              <w:jc w:val="both"/>
            </w:pPr>
            <w:r>
              <w:rPr>
                <w:rFonts w:ascii="Times New Roman"/>
                <w:b w:val="false"/>
                <w:i w:val="false"/>
                <w:color w:val="000000"/>
                <w:sz w:val="20"/>
              </w:rPr>
              <w:t>
33</w:t>
            </w:r>
            <w:r>
              <w:br/>
            </w:r>
            <w:r>
              <w:rPr>
                <w:rFonts w:ascii="Times New Roman"/>
                <w:b w:val="false"/>
                <w:i w:val="false"/>
                <w:color w:val="000000"/>
                <w:sz w:val="20"/>
              </w:rPr>
              <w:t>
46</w:t>
            </w:r>
          </w:p>
          <w:bookmarkEnd w:id="244"/>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активное медицинское изделие терапевтическим?</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5"/>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45"/>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6"/>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7"/>
          <w:p>
            <w:pPr>
              <w:spacing w:after="20"/>
              <w:ind w:left="20"/>
              <w:jc w:val="both"/>
            </w:pPr>
            <w:r>
              <w:rPr>
                <w:rFonts w:ascii="Times New Roman"/>
                <w:b w:val="false"/>
                <w:i w:val="false"/>
                <w:color w:val="000000"/>
                <w:sz w:val="20"/>
              </w:rPr>
              <w:t>
34</w:t>
            </w:r>
            <w:r>
              <w:br/>
            </w:r>
            <w:r>
              <w:rPr>
                <w:rFonts w:ascii="Times New Roman"/>
                <w:b w:val="false"/>
                <w:i w:val="false"/>
                <w:color w:val="000000"/>
                <w:sz w:val="20"/>
              </w:rPr>
              <w:t>
37</w:t>
            </w:r>
          </w:p>
          <w:bookmarkEnd w:id="247"/>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активное терапевтическое медицинское изделие для передачи энергии организму человека или энергообмена?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8"/>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48"/>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9"/>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50"/>
          <w:p>
            <w:pPr>
              <w:spacing w:after="20"/>
              <w:ind w:left="20"/>
              <w:jc w:val="both"/>
            </w:pPr>
            <w:r>
              <w:rPr>
                <w:rFonts w:ascii="Times New Roman"/>
                <w:b w:val="false"/>
                <w:i w:val="false"/>
                <w:color w:val="000000"/>
                <w:sz w:val="20"/>
              </w:rPr>
              <w:t>
35</w:t>
            </w:r>
            <w:r>
              <w:br/>
            </w:r>
            <w:r>
              <w:rPr>
                <w:rFonts w:ascii="Times New Roman"/>
                <w:b w:val="false"/>
                <w:i w:val="false"/>
                <w:color w:val="000000"/>
                <w:sz w:val="20"/>
              </w:rPr>
              <w:t>
36</w:t>
            </w:r>
          </w:p>
          <w:bookmarkEnd w:id="250"/>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 ли передача энергии организму человека или обмен энергией с ним потенциальную опасность по причине характерных особенностей активного терапевтического медицинского изделия с учетом природы, плотности и места воздействия энергии на части тела (в том числе активные медицинские изделия, предназначенные для создания ионизирующего излучения, лучевой терапии)?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51"/>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51"/>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52"/>
          <w:p>
            <w:pPr>
              <w:spacing w:after="20"/>
              <w:ind w:left="20"/>
              <w:jc w:val="both"/>
            </w:pPr>
            <w:r>
              <w:rPr>
                <w:rFonts w:ascii="Times New Roman"/>
                <w:b w:val="false"/>
                <w:i w:val="false"/>
                <w:color w:val="000000"/>
                <w:sz w:val="20"/>
              </w:rPr>
              <w:t>
2б</w:t>
            </w:r>
            <w:r>
              <w:br/>
            </w:r>
            <w:r>
              <w:rPr>
                <w:rFonts w:ascii="Times New Roman"/>
                <w:b w:val="false"/>
                <w:i w:val="false"/>
                <w:color w:val="000000"/>
                <w:sz w:val="20"/>
              </w:rPr>
              <w:t>
–</w:t>
            </w:r>
          </w:p>
          <w:bookmarkEnd w:id="252"/>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3"/>
          <w:p>
            <w:pPr>
              <w:spacing w:after="20"/>
              <w:ind w:left="20"/>
              <w:jc w:val="both"/>
            </w:pPr>
            <w:r>
              <w:rPr>
                <w:rFonts w:ascii="Times New Roman"/>
                <w:b w:val="false"/>
                <w:i w:val="false"/>
                <w:color w:val="000000"/>
                <w:sz w:val="20"/>
              </w:rPr>
              <w:t>
44</w:t>
            </w:r>
            <w:r>
              <w:br/>
            </w:r>
            <w:r>
              <w:rPr>
                <w:rFonts w:ascii="Times New Roman"/>
                <w:b w:val="false"/>
                <w:i w:val="false"/>
                <w:color w:val="000000"/>
                <w:sz w:val="20"/>
              </w:rPr>
              <w:t>
36</w:t>
            </w:r>
          </w:p>
          <w:bookmarkEnd w:id="253"/>
        </w:tc>
      </w:tr>
      <w:tr>
        <w:trPr>
          <w:trHeight w:val="3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активное медицинское изделие для того, чтобы контролировать активные терапевтические медицинские изделия класса 2б или управлять ими?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4"/>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54"/>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5"/>
          <w:p>
            <w:pPr>
              <w:spacing w:after="20"/>
              <w:ind w:left="20"/>
              <w:jc w:val="both"/>
            </w:pPr>
            <w:r>
              <w:rPr>
                <w:rFonts w:ascii="Times New Roman"/>
                <w:b w:val="false"/>
                <w:i w:val="false"/>
                <w:color w:val="000000"/>
                <w:sz w:val="20"/>
              </w:rPr>
              <w:t>
2б</w:t>
            </w:r>
            <w:r>
              <w:br/>
            </w:r>
            <w:r>
              <w:rPr>
                <w:rFonts w:ascii="Times New Roman"/>
                <w:b w:val="false"/>
                <w:i w:val="false"/>
                <w:color w:val="000000"/>
                <w:sz w:val="20"/>
              </w:rPr>
              <w:t>
2а</w:t>
            </w:r>
          </w:p>
          <w:bookmarkEnd w:id="255"/>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6"/>
          <w:p>
            <w:pPr>
              <w:spacing w:after="20"/>
              <w:ind w:left="20"/>
              <w:jc w:val="both"/>
            </w:pPr>
            <w:r>
              <w:rPr>
                <w:rFonts w:ascii="Times New Roman"/>
                <w:b w:val="false"/>
                <w:i w:val="false"/>
                <w:color w:val="000000"/>
                <w:sz w:val="20"/>
              </w:rPr>
              <w:t>
44</w:t>
            </w:r>
            <w:r>
              <w:br/>
            </w:r>
            <w:r>
              <w:rPr>
                <w:rFonts w:ascii="Times New Roman"/>
                <w:b w:val="false"/>
                <w:i w:val="false"/>
                <w:color w:val="000000"/>
                <w:sz w:val="20"/>
              </w:rPr>
              <w:t>
44</w:t>
            </w:r>
          </w:p>
          <w:bookmarkEnd w:id="256"/>
        </w:tc>
      </w:tr>
      <w:tr>
        <w:trPr>
          <w:trHeight w:val="30" w:hRule="atLeast"/>
        </w:trPr>
        <w:tc>
          <w:tcPr>
            <w:tcW w:w="0" w:type="auto"/>
            <w:vMerge/>
            <w:tcBorders>
              <w:top w:val="nil"/>
              <w:left w:val="single" w:color="cfcfcf" w:sz="5"/>
              <w:bottom w:val="single" w:color="cfcfcf" w:sz="5"/>
              <w:right w:val="single" w:color="cfcfcf" w:sz="5"/>
            </w:tcBorders>
          </w:tcP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активное медицинское изделие для того, чтобы контролировать активные имплантируемые медицинские изделия или управлять ими?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7"/>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57"/>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8"/>
          <w:p>
            <w:pPr>
              <w:spacing w:after="20"/>
              <w:ind w:left="20"/>
              <w:jc w:val="both"/>
            </w:pPr>
            <w:r>
              <w:rPr>
                <w:rFonts w:ascii="Times New Roman"/>
                <w:b w:val="false"/>
                <w:i w:val="false"/>
                <w:color w:val="000000"/>
                <w:sz w:val="20"/>
              </w:rPr>
              <w:t>
3</w:t>
            </w:r>
            <w:r>
              <w:br/>
            </w:r>
            <w:r>
              <w:rPr>
                <w:rFonts w:ascii="Times New Roman"/>
                <w:b w:val="false"/>
                <w:i w:val="false"/>
                <w:color w:val="000000"/>
                <w:sz w:val="20"/>
              </w:rPr>
              <w:t>
2б</w:t>
            </w:r>
          </w:p>
          <w:bookmarkEnd w:id="258"/>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9"/>
          <w:p>
            <w:pPr>
              <w:spacing w:after="20"/>
              <w:ind w:left="20"/>
              <w:jc w:val="both"/>
            </w:pPr>
            <w:r>
              <w:rPr>
                <w:rFonts w:ascii="Times New Roman"/>
                <w:b w:val="false"/>
                <w:i w:val="false"/>
                <w:color w:val="000000"/>
                <w:sz w:val="20"/>
              </w:rPr>
              <w:t>
конец</w:t>
            </w:r>
            <w:r>
              <w:br/>
            </w:r>
            <w:r>
              <w:rPr>
                <w:rFonts w:ascii="Times New Roman"/>
                <w:b w:val="false"/>
                <w:i w:val="false"/>
                <w:color w:val="000000"/>
                <w:sz w:val="20"/>
              </w:rPr>
              <w:t>
44</w:t>
            </w:r>
          </w:p>
          <w:bookmarkEnd w:id="259"/>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активное медицинское изделие диагностическим?</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60"/>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60"/>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1"/>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62"/>
          <w:p>
            <w:pPr>
              <w:spacing w:after="20"/>
              <w:ind w:left="20"/>
              <w:jc w:val="both"/>
            </w:pPr>
            <w:r>
              <w:rPr>
                <w:rFonts w:ascii="Times New Roman"/>
                <w:b w:val="false"/>
                <w:i w:val="false"/>
                <w:color w:val="000000"/>
                <w:sz w:val="20"/>
              </w:rPr>
              <w:t>
38</w:t>
            </w:r>
            <w:r>
              <w:br/>
            </w:r>
            <w:r>
              <w:rPr>
                <w:rFonts w:ascii="Times New Roman"/>
                <w:b w:val="false"/>
                <w:i w:val="false"/>
                <w:color w:val="000000"/>
                <w:sz w:val="20"/>
              </w:rPr>
              <w:t>
44</w:t>
            </w:r>
          </w:p>
          <w:bookmarkEnd w:id="262"/>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активное диагностическое медицинское изделие для передачи энергии, поглощаемой человеком?</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63"/>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63"/>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4"/>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5"/>
          <w:p>
            <w:pPr>
              <w:spacing w:after="20"/>
              <w:ind w:left="20"/>
              <w:jc w:val="both"/>
            </w:pPr>
            <w:r>
              <w:rPr>
                <w:rFonts w:ascii="Times New Roman"/>
                <w:b w:val="false"/>
                <w:i w:val="false"/>
                <w:color w:val="000000"/>
                <w:sz w:val="20"/>
              </w:rPr>
              <w:t>
39</w:t>
            </w:r>
            <w:r>
              <w:br/>
            </w:r>
            <w:r>
              <w:rPr>
                <w:rFonts w:ascii="Times New Roman"/>
                <w:b w:val="false"/>
                <w:i w:val="false"/>
                <w:color w:val="000000"/>
                <w:sz w:val="20"/>
              </w:rPr>
              <w:t>
40</w:t>
            </w:r>
          </w:p>
          <w:bookmarkEnd w:id="265"/>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активное диагностическое медицинское изделие для освещения тела пациента в видимом диапазоне спектра?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6"/>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66"/>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7"/>
          <w:p>
            <w:pPr>
              <w:spacing w:after="20"/>
              <w:ind w:left="20"/>
              <w:jc w:val="both"/>
            </w:pPr>
            <w:r>
              <w:rPr>
                <w:rFonts w:ascii="Times New Roman"/>
                <w:b w:val="false"/>
                <w:i w:val="false"/>
                <w:color w:val="000000"/>
                <w:sz w:val="20"/>
              </w:rPr>
              <w:t>
1</w:t>
            </w:r>
            <w:r>
              <w:br/>
            </w:r>
            <w:r>
              <w:rPr>
                <w:rFonts w:ascii="Times New Roman"/>
                <w:b w:val="false"/>
                <w:i w:val="false"/>
                <w:color w:val="000000"/>
                <w:sz w:val="20"/>
              </w:rPr>
              <w:t>
2а</w:t>
            </w:r>
          </w:p>
          <w:bookmarkEnd w:id="267"/>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8"/>
          <w:p>
            <w:pPr>
              <w:spacing w:after="20"/>
              <w:ind w:left="20"/>
              <w:jc w:val="both"/>
            </w:pPr>
            <w:r>
              <w:rPr>
                <w:rFonts w:ascii="Times New Roman"/>
                <w:b w:val="false"/>
                <w:i w:val="false"/>
                <w:color w:val="000000"/>
                <w:sz w:val="20"/>
              </w:rPr>
              <w:t>
44</w:t>
            </w:r>
            <w:r>
              <w:br/>
            </w:r>
            <w:r>
              <w:rPr>
                <w:rFonts w:ascii="Times New Roman"/>
                <w:b w:val="false"/>
                <w:i w:val="false"/>
                <w:color w:val="000000"/>
                <w:sz w:val="20"/>
              </w:rPr>
              <w:t>
44</w:t>
            </w:r>
          </w:p>
          <w:bookmarkEnd w:id="268"/>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активное диагностическое медицинское изделие для представления распределения радиофармацевтических лекарственных препаратов, введенных в организм пациента?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9"/>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69"/>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70"/>
          <w:p>
            <w:pPr>
              <w:spacing w:after="20"/>
              <w:ind w:left="20"/>
              <w:jc w:val="both"/>
            </w:pPr>
            <w:r>
              <w:rPr>
                <w:rFonts w:ascii="Times New Roman"/>
                <w:b w:val="false"/>
                <w:i w:val="false"/>
                <w:color w:val="000000"/>
                <w:sz w:val="20"/>
              </w:rPr>
              <w:t>
2а</w:t>
            </w:r>
            <w:r>
              <w:br/>
            </w:r>
            <w:r>
              <w:rPr>
                <w:rFonts w:ascii="Times New Roman"/>
                <w:b w:val="false"/>
                <w:i w:val="false"/>
                <w:color w:val="000000"/>
                <w:sz w:val="20"/>
              </w:rPr>
              <w:t>
–</w:t>
            </w:r>
          </w:p>
          <w:bookmarkEnd w:id="270"/>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71"/>
          <w:p>
            <w:pPr>
              <w:spacing w:after="20"/>
              <w:ind w:left="20"/>
              <w:jc w:val="both"/>
            </w:pPr>
            <w:r>
              <w:rPr>
                <w:rFonts w:ascii="Times New Roman"/>
                <w:b w:val="false"/>
                <w:i w:val="false"/>
                <w:color w:val="000000"/>
                <w:sz w:val="20"/>
              </w:rPr>
              <w:t>
44</w:t>
            </w:r>
            <w:r>
              <w:br/>
            </w:r>
            <w:r>
              <w:rPr>
                <w:rFonts w:ascii="Times New Roman"/>
                <w:b w:val="false"/>
                <w:i w:val="false"/>
                <w:color w:val="000000"/>
                <w:sz w:val="20"/>
              </w:rPr>
              <w:t>
41</w:t>
            </w:r>
          </w:p>
          <w:bookmarkEnd w:id="271"/>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активное диагностическое медицинское изделие для обеспечения прямой диагностики или контроля жизненно важных функций организма?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72"/>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72"/>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3"/>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74"/>
          <w:p>
            <w:pPr>
              <w:spacing w:after="20"/>
              <w:ind w:left="20"/>
              <w:jc w:val="both"/>
            </w:pPr>
            <w:r>
              <w:rPr>
                <w:rFonts w:ascii="Times New Roman"/>
                <w:b w:val="false"/>
                <w:i w:val="false"/>
                <w:color w:val="000000"/>
                <w:sz w:val="20"/>
              </w:rPr>
              <w:t>
42</w:t>
            </w:r>
            <w:r>
              <w:br/>
            </w:r>
            <w:r>
              <w:rPr>
                <w:rFonts w:ascii="Times New Roman"/>
                <w:b w:val="false"/>
                <w:i w:val="false"/>
                <w:color w:val="000000"/>
                <w:sz w:val="20"/>
              </w:rPr>
              <w:t>
43</w:t>
            </w:r>
          </w:p>
          <w:bookmarkEnd w:id="274"/>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активное диагностическое медицинское изделие специально для контроля жизненно важных физиологических параметров, изменения которых могли бы привести к непосредственной опасности для пациента (например, изменение функции сердца, дыхания или активности центральной нервной системы)?</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5"/>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75"/>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6"/>
          <w:p>
            <w:pPr>
              <w:spacing w:after="20"/>
              <w:ind w:left="20"/>
              <w:jc w:val="both"/>
            </w:pPr>
            <w:r>
              <w:rPr>
                <w:rFonts w:ascii="Times New Roman"/>
                <w:b w:val="false"/>
                <w:i w:val="false"/>
                <w:color w:val="000000"/>
                <w:sz w:val="20"/>
              </w:rPr>
              <w:t>
2б</w:t>
            </w:r>
            <w:r>
              <w:br/>
            </w:r>
            <w:r>
              <w:rPr>
                <w:rFonts w:ascii="Times New Roman"/>
                <w:b w:val="false"/>
                <w:i w:val="false"/>
                <w:color w:val="000000"/>
                <w:sz w:val="20"/>
              </w:rPr>
              <w:t>
2а</w:t>
            </w:r>
          </w:p>
          <w:bookmarkEnd w:id="276"/>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7"/>
          <w:p>
            <w:pPr>
              <w:spacing w:after="20"/>
              <w:ind w:left="20"/>
              <w:jc w:val="both"/>
            </w:pPr>
            <w:r>
              <w:rPr>
                <w:rFonts w:ascii="Times New Roman"/>
                <w:b w:val="false"/>
                <w:i w:val="false"/>
                <w:color w:val="000000"/>
                <w:sz w:val="20"/>
              </w:rPr>
              <w:t>
44</w:t>
            </w:r>
            <w:r>
              <w:br/>
            </w:r>
            <w:r>
              <w:rPr>
                <w:rFonts w:ascii="Times New Roman"/>
                <w:b w:val="false"/>
                <w:i w:val="false"/>
                <w:color w:val="000000"/>
                <w:sz w:val="20"/>
              </w:rPr>
              <w:t>
44</w:t>
            </w:r>
          </w:p>
          <w:bookmarkEnd w:id="277"/>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активное медицинское изделие, генерирующее ионизирующее излучение, для радиологической диагностики и терапии (включая медицинские изделия для контроля таких изделий или управления ими)?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8"/>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78"/>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9"/>
          <w:p>
            <w:pPr>
              <w:spacing w:after="20"/>
              <w:ind w:left="20"/>
              <w:jc w:val="both"/>
            </w:pPr>
            <w:r>
              <w:rPr>
                <w:rFonts w:ascii="Times New Roman"/>
                <w:b w:val="false"/>
                <w:i w:val="false"/>
                <w:color w:val="000000"/>
                <w:sz w:val="20"/>
              </w:rPr>
              <w:t>
2б</w:t>
            </w:r>
            <w:r>
              <w:br/>
            </w:r>
            <w:r>
              <w:rPr>
                <w:rFonts w:ascii="Times New Roman"/>
                <w:b w:val="false"/>
                <w:i w:val="false"/>
                <w:color w:val="000000"/>
                <w:sz w:val="20"/>
              </w:rPr>
              <w:t>
–</w:t>
            </w:r>
          </w:p>
          <w:bookmarkEnd w:id="279"/>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80"/>
          <w:p>
            <w:pPr>
              <w:spacing w:after="20"/>
              <w:ind w:left="20"/>
              <w:jc w:val="both"/>
            </w:pPr>
            <w:r>
              <w:rPr>
                <w:rFonts w:ascii="Times New Roman"/>
                <w:b w:val="false"/>
                <w:i w:val="false"/>
                <w:color w:val="000000"/>
                <w:sz w:val="20"/>
              </w:rPr>
              <w:t>
44</w:t>
            </w:r>
            <w:r>
              <w:br/>
            </w:r>
            <w:r>
              <w:rPr>
                <w:rFonts w:ascii="Times New Roman"/>
                <w:b w:val="false"/>
                <w:i w:val="false"/>
                <w:color w:val="000000"/>
                <w:sz w:val="20"/>
              </w:rPr>
              <w:t>
44</w:t>
            </w:r>
          </w:p>
          <w:bookmarkEnd w:id="280"/>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активное медицинское изделие для введения в организм пациента лекарственных препаратов, физиологических жидкостей или других веществ и (или) выведения их из организма?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81"/>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81"/>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82"/>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bookmarkEnd w:id="282"/>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83"/>
          <w:p>
            <w:pPr>
              <w:spacing w:after="20"/>
              <w:ind w:left="20"/>
              <w:jc w:val="both"/>
            </w:pPr>
            <w:r>
              <w:rPr>
                <w:rFonts w:ascii="Times New Roman"/>
                <w:b w:val="false"/>
                <w:i w:val="false"/>
                <w:color w:val="000000"/>
                <w:sz w:val="20"/>
              </w:rPr>
              <w:t>
45</w:t>
            </w:r>
            <w:r>
              <w:br/>
            </w:r>
            <w:r>
              <w:rPr>
                <w:rFonts w:ascii="Times New Roman"/>
                <w:b w:val="false"/>
                <w:i w:val="false"/>
                <w:color w:val="000000"/>
                <w:sz w:val="20"/>
              </w:rPr>
              <w:t>
46</w:t>
            </w:r>
          </w:p>
          <w:bookmarkEnd w:id="283"/>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 ли метод введения (выведения) (см. позицию 44) потенциальную опасность с учетом вида соответствующих веществ, части организма и методики применения?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84"/>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84"/>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5"/>
          <w:p>
            <w:pPr>
              <w:spacing w:after="20"/>
              <w:ind w:left="20"/>
              <w:jc w:val="both"/>
            </w:pPr>
            <w:r>
              <w:rPr>
                <w:rFonts w:ascii="Times New Roman"/>
                <w:b w:val="false"/>
                <w:i w:val="false"/>
                <w:color w:val="000000"/>
                <w:sz w:val="20"/>
              </w:rPr>
              <w:t>
2б</w:t>
            </w:r>
            <w:r>
              <w:br/>
            </w:r>
            <w:r>
              <w:rPr>
                <w:rFonts w:ascii="Times New Roman"/>
                <w:b w:val="false"/>
                <w:i w:val="false"/>
                <w:color w:val="000000"/>
                <w:sz w:val="20"/>
              </w:rPr>
              <w:t>
2а</w:t>
            </w:r>
          </w:p>
          <w:bookmarkEnd w:id="285"/>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6"/>
          <w:p>
            <w:pPr>
              <w:spacing w:after="20"/>
              <w:ind w:left="20"/>
              <w:jc w:val="both"/>
            </w:pPr>
            <w:r>
              <w:rPr>
                <w:rFonts w:ascii="Times New Roman"/>
                <w:b w:val="false"/>
                <w:i w:val="false"/>
                <w:color w:val="000000"/>
                <w:sz w:val="20"/>
              </w:rPr>
              <w:t>
46</w:t>
            </w:r>
            <w:r>
              <w:br/>
            </w:r>
            <w:r>
              <w:rPr>
                <w:rFonts w:ascii="Times New Roman"/>
                <w:b w:val="false"/>
                <w:i w:val="false"/>
                <w:color w:val="000000"/>
                <w:sz w:val="20"/>
              </w:rPr>
              <w:t>
46</w:t>
            </w:r>
          </w:p>
          <w:bookmarkEnd w:id="286"/>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ли медицинское изделие вещество, которое при самостоятельном применении может рассматриваться как лекарственное средство, а также как продукт, полученный из человеческой крови или плазмы, и которое воздействует на человеческий организм в дополнение к воздействию медицинского изделия?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7"/>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87"/>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88"/>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9"/>
          <w:p>
            <w:pPr>
              <w:spacing w:after="20"/>
              <w:ind w:left="20"/>
              <w:jc w:val="both"/>
            </w:pPr>
            <w:r>
              <w:rPr>
                <w:rFonts w:ascii="Times New Roman"/>
                <w:b w:val="false"/>
                <w:i w:val="false"/>
                <w:color w:val="000000"/>
                <w:sz w:val="20"/>
              </w:rPr>
              <w:t>
47</w:t>
            </w:r>
            <w:r>
              <w:br/>
            </w:r>
            <w:r>
              <w:rPr>
                <w:rFonts w:ascii="Times New Roman"/>
                <w:b w:val="false"/>
                <w:i w:val="false"/>
                <w:color w:val="000000"/>
                <w:sz w:val="20"/>
              </w:rPr>
              <w:t>
47</w:t>
            </w:r>
          </w:p>
          <w:bookmarkEnd w:id="289"/>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ли медицинское изделие для контроля зачатия или для защиты от заболеваний, передаваемых половым путем?</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90"/>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90"/>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1"/>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92"/>
          <w:p>
            <w:pPr>
              <w:spacing w:after="20"/>
              <w:ind w:left="20"/>
              <w:jc w:val="both"/>
            </w:pPr>
            <w:r>
              <w:rPr>
                <w:rFonts w:ascii="Times New Roman"/>
                <w:b w:val="false"/>
                <w:i w:val="false"/>
                <w:color w:val="000000"/>
                <w:sz w:val="20"/>
              </w:rPr>
              <w:t>
48</w:t>
            </w:r>
            <w:r>
              <w:br/>
            </w:r>
            <w:r>
              <w:rPr>
                <w:rFonts w:ascii="Times New Roman"/>
                <w:b w:val="false"/>
                <w:i w:val="false"/>
                <w:color w:val="000000"/>
                <w:sz w:val="20"/>
              </w:rPr>
              <w:t>
49</w:t>
            </w:r>
          </w:p>
          <w:bookmarkEnd w:id="292"/>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медицинское изделие для контроля зачатия или для защиты от заболеваний, передаваемых половым путем, имплантируемым или инвазивным медицинским изделием для длительного применения?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93"/>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93"/>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94"/>
          <w:p>
            <w:pPr>
              <w:spacing w:after="20"/>
              <w:ind w:left="20"/>
              <w:jc w:val="both"/>
            </w:pPr>
            <w:r>
              <w:rPr>
                <w:rFonts w:ascii="Times New Roman"/>
                <w:b w:val="false"/>
                <w:i w:val="false"/>
                <w:color w:val="000000"/>
                <w:sz w:val="20"/>
              </w:rPr>
              <w:t>
3</w:t>
            </w:r>
            <w:r>
              <w:br/>
            </w:r>
            <w:r>
              <w:rPr>
                <w:rFonts w:ascii="Times New Roman"/>
                <w:b w:val="false"/>
                <w:i w:val="false"/>
                <w:color w:val="000000"/>
                <w:sz w:val="20"/>
              </w:rPr>
              <w:t>
2б</w:t>
            </w:r>
          </w:p>
          <w:bookmarkEnd w:id="294"/>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5"/>
          <w:p>
            <w:pPr>
              <w:spacing w:after="20"/>
              <w:ind w:left="20"/>
              <w:jc w:val="both"/>
            </w:pPr>
            <w:r>
              <w:rPr>
                <w:rFonts w:ascii="Times New Roman"/>
                <w:b w:val="false"/>
                <w:i w:val="false"/>
                <w:color w:val="000000"/>
                <w:sz w:val="20"/>
              </w:rPr>
              <w:t>
49</w:t>
            </w:r>
            <w:r>
              <w:br/>
            </w:r>
            <w:r>
              <w:rPr>
                <w:rFonts w:ascii="Times New Roman"/>
                <w:b w:val="false"/>
                <w:i w:val="false"/>
                <w:color w:val="000000"/>
                <w:sz w:val="20"/>
              </w:rPr>
              <w:t>
49</w:t>
            </w:r>
          </w:p>
          <w:bookmarkEnd w:id="295"/>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медицинское изделие для дезинфекции или стерилизации медицинских изделий?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6"/>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96"/>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7"/>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8"/>
          <w:p>
            <w:pPr>
              <w:spacing w:after="20"/>
              <w:ind w:left="20"/>
              <w:jc w:val="both"/>
            </w:pPr>
            <w:r>
              <w:rPr>
                <w:rFonts w:ascii="Times New Roman"/>
                <w:b w:val="false"/>
                <w:i w:val="false"/>
                <w:color w:val="000000"/>
                <w:sz w:val="20"/>
              </w:rPr>
              <w:t>
50</w:t>
            </w:r>
            <w:r>
              <w:br/>
            </w:r>
            <w:r>
              <w:rPr>
                <w:rFonts w:ascii="Times New Roman"/>
                <w:b w:val="false"/>
                <w:i w:val="false"/>
                <w:color w:val="000000"/>
                <w:sz w:val="20"/>
              </w:rPr>
              <w:t>
51</w:t>
            </w:r>
          </w:p>
          <w:bookmarkEnd w:id="298"/>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медицинское изделие для обеззараживания инвазивных медицинских изделий или для дезинфекции, очистки, промывки или гидратирования контактных линз?</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9"/>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299"/>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300"/>
          <w:p>
            <w:pPr>
              <w:spacing w:after="20"/>
              <w:ind w:left="20"/>
              <w:jc w:val="both"/>
            </w:pPr>
            <w:r>
              <w:rPr>
                <w:rFonts w:ascii="Times New Roman"/>
                <w:b w:val="false"/>
                <w:i w:val="false"/>
                <w:color w:val="000000"/>
                <w:sz w:val="20"/>
              </w:rPr>
              <w:t>
2б</w:t>
            </w:r>
            <w:r>
              <w:br/>
            </w:r>
            <w:r>
              <w:rPr>
                <w:rFonts w:ascii="Times New Roman"/>
                <w:b w:val="false"/>
                <w:i w:val="false"/>
                <w:color w:val="000000"/>
                <w:sz w:val="20"/>
              </w:rPr>
              <w:t>
2а</w:t>
            </w:r>
          </w:p>
          <w:bookmarkEnd w:id="300"/>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01"/>
          <w:p>
            <w:pPr>
              <w:spacing w:after="20"/>
              <w:ind w:left="20"/>
              <w:jc w:val="both"/>
            </w:pPr>
            <w:r>
              <w:rPr>
                <w:rFonts w:ascii="Times New Roman"/>
                <w:b w:val="false"/>
                <w:i w:val="false"/>
                <w:color w:val="000000"/>
                <w:sz w:val="20"/>
              </w:rPr>
              <w:t>
51</w:t>
            </w:r>
            <w:r>
              <w:br/>
            </w:r>
            <w:r>
              <w:rPr>
                <w:rFonts w:ascii="Times New Roman"/>
                <w:b w:val="false"/>
                <w:i w:val="false"/>
                <w:color w:val="000000"/>
                <w:sz w:val="20"/>
              </w:rPr>
              <w:t>
51</w:t>
            </w:r>
          </w:p>
          <w:bookmarkEnd w:id="301"/>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 ли медицинское изделие для регистрации изображений, получаемых от рентгеновских, магнитно-резонансных, ультразвуковых и других диагностических аппаратов?</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02"/>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302"/>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03"/>
          <w:p>
            <w:pPr>
              <w:spacing w:after="20"/>
              <w:ind w:left="20"/>
              <w:jc w:val="both"/>
            </w:pPr>
            <w:r>
              <w:rPr>
                <w:rFonts w:ascii="Times New Roman"/>
                <w:b w:val="false"/>
                <w:i w:val="false"/>
                <w:color w:val="000000"/>
                <w:sz w:val="20"/>
              </w:rPr>
              <w:t>
2а</w:t>
            </w:r>
            <w:r>
              <w:br/>
            </w:r>
            <w:r>
              <w:rPr>
                <w:rFonts w:ascii="Times New Roman"/>
                <w:b w:val="false"/>
                <w:i w:val="false"/>
                <w:color w:val="000000"/>
                <w:sz w:val="20"/>
              </w:rPr>
              <w:t>
–</w:t>
            </w:r>
          </w:p>
          <w:bookmarkEnd w:id="303"/>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4"/>
          <w:p>
            <w:pPr>
              <w:spacing w:after="20"/>
              <w:ind w:left="20"/>
              <w:jc w:val="both"/>
            </w:pPr>
            <w:r>
              <w:rPr>
                <w:rFonts w:ascii="Times New Roman"/>
                <w:b w:val="false"/>
                <w:i w:val="false"/>
                <w:color w:val="000000"/>
                <w:sz w:val="20"/>
              </w:rPr>
              <w:t>
52</w:t>
            </w:r>
            <w:r>
              <w:br/>
            </w:r>
            <w:r>
              <w:rPr>
                <w:rFonts w:ascii="Times New Roman"/>
                <w:b w:val="false"/>
                <w:i w:val="false"/>
                <w:color w:val="000000"/>
                <w:sz w:val="20"/>
              </w:rPr>
              <w:t>
52</w:t>
            </w:r>
          </w:p>
          <w:bookmarkEnd w:id="304"/>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Изготовлено ли медицинское изделие с использованием омертвленных тканей или клеток животных или их производных?</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5"/>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305"/>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6"/>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7"/>
          <w:p>
            <w:pPr>
              <w:spacing w:after="20"/>
              <w:ind w:left="20"/>
              <w:jc w:val="both"/>
            </w:pPr>
            <w:r>
              <w:rPr>
                <w:rFonts w:ascii="Times New Roman"/>
                <w:b w:val="false"/>
                <w:i w:val="false"/>
                <w:color w:val="000000"/>
                <w:sz w:val="20"/>
              </w:rPr>
              <w:t>
53</w:t>
            </w:r>
            <w:r>
              <w:br/>
            </w:r>
            <w:r>
              <w:rPr>
                <w:rFonts w:ascii="Times New Roman"/>
                <w:b w:val="false"/>
                <w:i w:val="false"/>
                <w:color w:val="000000"/>
                <w:sz w:val="20"/>
              </w:rPr>
              <w:t>
54</w:t>
            </w:r>
          </w:p>
          <w:bookmarkEnd w:id="307"/>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медицинское изделие, изготовленное с использованием омертвленных тканей или клеток животных или их производных, для того, чтобы соприкасаться только с неповрежденной кожей?</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8"/>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308"/>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9"/>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p>
          <w:bookmarkEnd w:id="309"/>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10"/>
          <w:p>
            <w:pPr>
              <w:spacing w:after="20"/>
              <w:ind w:left="20"/>
              <w:jc w:val="both"/>
            </w:pPr>
            <w:r>
              <w:rPr>
                <w:rFonts w:ascii="Times New Roman"/>
                <w:b w:val="false"/>
                <w:i w:val="false"/>
                <w:color w:val="000000"/>
                <w:sz w:val="20"/>
              </w:rPr>
              <w:t>
54</w:t>
            </w:r>
            <w:r>
              <w:br/>
            </w:r>
            <w:r>
              <w:rPr>
                <w:rFonts w:ascii="Times New Roman"/>
                <w:b w:val="false"/>
                <w:i w:val="false"/>
                <w:color w:val="000000"/>
                <w:sz w:val="20"/>
              </w:rPr>
              <w:t>
54</w:t>
            </w:r>
          </w:p>
          <w:bookmarkEnd w:id="310"/>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медицинское изделие пакетом (контейнером полимерным) для крови?</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11"/>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311"/>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12"/>
          <w:p>
            <w:pPr>
              <w:spacing w:after="20"/>
              <w:ind w:left="20"/>
              <w:jc w:val="both"/>
            </w:pPr>
            <w:r>
              <w:rPr>
                <w:rFonts w:ascii="Times New Roman"/>
                <w:b w:val="false"/>
                <w:i w:val="false"/>
                <w:color w:val="000000"/>
                <w:sz w:val="20"/>
              </w:rPr>
              <w:t>
2б</w:t>
            </w:r>
            <w:r>
              <w:br/>
            </w:r>
            <w:r>
              <w:rPr>
                <w:rFonts w:ascii="Times New Roman"/>
                <w:b w:val="false"/>
                <w:i w:val="false"/>
                <w:color w:val="000000"/>
                <w:sz w:val="20"/>
              </w:rPr>
              <w:t>
–</w:t>
            </w:r>
          </w:p>
          <w:bookmarkEnd w:id="312"/>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13"/>
          <w:p>
            <w:pPr>
              <w:spacing w:after="20"/>
              <w:ind w:left="20"/>
              <w:jc w:val="both"/>
            </w:pPr>
            <w:r>
              <w:rPr>
                <w:rFonts w:ascii="Times New Roman"/>
                <w:b w:val="false"/>
                <w:i w:val="false"/>
                <w:color w:val="000000"/>
                <w:sz w:val="20"/>
              </w:rPr>
              <w:t>
конец</w:t>
            </w:r>
            <w:r>
              <w:br/>
            </w:r>
            <w:r>
              <w:rPr>
                <w:rFonts w:ascii="Times New Roman"/>
                <w:b w:val="false"/>
                <w:i w:val="false"/>
                <w:color w:val="000000"/>
                <w:sz w:val="20"/>
              </w:rPr>
              <w:t>
55</w:t>
            </w:r>
          </w:p>
          <w:bookmarkEnd w:id="313"/>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Входит ли в состав медицинского изделия наноматериал?</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14"/>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314"/>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5"/>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6"/>
          <w:p>
            <w:pPr>
              <w:spacing w:after="20"/>
              <w:ind w:left="20"/>
              <w:jc w:val="both"/>
            </w:pPr>
            <w:r>
              <w:rPr>
                <w:rFonts w:ascii="Times New Roman"/>
                <w:b w:val="false"/>
                <w:i w:val="false"/>
                <w:color w:val="000000"/>
                <w:sz w:val="20"/>
              </w:rPr>
              <w:t>
56</w:t>
            </w:r>
            <w:r>
              <w:br/>
            </w:r>
            <w:r>
              <w:rPr>
                <w:rFonts w:ascii="Times New Roman"/>
                <w:b w:val="false"/>
                <w:i w:val="false"/>
                <w:color w:val="000000"/>
                <w:sz w:val="20"/>
              </w:rPr>
              <w:t>
57</w:t>
            </w:r>
          </w:p>
          <w:bookmarkEnd w:id="316"/>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Находится ли наноматериал, который входит в состав медицинского изделия, в изолированном или связанном состоянии, исключающем его попадание в организм пациента или пользователя?</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7"/>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317"/>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8"/>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p>
          <w:bookmarkEnd w:id="318"/>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9"/>
          <w:p>
            <w:pPr>
              <w:spacing w:after="20"/>
              <w:ind w:left="20"/>
              <w:jc w:val="both"/>
            </w:pPr>
            <w:r>
              <w:rPr>
                <w:rFonts w:ascii="Times New Roman"/>
                <w:b w:val="false"/>
                <w:i w:val="false"/>
                <w:color w:val="000000"/>
                <w:sz w:val="20"/>
              </w:rPr>
              <w:t>
конец</w:t>
            </w:r>
            <w:r>
              <w:br/>
            </w:r>
            <w:r>
              <w:rPr>
                <w:rFonts w:ascii="Times New Roman"/>
                <w:b w:val="false"/>
                <w:i w:val="false"/>
                <w:color w:val="000000"/>
                <w:sz w:val="20"/>
              </w:rPr>
              <w:t>
конец</w:t>
            </w:r>
          </w:p>
          <w:bookmarkEnd w:id="319"/>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медицинское изделие для афереза?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20"/>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320"/>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21"/>
          <w:p>
            <w:pPr>
              <w:spacing w:after="20"/>
              <w:ind w:left="20"/>
              <w:jc w:val="both"/>
            </w:pPr>
            <w:r>
              <w:rPr>
                <w:rFonts w:ascii="Times New Roman"/>
                <w:b w:val="false"/>
                <w:i w:val="false"/>
                <w:color w:val="000000"/>
                <w:sz w:val="20"/>
              </w:rPr>
              <w:t>
3</w:t>
            </w:r>
            <w:r>
              <w:br/>
            </w:r>
            <w:r>
              <w:rPr>
                <w:rFonts w:ascii="Times New Roman"/>
                <w:b w:val="false"/>
                <w:i w:val="false"/>
                <w:color w:val="000000"/>
                <w:sz w:val="20"/>
              </w:rPr>
              <w:t>
1</w:t>
            </w:r>
          </w:p>
          <w:bookmarkEnd w:id="321"/>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22"/>
          <w:p>
            <w:pPr>
              <w:spacing w:after="20"/>
              <w:ind w:left="20"/>
              <w:jc w:val="both"/>
            </w:pPr>
            <w:r>
              <w:rPr>
                <w:rFonts w:ascii="Times New Roman"/>
                <w:b w:val="false"/>
                <w:i w:val="false"/>
                <w:color w:val="000000"/>
                <w:sz w:val="20"/>
              </w:rPr>
              <w:t>
конец</w:t>
            </w:r>
            <w:r>
              <w:br/>
            </w:r>
            <w:r>
              <w:rPr>
                <w:rFonts w:ascii="Times New Roman"/>
                <w:b w:val="false"/>
                <w:i w:val="false"/>
                <w:color w:val="000000"/>
                <w:sz w:val="20"/>
              </w:rPr>
              <w:t>
конец</w:t>
            </w:r>
          </w:p>
          <w:bookmarkEnd w:id="32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классификации</w:t>
            </w:r>
            <w:r>
              <w:br/>
            </w:r>
            <w:r>
              <w:rPr>
                <w:rFonts w:ascii="Times New Roman"/>
                <w:b w:val="false"/>
                <w:i w:val="false"/>
                <w:color w:val="000000"/>
                <w:sz w:val="20"/>
              </w:rPr>
              <w:t>медицинских изделий</w:t>
            </w:r>
            <w:r>
              <w:br/>
            </w:r>
            <w:r>
              <w:rPr>
                <w:rFonts w:ascii="Times New Roman"/>
                <w:b w:val="false"/>
                <w:i w:val="false"/>
                <w:color w:val="000000"/>
                <w:sz w:val="20"/>
              </w:rPr>
              <w:t>в зависимости от степени</w:t>
            </w:r>
            <w:r>
              <w:br/>
            </w:r>
            <w:r>
              <w:rPr>
                <w:rFonts w:ascii="Times New Roman"/>
                <w:b w:val="false"/>
                <w:i w:val="false"/>
                <w:color w:val="000000"/>
                <w:sz w:val="20"/>
              </w:rPr>
              <w:t>потенциального риска применения</w:t>
            </w:r>
          </w:p>
        </w:tc>
      </w:tr>
    </w:tbl>
    <w:bookmarkStart w:name="z331" w:id="323"/>
    <w:p>
      <w:pPr>
        <w:spacing w:after="0"/>
        <w:ind w:left="0"/>
        <w:jc w:val="left"/>
      </w:pPr>
      <w:r>
        <w:rPr>
          <w:rFonts w:ascii="Times New Roman"/>
          <w:b/>
          <w:i w:val="false"/>
          <w:color w:val="000000"/>
        </w:rPr>
        <w:t xml:space="preserve"> Способ определения класса медицинских изделий для диагностики in vitro в зависимости от потенциального риска применения</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9735"/>
        <w:gridCol w:w="330"/>
        <w:gridCol w:w="745"/>
        <w:gridCol w:w="746"/>
      </w:tblGrid>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позиции</w:t>
            </w:r>
          </w:p>
        </w:tc>
        <w:tc>
          <w:tcPr>
            <w:tcW w:w="9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медицинского изделия</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к позиции</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медицинское изделие для диагностики in vitro для фиксированного перечня выполняемых лабораторных исследований?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4"/>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324"/>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5"/>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6"/>
          <w:p>
            <w:pPr>
              <w:spacing w:after="20"/>
              <w:ind w:left="20"/>
              <w:jc w:val="both"/>
            </w:pPr>
            <w:r>
              <w:rPr>
                <w:rFonts w:ascii="Times New Roman"/>
                <w:b w:val="false"/>
                <w:i w:val="false"/>
                <w:color w:val="000000"/>
                <w:sz w:val="20"/>
              </w:rPr>
              <w:t>
2</w:t>
            </w:r>
            <w:r>
              <w:br/>
            </w:r>
            <w:r>
              <w:rPr>
                <w:rFonts w:ascii="Times New Roman"/>
                <w:b w:val="false"/>
                <w:i w:val="false"/>
                <w:color w:val="000000"/>
                <w:sz w:val="20"/>
              </w:rPr>
              <w:t>
3</w:t>
            </w:r>
          </w:p>
          <w:bookmarkEnd w:id="326"/>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медицинское изделие для диагностики in vitro для оценки возможности переливания крови или трансплантации, для выявления инфекционных агентов, которые могут стать причиной заболеваний, угрожающих жизни, с высоким риском распространения?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7"/>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327"/>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28"/>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9"/>
          <w:p>
            <w:pPr>
              <w:spacing w:after="20"/>
              <w:ind w:left="20"/>
              <w:jc w:val="both"/>
            </w:pPr>
            <w:r>
              <w:rPr>
                <w:rFonts w:ascii="Times New Roman"/>
                <w:b w:val="false"/>
                <w:i w:val="false"/>
                <w:color w:val="000000"/>
                <w:sz w:val="20"/>
              </w:rPr>
              <w:t>
конец</w:t>
            </w:r>
            <w:r>
              <w:br/>
            </w:r>
            <w:r>
              <w:rPr>
                <w:rFonts w:ascii="Times New Roman"/>
                <w:b w:val="false"/>
                <w:i w:val="false"/>
                <w:color w:val="000000"/>
                <w:sz w:val="20"/>
              </w:rPr>
              <w:t>
5</w:t>
            </w:r>
          </w:p>
          <w:bookmarkEnd w:id="329"/>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ли медицинское изделие для диагностики in vitro применяться как общелабораторное?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30"/>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330"/>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31"/>
          <w:p>
            <w:pPr>
              <w:spacing w:after="20"/>
              <w:ind w:left="20"/>
              <w:jc w:val="both"/>
            </w:pPr>
            <w:r>
              <w:rPr>
                <w:rFonts w:ascii="Times New Roman"/>
                <w:b w:val="false"/>
                <w:i w:val="false"/>
                <w:color w:val="000000"/>
                <w:sz w:val="20"/>
              </w:rPr>
              <w:t>
–</w:t>
            </w:r>
            <w:r>
              <w:br/>
            </w:r>
            <w:r>
              <w:rPr>
                <w:rFonts w:ascii="Times New Roman"/>
                <w:b w:val="false"/>
                <w:i w:val="false"/>
                <w:color w:val="000000"/>
                <w:sz w:val="20"/>
              </w:rPr>
              <w:t>
2а</w:t>
            </w:r>
          </w:p>
          <w:bookmarkEnd w:id="331"/>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2"/>
          <w:p>
            <w:pPr>
              <w:spacing w:after="20"/>
              <w:ind w:left="20"/>
              <w:jc w:val="both"/>
            </w:pPr>
            <w:r>
              <w:rPr>
                <w:rFonts w:ascii="Times New Roman"/>
                <w:b w:val="false"/>
                <w:i w:val="false"/>
                <w:color w:val="000000"/>
                <w:sz w:val="20"/>
              </w:rPr>
              <w:t>
4</w:t>
            </w:r>
            <w:r>
              <w:br/>
            </w:r>
            <w:r>
              <w:rPr>
                <w:rFonts w:ascii="Times New Roman"/>
                <w:b w:val="false"/>
                <w:i w:val="false"/>
                <w:color w:val="000000"/>
                <w:sz w:val="20"/>
              </w:rPr>
              <w:t>
конец</w:t>
            </w:r>
          </w:p>
          <w:bookmarkEnd w:id="332"/>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ли медицинское изделие для диагностики in vitro измерительную функцию?</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3"/>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333"/>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4"/>
          <w:p>
            <w:pPr>
              <w:spacing w:after="20"/>
              <w:ind w:left="20"/>
              <w:jc w:val="both"/>
            </w:pPr>
            <w:r>
              <w:rPr>
                <w:rFonts w:ascii="Times New Roman"/>
                <w:b w:val="false"/>
                <w:i w:val="false"/>
                <w:color w:val="000000"/>
                <w:sz w:val="20"/>
              </w:rPr>
              <w:t>
2а</w:t>
            </w:r>
            <w:r>
              <w:br/>
            </w:r>
            <w:r>
              <w:rPr>
                <w:rFonts w:ascii="Times New Roman"/>
                <w:b w:val="false"/>
                <w:i w:val="false"/>
                <w:color w:val="000000"/>
                <w:sz w:val="20"/>
              </w:rPr>
              <w:t>
1</w:t>
            </w:r>
          </w:p>
          <w:bookmarkEnd w:id="334"/>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5"/>
          <w:p>
            <w:pPr>
              <w:spacing w:after="20"/>
              <w:ind w:left="20"/>
              <w:jc w:val="both"/>
            </w:pPr>
            <w:r>
              <w:rPr>
                <w:rFonts w:ascii="Times New Roman"/>
                <w:b w:val="false"/>
                <w:i w:val="false"/>
                <w:color w:val="000000"/>
                <w:sz w:val="20"/>
              </w:rPr>
              <w:t>
конец</w:t>
            </w:r>
            <w:r>
              <w:br/>
            </w:r>
            <w:r>
              <w:rPr>
                <w:rFonts w:ascii="Times New Roman"/>
                <w:b w:val="false"/>
                <w:i w:val="false"/>
                <w:color w:val="000000"/>
                <w:sz w:val="20"/>
              </w:rPr>
              <w:t>
конец</w:t>
            </w:r>
          </w:p>
          <w:bookmarkEnd w:id="335"/>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Предназначено ли медицинское изделие для диагностики in vitro для выявления инфекционных агентов, которые могут стать причиной заболеваний, угрожающих жизни, с ограниченным риском распространения или для самотестирования?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6"/>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нет</w:t>
            </w:r>
          </w:p>
          <w:bookmarkEnd w:id="336"/>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7"/>
          <w:p>
            <w:pPr>
              <w:spacing w:after="20"/>
              <w:ind w:left="20"/>
              <w:jc w:val="both"/>
            </w:pPr>
            <w:r>
              <w:rPr>
                <w:rFonts w:ascii="Times New Roman"/>
                <w:b w:val="false"/>
                <w:i w:val="false"/>
                <w:color w:val="000000"/>
                <w:sz w:val="20"/>
              </w:rPr>
              <w:t>
2б</w:t>
            </w:r>
            <w:r>
              <w:br/>
            </w:r>
            <w:r>
              <w:rPr>
                <w:rFonts w:ascii="Times New Roman"/>
                <w:b w:val="false"/>
                <w:i w:val="false"/>
                <w:color w:val="000000"/>
                <w:sz w:val="20"/>
              </w:rPr>
              <w:t>
2а</w:t>
            </w:r>
          </w:p>
          <w:bookmarkEnd w:id="337"/>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8"/>
          <w:p>
            <w:pPr>
              <w:spacing w:after="20"/>
              <w:ind w:left="20"/>
              <w:jc w:val="both"/>
            </w:pPr>
            <w:r>
              <w:rPr>
                <w:rFonts w:ascii="Times New Roman"/>
                <w:b w:val="false"/>
                <w:i w:val="false"/>
                <w:color w:val="000000"/>
                <w:sz w:val="20"/>
              </w:rPr>
              <w:t>
конец</w:t>
            </w:r>
            <w:r>
              <w:br/>
            </w:r>
            <w:r>
              <w:rPr>
                <w:rFonts w:ascii="Times New Roman"/>
                <w:b w:val="false"/>
                <w:i w:val="false"/>
                <w:color w:val="000000"/>
                <w:sz w:val="20"/>
              </w:rPr>
              <w:t>
конец</w:t>
            </w:r>
          </w:p>
          <w:bookmarkEnd w:id="338"/>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