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91bf" w14:textId="5e69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- Министра сельского хозяйства Республики Казахстан от 14 марта 2017 года № 120 "Об утверждении Типовых квалификационных характеристик должностей руководителей и специалистов природоохранных организаций, организаций лесного хозяйства и специализированных организаций Комитета лесного хозяйства и животного мира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15 декабря 2020 года № 323. Зарегистрирован в Министерстве юстиции Республики Казахстан 20 декабря 2020 года № 21813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14 марта 2017 года № 120 "Об утверждении Типовых квалификационных характеристик должностей руководителей и специалистов природоохранных организаций, организаций лесного хозяйства и специализированных организаций Комитета лесного хозяйства и животного мира Министерства сельского хозяйства Республики Казахстан" (зарегистрирован в Реестре государственной регистрации нормативных правовых актов Республики Казахстан за № 15021, опубликован 27 апреля 2017 года в Эталонном контрольном банке нормативных правовых актов)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Типовых квалификационных характеристик должностей руководителей и специалистов природоохранных организаций, организаций лесного хозяйства и специализированных организаций Комитета лесного хозяйства и животного мира Министерства экологии, геологии и природных ресурсов Республики Казахстан";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Типовые квалификационные характеристики должностей руководителей и специалистов природоохранных организаций, организаций лесного хозяйства и специализированных организаций Комитета лесного хозяйства и животного мира Министерства экологии, геологии и природных ресурсов Республики Казахстан согласно приложению 1 к настоящему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 и специалистов природоохранных организаций, организаций лесного хозяйства и специализированных организаций Комитета лесного хозяйства и животного мира Министерства экологии, геологии и природных ресурсов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экологии, геологии и природных ресурсов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323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120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руководителей и специалистов природоохранных организаций, организаций лесного хозяйства и специализированных организаций Комитета лесного хозяйства и животного мира Министерства экологии, геологии и природных ресурсов Республики Казахстан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квалификационные характеристики должностей руководителей и специалистов природоохранных организаций, организаций лесного хозяйства и специализированных организаций Комитета лесного хозяйства и животного мира Министерства экологии, геологии и природных ресурсов Республики Казахстан (далее - квалификационные характеристики) направлены на обеспечение правильного подбора, использования, расстановки кадров, определения их квалификационных характеристик, обеспечение эффективного распределения труда между руководителями и специалистами природоохранных организаций, организаций лесного хозяйства и специализированных организаций Комитета лесного хозяйства и животного мира Министерства экологии, геологии и природных ресурсов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Квалификационные характеристики должностей специалистов: бухгалтера, экономиста, юриста, специалиста по кадрам, переводчика, общих для всех сфер деятельности, определены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характеристиках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должностей специалистов государственных учреждений и казенных предприятий, общих для всех сфер деятельности, утвержденных приказом Министра здравоохранения и социального развития Республики Казахстан от 1 сентября 2016 года № 775 "Об утверждении Квалификационных характеристик отдельных должностей специалистов государственных учреждений и казенных предприятий, общих для всех сфер деятельности" (зарегистрирован в Реестре государственной регистрации нормативных правовых актов за № 14281).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Квалификационные характеристики должностей руководителей и специалистов природоохранных организаций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Должности руководителей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Генеральный директор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Должностные обязанности: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в соответствии с действующим законодательством производственную, хозяйственную и финансово-экономическую деятельность организации;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решения, обеспечивает сохранность и эффективное использование имущества организации;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государственную политику в области особо охраняемых природных территорий;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учреждения квалифицированными кадрами, рациональному использованию и развитию их профессиональных знаний и опыта, систематическому повышению квалификации работников, созданию оптимальных условий труда, соблюдению требований трудового законодательства, трудовой дисциплины;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трудовой мотивации, инициативы и активности работников;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противодействию коррупции;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и дает поручения, обязательные для всех работников;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и увольнение работников, кроме назначаемых вышестоящим органом, применяет меры поощрения и налагает дисциплинарные взыскания на работников;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обязанности заместителей, руководителей и работников структурных подразделений;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планы работы учреждения, организует и обеспечивает их выполнение.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Должен знать: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 (далее - Конституция);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5 июля 2014 года (далее – Кодекс об административных правонарушениях);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(далее – Лесной кодекс);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(далее – Трудовой кодекс);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>" от 7 июля 2006 года (далее – Закон об особо охраняемых природных территориях), "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>" от 9 июля 2004 года (далее – Закон об охране, воспроизводстве и использовании животного мира),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11 июля 1997 года (далее – Закон о языках),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 от 12 января 2007 года (далее - Закон о порядке рассмотрения обращений физических и юридических лиц),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от 18 ноября 2015 года (далее – Закон о противодействии коррупции);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внутреннего трудового распорядка, по безопасности и охране труда; 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к квалификации: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окружающая среда (экология), право (юриспруденция), бизнес и управление (экономика) и стаж работы по специальности не менее пяти лет или на руководящих должностях в организациях лесного хозяйства или особо охраняемых природных территорий не менее пяти лет.</w:t>
      </w:r>
    </w:p>
    <w:bookmarkEnd w:id="38"/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генерального директора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Должностные обязанности: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организует работу под общим руководством генерального директора в соответствии с распределением обязанностей;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и реализацию стратегии развития учреждения по курируемому направлению;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планов работы, обеспечивает работу по их выполнению;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руководство работой хозяйственной и технической служб, обеспечивающих функционирование систем освещения, отопления, вентиляции, кондиционирования и другого оборудования;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компетенции решает вопросы финансовой, экономической, производственно-хозяйственной деятельности;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имущества организации, его эффективное и рациональное использование;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проведению технических и производственно-хозяйственных мероприятий по охране, защите, воспроизводству лесов и животного мира, природных комплексов и объектов природно-заповедного фонда; 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проведение разъяснительной профилактической работы среди местного населения по предупреждению нарушений природоохранного законодательства;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перспективный план повышения квалификации работников;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ведении лесного учреждения;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правил внутреннего трудового распорядка, требований безопасности и охраны труда, соблюдение режима охраны архива, пожарной безопасности, санитарно-эпидемиологических норм.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 к квалификации: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окружающая среда (экология), право (юриспруденция), бизнес и управление (экономика) и стаж работы по специальности не менее четырех лет или на руководящих должностях в организациях лесного хозяйства или особо охраняемых природных территорий не менее четырех лет.</w:t>
      </w:r>
    </w:p>
    <w:bookmarkEnd w:id="58"/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Директор филиала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Должностные обязанности: 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филиала и отвечает за сохранность имущества филиала, соблюдение сметно-финансовой, договорной и трудовой дисциплины и хозяйственное ведение дел, организует выполнение лесохозяйственных, лесокультурных, хозяйственных, лесозащитных и рекреационных работ;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производственно-хозяйственной, рекреационно-туристской деятельности филиала;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компетенции, издает приказы по филиалу, в соответствии с трудовым законодательством принимает и увольняет работников, принимает меры поощрения и налагает взыскания на работников филиала;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ведение государственного мониторинга лесного фонда, государственного мониторинга лесов, государственного мониторинга животного мира, участвует в работах по ведению государственного лесного кадастра и кадастра животного мира;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подготовку материалов отвода лесосек.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Должен знать: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Требования к квалификации: 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окружающая среда (экология), биологические и смежные науки (биология), сфера обслуживания (туризм) и стаж работы на руководящих должностях в соответствующих профилю организациях не менее двух лет или стаж работы в области растительного и животного мира, особо охраняемой природной территории на руководящих должностях не менее четырех лет.</w:t>
      </w:r>
    </w:p>
    <w:bookmarkEnd w:id="72"/>
    <w:bookmarkStart w:name="z9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директора филиала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Должностные обязанности: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в курируемой деятельности и обеспечивает выполнение производственных заданий по всем видам работ лесохозяйственной, рекреационно-туристской и ограниченно-хозяйственной деятельности;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осуществляет планы производственно-хозяйственных мероприятий подведомственных лесничеств и в целом по филиалу, а также обеспечивает и осуществляет контроль по улучшению санитарного состояния лесов;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обеспечивает выполнение лесоустроительных, проектно-изыскательных работ, проведение единовременного государственного учета лесного фонда, мероприятий по безопасности и охране труда, по улучшению условий труда;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основные направления развития лесного семеноводства, организации лесосеменного дела и создания постоянной лесосеменной базы, а также питомнического хозяйства в филиале;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мероприятий по повышению технических знаний работников инспекторской службы филиала;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мероприятия по подготовке к пожароопасному периоду.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Требования к квалификации: 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окружающая среда (экология), биологические и смежные науки (биология), сфера обслуживания (туризм) и стаж работы на руководящих должностях в соответствующей профилю организациях не менее двух лет или стаж работы в области растительного и животного мира, особо охраняемой природной территории не менее трех лет.</w:t>
      </w:r>
    </w:p>
    <w:bookmarkEnd w:id="87"/>
    <w:bookmarkStart w:name="z11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Руководитель структурного подразделения (управления, отдела, сектора, группы)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обязанности: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структурного подразделения в соответствии с Положением о подразделении;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перспективных планов работы организации;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специалистов структурного подразделения по предупреждению и пресечению нарушений законодательства в области лесного хозяйства и животного мира, повышению теоретических и практических знаний, осуществляет контроль за соблюдением и выполнением работниками должностных инструкций, правил;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работников;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режима охраны особо охраняемой природной территории, экологических стандартов и нормативов, принимает меры по предупреждению и пресечению нарушений лесного и природоохранного законодательства.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Должен знать: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Требования к квалификации: </w:t>
      </w:r>
    </w:p>
    <w:bookmarkEnd w:id="100"/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(биология), сфера обслуживания (туризм), агрономия (агрономия), рыбное хозяйство (рыбное хозяйство и промышленное рыболовство) и стаж работы в соответствующей профилю организации не менее пяти лет.</w:t>
      </w:r>
    </w:p>
    <w:bookmarkEnd w:id="101"/>
    <w:bookmarkStart w:name="z12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Начальник лесной пожарной станции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Должностные обязанности:</w:t>
      </w:r>
    </w:p>
    <w:bookmarkEnd w:id="103"/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руководство деятельностью лесной пожарной станции;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четкую и бесперебойную работу личного состава команд, а также закрепленной за лесной пожарной станцией техникой;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проводит, перед началом, и в течение пожароопасного сезона инструктажи по охране труда и технике безопасности, а также тренировки работников противопожарной службы лесной пожарной станции по тушению лесных пожаров; 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патрулирование в местах наиболее вероятного возникновения пожаров;</w:t>
      </w:r>
    </w:p>
    <w:bookmarkEnd w:id="107"/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выезд работников противопожарной службы лесной пожарной станции на пожарной технике к месту лесного пожара при получении сообщения с пожарно-наблюдательной вышки (пункта), авиапатрульного вертолета (самолета), источников информации о возникновении пожара на обслуживаемой лесной пожарной станции территории;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времени, затраченного каждым работником личного состава команды на дежурстве, на обслуживание пожарной техники и оборудования, на тушение пожаров;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ремонту пожарной техники и оборудования лесной пожарной станции; 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трудовой дисциплины, а также правил безопасности и охраны труда, производственной санитарии и противопожарной защиты.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квалификации: 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(экология), математика и статистика (механика), общественная безопасность (пожарная безопасность) и стаж работы по соответствующему профилю организации не менее трех лет или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"Механик (по видам)", "Пожаротушение", "Пожарная безопасность (по видам)", "Безопасность жизнедеятельности и охрана окружающей среды" и стаж работы по соответствующему профилю организации не менее трех лет.</w:t>
      </w:r>
    </w:p>
    <w:bookmarkEnd w:id="118"/>
    <w:bookmarkStart w:name="z14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Главный лесничий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Должностные обязанности: 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компетенции осуществляет руководство производственно-хозяйственной деятельностью лесничества;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плановых заданий, эффективное использование материальных, трудовых и финансовых ресурсов, внедрение передовой техники и технологии в лесохозяйственное производство; 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организует работы по охране лесов от пожаров, незаконных рубок и лесонарушений, защите лесов от вредных насекомых и болезней леса, а также работы по лесосеменному делу, воспроизводству лесов, отводу лесосечного фонда и отпуску древесины на корню; 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 обеспечивает выполнение всеми работающими в лесу правил пожарной безопасности;</w:t>
      </w:r>
    </w:p>
    <w:bookmarkEnd w:id="124"/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тушение лесных пожаров на территории лесничества; </w:t>
      </w:r>
    </w:p>
    <w:bookmarkEnd w:id="125"/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освидетельствование мест рубок и отпуск заготовленной древесины;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надзор за состоянием лесов в лесничестве и обеспечивает рациональное использование лесных ресурсов; 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лесозаготовителям и обеспечивает правильность лесопользования в лесах, закрепленных в долгосрочное лесопользование; 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лесоустроительным и другим проектно-изыскательным партиям в выполнении полевых работ на территории лесничества, обеспечивает качество этих работ; 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работников государственной лесной охраны лесничества по ведению лесохозяйственных, лесокультурных, лесозащитных, противопожарных работ, а также обучение и инструктаж по безопасности и охране труда и производственной санитарии; 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мероприятий по безопасности и охране труда, соблюдение трудового законодательства; 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учет и отчетность о деятельности лесничества, ведет служебную документацию, а также обеспечивает внесение текущих изменений в материалы лесоустройства и книги учета лесного фонда. </w:t>
      </w:r>
    </w:p>
    <w:bookmarkEnd w:id="132"/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Должен знать: 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квалификации: 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 и стаж работы по соответствующему профилю организации не менее пяти лет. </w:t>
      </w:r>
    </w:p>
    <w:bookmarkEnd w:id="139"/>
    <w:bookmarkStart w:name="z17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Заместитель главного лесничего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Должностные обязанности: 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работе подчиняется непосредственно лесничему; 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техническое руководство производственной деятельности лесничества; 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работы по рубкам леса, лесосеменному делу, выращиванию посадочного материала, воспроизводству лесов и лесоразведению, охране лесов от пожаров и незаконных порубок и видов лесонарушений, защитой от вредителей и болезней леса; 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отводу и таксации лесосек; 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и точное выполнение мастерами леса, лесниками-егерями, временными пожарными сторожами и пожарными командами возложенных на них обязанностей за проведение предупредительных противопожарных мероприятий; 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тушении лесных пожаров;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работающими на территории лесничества лесопользователями правил отпуска древесины на корню, рубок главного пользования, санитарных правил и правил побочных лесных пользований, пожарной безопасности и защиты лесов от вредителей и болезней леса; 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ревизию обходов и участков и проверку состояния охраны лесов, закрепленных в долгосрочное лесопользование; </w:t>
      </w:r>
    </w:p>
    <w:bookmarkEnd w:id="149"/>
    <w:bookmarkStart w:name="z1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проектно-изыскательских работ, а также применение действующих нормативов, норм выработки и расценок;</w:t>
      </w:r>
    </w:p>
    <w:bookmarkEnd w:id="150"/>
    <w:bookmarkStart w:name="z1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Казахстан, законодательства Республики Казахстан об охране, воспроизводстве и использовании животного мира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 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техническое обучение и производственный инструктаж государственных инспекторов, мастеров леса, лесников; 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ведет техническую документацию в лесничестве, учет лесного фонда и систематически вносит текущие изменения в таксационные описания и картографические материалы. </w:t>
      </w:r>
    </w:p>
    <w:bookmarkEnd w:id="153"/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5"/>
    <w:bookmarkStart w:name="z1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56"/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7"/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8"/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Требования к квалификации:</w:t>
      </w:r>
    </w:p>
    <w:bookmarkEnd w:id="159"/>
    <w:bookmarkStart w:name="z1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 и стаж работы по соответствующему профилю организации не менее трех лет.</w:t>
      </w:r>
    </w:p>
    <w:bookmarkEnd w:id="160"/>
    <w:bookmarkStart w:name="z19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Начальник лесопитомника</w:t>
      </w:r>
    </w:p>
    <w:bookmarkEnd w:id="161"/>
    <w:bookmarkStart w:name="z19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Должностные обязанности: </w:t>
      </w:r>
    </w:p>
    <w:bookmarkEnd w:id="162"/>
    <w:bookmarkStart w:name="z19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производственно-хозяйственной деятельностью лесного питомника по выращиванию посадочного материала; </w:t>
      </w:r>
    </w:p>
    <w:bookmarkEnd w:id="163"/>
    <w:bookmarkStart w:name="z19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эффективное использование материальных и трудовых ресурсов;</w:t>
      </w:r>
    </w:p>
    <w:bookmarkEnd w:id="164"/>
    <w:bookmarkStart w:name="z19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установленного производственного плана лесного питомника и качество работ в установленные сроки, внедрение мероприятий по научной организации труда;</w:t>
      </w:r>
    </w:p>
    <w:bookmarkEnd w:id="165"/>
    <w:bookmarkStart w:name="z20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формирование бригад для работ в питомнике (их количественный и профессионально-квалификационный состав); </w:t>
      </w:r>
    </w:p>
    <w:bookmarkEnd w:id="166"/>
    <w:bookmarkStart w:name="z20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 соответствии с утвержденным планом отбор образцов лесных семян и отправку их на лесосеменную станцию для контроля качества, выращивание и реализацию посадочного материала; </w:t>
      </w:r>
    </w:p>
    <w:bookmarkEnd w:id="167"/>
    <w:bookmarkStart w:name="z20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использование семян высокого качества для выращивания посадочного материала, и эффективное использование производственных площадей, удобрений, оборудования, машин и механизмов; </w:t>
      </w:r>
    </w:p>
    <w:bookmarkEnd w:id="168"/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ведение технической документации и установленной отчетности по питомнику, выполнение рабочими норм выработки, повышение квалификации работников; </w:t>
      </w:r>
    </w:p>
    <w:bookmarkEnd w:id="169"/>
    <w:bookmarkStart w:name="z2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и приемку выполненных работ, обеспечивает их качество; </w:t>
      </w:r>
    </w:p>
    <w:bookmarkEnd w:id="170"/>
    <w:bookmarkStart w:name="z20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трудовой дисциплины, правил безопасности и охраны труда и пожарной безопасности.</w:t>
      </w:r>
    </w:p>
    <w:bookmarkEnd w:id="171"/>
    <w:bookmarkStart w:name="z20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1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3"/>
    <w:bookmarkStart w:name="z21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74"/>
    <w:bookmarkStart w:name="z21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75"/>
    <w:bookmarkStart w:name="z21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76"/>
    <w:bookmarkStart w:name="z21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Требования к квалификации: </w:t>
      </w:r>
    </w:p>
    <w:bookmarkEnd w:id="177"/>
    <w:bookmarkStart w:name="z21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агрономия (агрономия), окружающая среда (экология) и стаж работы по соответствующему профилю организации не менее одного года или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"Агрономия", "Экология и природоохранная деятельность (по видам)", "География", "Экология", "Биология" и стаж работы по соответствующему профилю организации не менее двух лет.</w:t>
      </w:r>
    </w:p>
    <w:bookmarkEnd w:id="178"/>
    <w:bookmarkStart w:name="z21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Заведующий музеем</w:t>
      </w:r>
    </w:p>
    <w:bookmarkEnd w:id="179"/>
    <w:bookmarkStart w:name="z21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Должностные обязанности:</w:t>
      </w:r>
    </w:p>
    <w:bookmarkEnd w:id="180"/>
    <w:bookmarkStart w:name="z21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экскурсии посетителей в музей, обеспечивает сохранность состояния экспонатов музея, вносит предложения по изменению, замене отдельных экспонатов музея, подготавливает к изданию брошюры, буклеты и информационные материалы о работе музея, а также популяризирующие образ жизни животных и растений. Проводит работу по экологическому просвещению населения на базе музея, лекции, беседы в музее природы и на экологических тропах, принимает участие в разработке тематических лекций по экологическому просвещению;</w:t>
      </w:r>
    </w:p>
    <w:bookmarkEnd w:id="181"/>
    <w:bookmarkStart w:name="z21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экскурсионные тексты по музею природы. Принимает участие в разработке и составлении планов эколого-просветительской работы, экологического просвещения. Развивает сотрудничество с международными экологическими организациями;</w:t>
      </w:r>
    </w:p>
    <w:bookmarkEnd w:id="182"/>
    <w:bookmarkStart w:name="z22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экологических экскурсий по особо охраняемой природной территории и его охранной зоне, в проведении тематических выставок, выступлений по радио, телевидению, в печати, на семинарах, совещаниях, конференциях. Принимает участие в проведении массовых природоохранных акций, в охране и соблюдении заповедного режима.</w:t>
      </w:r>
    </w:p>
    <w:bookmarkEnd w:id="183"/>
    <w:bookmarkStart w:name="z22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 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2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5"/>
    <w:bookmarkStart w:name="z22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86"/>
    <w:bookmarkStart w:name="z22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87"/>
    <w:bookmarkStart w:name="z22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безопасности;</w:t>
      </w:r>
    </w:p>
    <w:bookmarkEnd w:id="188"/>
    <w:bookmarkStart w:name="z22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Требования к квалификации: </w:t>
      </w:r>
    </w:p>
    <w:bookmarkEnd w:id="189"/>
    <w:bookmarkStart w:name="z23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окружающая среда (география, экология), биологические и смежные науки (биология), сфера обслуживания (туризм), гуманитарные науки (музейное дело и охрана памятников) и стаж работы по соответствующему профилю организации не менее одного года или техническое и профессиональное, послесреднее (среднее специальное, среднее профессиональное) образование "География", "Экология", "Биология", "Музейное дело", "Таксодермия", "Экология и природоохранная деятельность (по видам)" и стаж работы по соответствующему профилю организации не менее двух лет.</w:t>
      </w:r>
    </w:p>
    <w:bookmarkEnd w:id="190"/>
    <w:bookmarkStart w:name="z231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Мастер леса (участка)</w:t>
      </w:r>
    </w:p>
    <w:bookmarkEnd w:id="191"/>
    <w:bookmarkStart w:name="z23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Должностные обязанности: </w:t>
      </w:r>
    </w:p>
    <w:bookmarkEnd w:id="192"/>
    <w:bookmarkStart w:name="z23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работе подчиняется непосредственно лесничему и помощнику лесничего; </w:t>
      </w:r>
    </w:p>
    <w:bookmarkEnd w:id="193"/>
    <w:bookmarkStart w:name="z23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по инструктажу государственных инспекторов лесников-егерей, временных пожарных сторожей участка и выполнение ими своих должностных обязанностей; </w:t>
      </w:r>
    </w:p>
    <w:bookmarkEnd w:id="194"/>
    <w:bookmarkStart w:name="z23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ревизию обходов и вверенного лесникам-егерям имущества, а также ведет разъяснительную работу среди населения по вопросам сохранения и приумножения лесных богатств, воспитательную работу среди лесников-егерей и работу по повышению их квалификации; </w:t>
      </w:r>
    </w:p>
    <w:bookmarkEnd w:id="195"/>
    <w:bookmarkStart w:name="z23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соблюдение лесопользователями правил пожарной безопасности в лесах, отпуска древесины на корню, правил рубок главного пользования и рубок ухода за лесом, сенокошения, пастьбы скота и видов побочного пользования, принимает меры по пресечению нарушений;</w:t>
      </w:r>
    </w:p>
    <w:bookmarkEnd w:id="196"/>
    <w:bookmarkStart w:name="z23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ликвидации лесных пожаров с одновременным извещением об этом лесничего; </w:t>
      </w:r>
    </w:p>
    <w:bookmarkEnd w:id="197"/>
    <w:bookmarkStart w:name="z23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наблюдает за санитарным состоянием леса и проверяет сообщения лесников о появлении и распространении вредных лесных насекомых и болезней леса; </w:t>
      </w:r>
    </w:p>
    <w:bookmarkEnd w:id="198"/>
    <w:bookmarkStart w:name="z23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по поручению лесничего отвод и таксацию лесосек, освидетельствование мест рубок, заготовленных лесоматериалов, лесонасаждений, отведенных под подсочку; </w:t>
      </w:r>
    </w:p>
    <w:bookmarkEnd w:id="199"/>
    <w:bookmarkStart w:name="z24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состояние охраны лесов, закрепленных в долгосрочное лесопользование; </w:t>
      </w:r>
    </w:p>
    <w:bookmarkEnd w:id="200"/>
    <w:bookmarkStart w:name="z24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работниками производственной и трудовой дисциплины, правил безопасности и охраны труда; </w:t>
      </w:r>
    </w:p>
    <w:bookmarkEnd w:id="201"/>
    <w:bookmarkStart w:name="z24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объемов и качества выполненных работ.</w:t>
      </w:r>
    </w:p>
    <w:bookmarkEnd w:id="202"/>
    <w:bookmarkStart w:name="z24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24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4"/>
    <w:bookmarkStart w:name="z24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205"/>
    <w:bookmarkStart w:name="z24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206"/>
    <w:bookmarkStart w:name="z25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207"/>
    <w:bookmarkStart w:name="z25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Требования к квалификации:</w:t>
      </w:r>
    </w:p>
    <w:bookmarkEnd w:id="208"/>
    <w:bookmarkStart w:name="z25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(экология), биологические и смежные науки (биология) и стаж работы по специальности не менее пяти лет.</w:t>
      </w:r>
    </w:p>
    <w:bookmarkEnd w:id="209"/>
    <w:bookmarkStart w:name="z25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Должности специалистов</w:t>
      </w:r>
    </w:p>
    <w:bookmarkEnd w:id="210"/>
    <w:bookmarkStart w:name="z25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Инженер по охране и защите леса (инженер по охране и защите природных комплексов)</w:t>
      </w:r>
    </w:p>
    <w:bookmarkEnd w:id="211"/>
    <w:bookmarkStart w:name="z25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Должностные обязанности: </w:t>
      </w:r>
    </w:p>
    <w:bookmarkEnd w:id="212"/>
    <w:bookmarkStart w:name="z25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руководителя отдела;</w:t>
      </w:r>
    </w:p>
    <w:bookmarkEnd w:id="213"/>
    <w:bookmarkStart w:name="z25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и обеспечивает работу специалистов охраны и защиты природных комплексов филиалов, оказывает практическую, консультативную и методическую помощь;</w:t>
      </w:r>
    </w:p>
    <w:bookmarkEnd w:id="214"/>
    <w:bookmarkStart w:name="z25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в филиалах по проведению мероприятий по предупреждению лесных пожаров, своевременному их обнаружению и ликвидации, а также работу по охране лесов от незаконных порубок, повреждений, хищений и нарушений лесного законодательства Республики Казахстан;</w:t>
      </w:r>
    </w:p>
    <w:bookmarkEnd w:id="215"/>
    <w:bookmarkStart w:name="z25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мероприятий по противопожарному и санитарному обустройству территорий государственного лесного фонда;</w:t>
      </w:r>
    </w:p>
    <w:bookmarkEnd w:id="216"/>
    <w:bookmarkStart w:name="z26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и обеспечивает работу противопожарной службы филиалов, состояние и правильное использование противопожарной техники и инвентаря, строительство и ремонт наблюдательных вышек, телефонной и радиосвязи;</w:t>
      </w:r>
    </w:p>
    <w:bookmarkEnd w:id="217"/>
    <w:bookmarkStart w:name="z26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планирование и ревизию лесных обходов;</w:t>
      </w:r>
    </w:p>
    <w:bookmarkEnd w:id="218"/>
    <w:bookmarkStart w:name="z26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соблюдение физическими и юридическими лицами правил пожарной безопасности и санитарных правил в лесах, а также работу государственной лесной охраны в филиалах;</w:t>
      </w:r>
    </w:p>
    <w:bookmarkEnd w:id="219"/>
    <w:bookmarkStart w:name="z26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наземной и авиационной охраны лесов;</w:t>
      </w:r>
    </w:p>
    <w:bookmarkEnd w:id="220"/>
    <w:bookmarkStart w:name="z26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ведение на территории государственного лесного фонда лесопатологического мониторинга, работ по борьбе с вредителями и болезнями леса;</w:t>
      </w:r>
    </w:p>
    <w:bookmarkEnd w:id="221"/>
    <w:bookmarkStart w:name="z26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материально-техническое снабжение лесной охраны форменным обмундированием, транспортными средствами, клеймами, нагрудными знаками, служебными удостоверениями;</w:t>
      </w:r>
    </w:p>
    <w:bookmarkEnd w:id="222"/>
    <w:bookmarkStart w:name="z26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обучение по повышению квалификации работников государственной лесной охраны, временных пожарных сторожей и личного состава пожарных команд в филиалах;</w:t>
      </w:r>
    </w:p>
    <w:bookmarkEnd w:id="223"/>
    <w:bookmarkStart w:name="z26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профилактические противопожарные мероприятия;</w:t>
      </w:r>
    </w:p>
    <w:bookmarkEnd w:id="224"/>
    <w:bookmarkStart w:name="z26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согласовывает с государственными органами оперативные планы на пожароопасный сезон;</w:t>
      </w:r>
    </w:p>
    <w:bookmarkEnd w:id="225"/>
    <w:bookmarkStart w:name="z26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всех видов отчетности, информаций в вышестоящие организации по охране и защите леса.</w:t>
      </w:r>
    </w:p>
    <w:bookmarkEnd w:id="226"/>
    <w:bookmarkStart w:name="z27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7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8"/>
    <w:bookmarkStart w:name="z27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229"/>
    <w:bookmarkStart w:name="z27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230"/>
    <w:bookmarkStart w:name="z27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231"/>
    <w:bookmarkStart w:name="z27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Требования к квалификации: </w:t>
      </w:r>
    </w:p>
    <w:bookmarkEnd w:id="232"/>
    <w:bookmarkStart w:name="z27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высшего уровня квалификации: </w:t>
      </w:r>
    </w:p>
    <w:bookmarkEnd w:id="233"/>
    <w:bookmarkStart w:name="z28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и стаж работы в должности инженера высшего уровня квалификации первой категории не менее трех лет или стаж работы по специальности не менее четырех лет;</w:t>
      </w:r>
    </w:p>
    <w:bookmarkEnd w:id="234"/>
    <w:bookmarkStart w:name="z28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и стаж работы в должности инженера высшего уровня квалификации второй категории не менее двух лет или стаж работы по специальности не менее трех лет;</w:t>
      </w:r>
    </w:p>
    <w:bookmarkEnd w:id="235"/>
    <w:bookmarkStart w:name="z28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и стаж работы в должности инженера высшего уровня квалификации без категории не менее одного года или стаж работы по специальности не менее двух лет;</w:t>
      </w:r>
    </w:p>
    <w:bookmarkEnd w:id="236"/>
    <w:bookmarkStart w:name="z28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без предъявления требований к стажу работы;</w:t>
      </w:r>
    </w:p>
    <w:bookmarkEnd w:id="237"/>
    <w:bookmarkStart w:name="z28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238"/>
    <w:bookmarkStart w:name="z28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 и стаж работы в должности инженера среднего уровня квалификации первой категории не менее трех лет;</w:t>
      </w:r>
    </w:p>
    <w:bookmarkEnd w:id="239"/>
    <w:bookmarkStart w:name="z28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 и стаж работы в должности инженера среднего уровня квалификации второй категории не менее двух лет;</w:t>
      </w:r>
    </w:p>
    <w:bookmarkEnd w:id="240"/>
    <w:bookmarkStart w:name="z28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 "Лесное хозяйство, садово-парковое и ландшафтное строительство (по видам)", "Охотоведение и звероводство" и стаж работы в должности инженера среднего уровня квалификации без категории не менее одного года;</w:t>
      </w:r>
    </w:p>
    <w:bookmarkEnd w:id="241"/>
    <w:bookmarkStart w:name="z28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 без предъявления требований к стажу работы.</w:t>
      </w:r>
    </w:p>
    <w:bookmarkEnd w:id="242"/>
    <w:bookmarkStart w:name="z289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 по лесосырьевым ресурсам (инженер по лесопользованию)</w:t>
      </w:r>
    </w:p>
    <w:bookmarkEnd w:id="243"/>
    <w:bookmarkStart w:name="z29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Должностные обязанности: </w:t>
      </w:r>
    </w:p>
    <w:bookmarkEnd w:id="244"/>
    <w:bookmarkStart w:name="z29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руководителя отдела;</w:t>
      </w:r>
    </w:p>
    <w:bookmarkEnd w:id="245"/>
    <w:bookmarkStart w:name="z29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на территории государственного лесного фонда природоохранного учреждения все виды лесопользования, установленные законодательством Республики Казахстан;</w:t>
      </w:r>
    </w:p>
    <w:bookmarkEnd w:id="246"/>
    <w:bookmarkStart w:name="z29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планирование, распределение и подготовку лесосек к рубке, обеспечение соблюдения правил рубок и отпуска древесины на корню, очисткой мест рубок, пожарной безопасности в лесах, а также за рациональным использованием лесных ресурсов при предоставлении их физическим и юридическим лицам в долгосрочное лесопользование;</w:t>
      </w:r>
    </w:p>
    <w:bookmarkEnd w:id="247"/>
    <w:bookmarkStart w:name="z29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качество отвода лесосек и ведение в филиалах технической документации по лесопользованию;</w:t>
      </w:r>
    </w:p>
    <w:bookmarkEnd w:id="248"/>
    <w:bookmarkStart w:name="z29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мероприятия по повышению эффективности лесохозяйственного производства, совершенствованию организации труда рабочих, занятых на рубках леса;</w:t>
      </w:r>
    </w:p>
    <w:bookmarkEnd w:id="249"/>
    <w:bookmarkStart w:name="z29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всех видов отчетности, информаций в вышестоящие организации по лесопользованию;</w:t>
      </w:r>
    </w:p>
    <w:bookmarkEnd w:id="250"/>
    <w:bookmarkStart w:name="z29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передовой отечественный и зарубежный опыт организации лесопользования и обеспечивает их внедрение.</w:t>
      </w:r>
    </w:p>
    <w:bookmarkEnd w:id="251"/>
    <w:bookmarkStart w:name="z29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Должен знать: 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0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53"/>
    <w:bookmarkStart w:name="z30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254"/>
    <w:bookmarkStart w:name="z30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255"/>
    <w:bookmarkStart w:name="z30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256"/>
    <w:bookmarkStart w:name="z30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Требования к квалификации: </w:t>
      </w:r>
    </w:p>
    <w:bookmarkEnd w:id="257"/>
    <w:bookmarkStart w:name="z30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высшего уровня квалификации: </w:t>
      </w:r>
    </w:p>
    <w:bookmarkEnd w:id="258"/>
    <w:bookmarkStart w:name="z30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 и стаж работы в должности инженера высшего уровня квалификации первой категории не менее трех лет или стаж работы по специальности не менее четырех лет;</w:t>
      </w:r>
    </w:p>
    <w:bookmarkEnd w:id="259"/>
    <w:bookmarkStart w:name="z30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 и стаж работы в должности инженера высшего уровня квалификации второй категории не менее двух лет или стаж работы по специальности не менее трех лет;</w:t>
      </w:r>
    </w:p>
    <w:bookmarkEnd w:id="260"/>
    <w:bookmarkStart w:name="z31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 и стаж работы в должности инженера высшего уровня квалификации без категории не менее одного года или стаж работы по специальности не менее двух лет;</w:t>
      </w:r>
    </w:p>
    <w:bookmarkEnd w:id="261"/>
    <w:bookmarkStart w:name="z31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 без предъявления требований к стажу работы. </w:t>
      </w:r>
    </w:p>
    <w:bookmarkEnd w:id="262"/>
    <w:bookmarkStart w:name="z31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263"/>
    <w:bookmarkStart w:name="z31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среднего уровня квалификации первой категории не менее трех лет;</w:t>
      </w:r>
    </w:p>
    <w:bookmarkEnd w:id="264"/>
    <w:bookmarkStart w:name="z31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среднего уровня квалификации второй категории не менее двух лет;</w:t>
      </w:r>
    </w:p>
    <w:bookmarkEnd w:id="265"/>
    <w:bookmarkStart w:name="z31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среднего уровня квалификации без категории не менее одного года;</w:t>
      </w:r>
    </w:p>
    <w:bookmarkEnd w:id="266"/>
    <w:bookmarkStart w:name="z31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267"/>
    <w:bookmarkStart w:name="z317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Инженер по лесовосстановлению (инженер по воспроизводству лесов и лесоразведению)</w:t>
      </w:r>
    </w:p>
    <w:bookmarkEnd w:id="268"/>
    <w:bookmarkStart w:name="z31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Должностные обязанности: </w:t>
      </w:r>
    </w:p>
    <w:bookmarkEnd w:id="269"/>
    <w:bookmarkStart w:name="z31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руководителя отдела;</w:t>
      </w:r>
    </w:p>
    <w:bookmarkEnd w:id="270"/>
    <w:bookmarkStart w:name="z32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координирует работу в филиалах по своевременному восстановлению лесов на вырубках, гарях и земель государственного лесного фонда, улучшению породного состава лесов и увеличению их производительности;</w:t>
      </w:r>
    </w:p>
    <w:bookmarkEnd w:id="271"/>
    <w:bookmarkStart w:name="z32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объемы работ в государственном лесном фонде по воспроизводству лесов и лесоразведению в соответствии с проектами, разработанными лесоустроительными и другими проектно-изыскательскими организациями, специализирующимися в этой области;</w:t>
      </w:r>
    </w:p>
    <w:bookmarkEnd w:id="272"/>
    <w:bookmarkStart w:name="z32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в филиалах по созданию временных и постоянных лесосеменных участков, лесосеменных плантаций на участках государственного лесного фонда учреждения;</w:t>
      </w:r>
    </w:p>
    <w:bookmarkEnd w:id="273"/>
    <w:bookmarkStart w:name="z32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заготовку, переработку и хранение лесных семян, своевременностью проведения и соблюдения технологии лесокультурных и лесопитомнических работ, а также соблюдение правил по безопасности и охране труда, при организации и выполнении этих работ;</w:t>
      </w:r>
    </w:p>
    <w:bookmarkEnd w:id="274"/>
    <w:bookmarkStart w:name="z32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всех видов отчетности, информаций в вышестоящие организации по воспроизводству лесов и лесоразведению;</w:t>
      </w:r>
    </w:p>
    <w:bookmarkEnd w:id="275"/>
    <w:bookmarkStart w:name="z32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рационализаторские предложения по совершенствованию технологии и средств механизации лесовосстановительных работ.</w:t>
      </w:r>
    </w:p>
    <w:bookmarkEnd w:id="276"/>
    <w:bookmarkStart w:name="z32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3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78"/>
    <w:bookmarkStart w:name="z33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279"/>
    <w:bookmarkStart w:name="z33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280"/>
    <w:bookmarkStart w:name="z33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281"/>
    <w:bookmarkStart w:name="z33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Требования к квалификации:</w:t>
      </w:r>
    </w:p>
    <w:bookmarkEnd w:id="282"/>
    <w:bookmarkStart w:name="z33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283"/>
    <w:bookmarkStart w:name="z33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высшего уровня квалификации первой категории не менее трех лет или стаж работы по специальности не менее четырех лет;</w:t>
      </w:r>
    </w:p>
    <w:bookmarkEnd w:id="284"/>
    <w:bookmarkStart w:name="z33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высшего уровня квалификации второй категории не менее двух лет или стаж работы по специальности не менее трех лет;</w:t>
      </w:r>
    </w:p>
    <w:bookmarkEnd w:id="285"/>
    <w:bookmarkStart w:name="z33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высшего уровня квалификации без категории не менее одного года или стаж работы по специальности не менее двух лет;</w:t>
      </w:r>
    </w:p>
    <w:bookmarkEnd w:id="286"/>
    <w:bookmarkStart w:name="z33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без предъявления требований к стажу работы;</w:t>
      </w:r>
    </w:p>
    <w:bookmarkEnd w:id="287"/>
    <w:bookmarkStart w:name="z34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288"/>
    <w:bookmarkStart w:name="z34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 и стаж работы в должности инженера среднего уровня квалификации первой категории не менее трех лет;</w:t>
      </w:r>
    </w:p>
    <w:bookmarkEnd w:id="289"/>
    <w:bookmarkStart w:name="z34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 и стаж работы в должности инженера среднего уровня квалификации второй категории не менее двух лет;</w:t>
      </w:r>
    </w:p>
    <w:bookmarkEnd w:id="290"/>
    <w:bookmarkStart w:name="z34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 и стаж работы в должности инженера среднего уровня квалификации без категории не менее одного года;</w:t>
      </w:r>
    </w:p>
    <w:bookmarkEnd w:id="291"/>
    <w:bookmarkStart w:name="z34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 без предъявления требований к стажу работы.</w:t>
      </w:r>
    </w:p>
    <w:bookmarkEnd w:id="292"/>
    <w:bookmarkStart w:name="z345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Инженер-лесопатолог</w:t>
      </w:r>
    </w:p>
    <w:bookmarkEnd w:id="293"/>
    <w:bookmarkStart w:name="z34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Должностные обязанности: </w:t>
      </w:r>
    </w:p>
    <w:bookmarkEnd w:id="294"/>
    <w:bookmarkStart w:name="z34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руководителя отдела;</w:t>
      </w:r>
    </w:p>
    <w:bookmarkEnd w:id="295"/>
    <w:bookmarkStart w:name="z34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лесопатологические обследования для разработки проектов санитарно-оздоровительных и истребительных мероприятий, направленных на улучшение санитарного состояния леса и сохранения его защитных и санитарно-гигиенических функций;</w:t>
      </w:r>
    </w:p>
    <w:bookmarkEnd w:id="296"/>
    <w:bookmarkStart w:name="z34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и уточняет границы очагов вредителей и болезней леса, санитарное и лесопатологическое состояние насаждений;</w:t>
      </w:r>
    </w:p>
    <w:bookmarkEnd w:id="297"/>
    <w:bookmarkStart w:name="z35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видовой состав вредителей и болезней леса, их численность и распространение, проводит анализ состояния популяции вредителей;</w:t>
      </w:r>
    </w:p>
    <w:bookmarkEnd w:id="298"/>
    <w:bookmarkStart w:name="z35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на основании полученных данных прогноз дальнейшего развития популяции вредителей и подготавливает предложения о целесообразности проведения истребительных мероприятий или объемах санитарных рубок и лесозащитных мероприятий;</w:t>
      </w:r>
    </w:p>
    <w:bookmarkEnd w:id="299"/>
    <w:bookmarkStart w:name="z35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комплекс лесозащитных, лесохозяйственных и организационных мероприятий, направленных на оздоровление насаждений, а также сохранение и повышение их защитных и санитарно-гигиенических функций;</w:t>
      </w:r>
    </w:p>
    <w:bookmarkEnd w:id="300"/>
    <w:bookmarkStart w:name="z35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обрабатывает материалы наблюдения, составляет сводные ведомости очагов вредителей и болезней леса, ведомости проектируемых санитарно-оздоровительных мероприятий и проводит необходимые расчеты для составления проектов проведения наземной и авиационной обработки очагов вредителей леса;</w:t>
      </w:r>
    </w:p>
    <w:bookmarkEnd w:id="301"/>
    <w:bookmarkStart w:name="z35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 по безопасности и охране труда при проведении лесозащитных работ.</w:t>
      </w:r>
    </w:p>
    <w:bookmarkEnd w:id="302"/>
    <w:bookmarkStart w:name="z35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Должен знать: 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5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04"/>
    <w:bookmarkStart w:name="z36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305"/>
    <w:bookmarkStart w:name="z36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306"/>
    <w:bookmarkStart w:name="z36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307"/>
    <w:bookmarkStart w:name="z36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Требования к квалификации:</w:t>
      </w:r>
    </w:p>
    <w:bookmarkEnd w:id="308"/>
    <w:bookmarkStart w:name="z36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309"/>
    <w:bookmarkStart w:name="z36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 и стаж работы в должности инженера высшего уровня квалификации первой категории не менее трех лет или стаж работы по специальности не менее четырех лет;</w:t>
      </w:r>
    </w:p>
    <w:bookmarkEnd w:id="310"/>
    <w:bookmarkStart w:name="z36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 и стаж работы в должности инженера высшего уровня квалификации второй категории не менее двух лет или стаж работы по специальности не менее трех лет;</w:t>
      </w:r>
    </w:p>
    <w:bookmarkEnd w:id="311"/>
    <w:bookmarkStart w:name="z36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 и стаж работы в должности инженера высшего уровня квалификации без категории не менее одного года или стаж работы по специальности не менее двух лет;</w:t>
      </w:r>
    </w:p>
    <w:bookmarkEnd w:id="312"/>
    <w:bookmarkStart w:name="z36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 без предъявления требований к стажу работы;</w:t>
      </w:r>
    </w:p>
    <w:bookmarkEnd w:id="313"/>
    <w:bookmarkStart w:name="z36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314"/>
    <w:bookmarkStart w:name="z37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"Биология" и стаж работы в должности инженера среднего уровня квалификации первой категории не менее трех лет;</w:t>
      </w:r>
    </w:p>
    <w:bookmarkEnd w:id="315"/>
    <w:bookmarkStart w:name="z37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"Биология" и стаж работы в должности инженера среднего уровня квалификации второй категории не менее двух лет;</w:t>
      </w:r>
    </w:p>
    <w:bookmarkEnd w:id="316"/>
    <w:bookmarkStart w:name="z37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"Биология" и стаж работы в должности инженера среднего уровня квалификации без категории не менее одного года;</w:t>
      </w:r>
    </w:p>
    <w:bookmarkEnd w:id="317"/>
    <w:bookmarkStart w:name="z37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"Биология" без предъявления требований к стажу работы.</w:t>
      </w:r>
    </w:p>
    <w:bookmarkEnd w:id="318"/>
    <w:bookmarkStart w:name="z374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Инженер по лесному кадастру</w:t>
      </w:r>
    </w:p>
    <w:bookmarkEnd w:id="319"/>
    <w:bookmarkStart w:name="z37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Должностные обязанности: </w:t>
      </w:r>
    </w:p>
    <w:bookmarkEnd w:id="320"/>
    <w:bookmarkStart w:name="z37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руководителя отдела;</w:t>
      </w:r>
    </w:p>
    <w:bookmarkEnd w:id="321"/>
    <w:bookmarkStart w:name="z37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работу филиалов по ведению лесного кадастра в соответствии с лесоустроительными проектами;</w:t>
      </w:r>
    </w:p>
    <w:bookmarkEnd w:id="322"/>
    <w:bookmarkStart w:name="z37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в филиалах по ведению государственного учета лесного фонда, количественного и качественного учета лесов, осуществляет проверку количественных и качественных изменений границ лесного фонда, породного состава лесов, распределение их по возрастным группам и категориям защитности;</w:t>
      </w:r>
    </w:p>
    <w:bookmarkEnd w:id="323"/>
    <w:bookmarkStart w:name="z37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ведения лесного кадастра в филиалах;</w:t>
      </w:r>
    </w:p>
    <w:bookmarkEnd w:id="324"/>
    <w:bookmarkStart w:name="z38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и установленную отчетность по воспроизводству лесов, лесокадастровой книге;</w:t>
      </w:r>
    </w:p>
    <w:bookmarkEnd w:id="325"/>
    <w:bookmarkStart w:name="z38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и изучает передовой отечественный и зарубежный опыт организации и ведения лесокадастрового дела.</w:t>
      </w:r>
    </w:p>
    <w:bookmarkEnd w:id="326"/>
    <w:bookmarkStart w:name="z38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8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28"/>
    <w:bookmarkStart w:name="z38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329"/>
    <w:bookmarkStart w:name="z38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330"/>
    <w:bookmarkStart w:name="z38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331"/>
    <w:bookmarkStart w:name="z39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Требования к квалификации:</w:t>
      </w:r>
    </w:p>
    <w:bookmarkEnd w:id="332"/>
    <w:bookmarkStart w:name="z39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333"/>
    <w:bookmarkStart w:name="z39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архитектура и строительство (геодезия и картография, геодезия, кадастр, землеустройство), окружающая среда (география) и стаж работы в должности инженера высшего уровня квалификации первой категории не менее трех лет или стаж работы по специальности не менее четырех лет;</w:t>
      </w:r>
    </w:p>
    <w:bookmarkEnd w:id="334"/>
    <w:bookmarkStart w:name="z39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архитектура и строительство (геодезия и картография, геодезия, кадастр, землеустройство), окружающая среда (география) и стаж работы в должности инженера высшего уровня квалификации второй категории не менее двух лет или стаж работы по специальности не менее трех лет;</w:t>
      </w:r>
    </w:p>
    <w:bookmarkEnd w:id="335"/>
    <w:bookmarkStart w:name="z39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архитектура и строительство (геодезия и картография, геодезия, кадастр, землеустройство), окружающая среда (география) и стаж работы в должности инженера высшего уровня квалификации без категории не менее одного года или стаж работы по специальности не менее двух лет;</w:t>
      </w:r>
    </w:p>
    <w:bookmarkEnd w:id="336"/>
    <w:bookmarkStart w:name="z39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архитектура и строительство (геодезия и картография, геодезия, кадастр, землеустройство), окружающая среда (география) без предъявления требований к стажу работы. </w:t>
      </w:r>
    </w:p>
    <w:bookmarkEnd w:id="337"/>
    <w:bookmarkStart w:name="z39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338"/>
    <w:bookmarkStart w:name="z39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"Геодезия и картография", "Геодезия и топография", "Кадастр", "Землеустройство", "География и природопользование" и стаж работы в должности инженера среднего уровня квалификации первой категории не менее трех лет;</w:t>
      </w:r>
    </w:p>
    <w:bookmarkEnd w:id="339"/>
    <w:bookmarkStart w:name="z39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"Геодезия и картография", "Геодезия и топография", "Кадастр", "Землеустройство", "География и природопользование" и стаж работы в должности инженера среднего уровня квалификации второй категории не менее двух лет;</w:t>
      </w:r>
    </w:p>
    <w:bookmarkEnd w:id="340"/>
    <w:bookmarkStart w:name="z39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"Геодезия и картография", "Геодезия и топография", "Кадастр", "Землеустройство", "География и природопользование" и стаж работы в должности инженера среднего уровня квалификации без категории не менее одного года;</w:t>
      </w:r>
    </w:p>
    <w:bookmarkEnd w:id="341"/>
    <w:bookmarkStart w:name="z40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"Геодезия и картография", "Геодезия и топография", "Кадастр", "Землеустройство", "География и природопользование" без предъявления требований к стажу работы.</w:t>
      </w:r>
    </w:p>
    <w:bookmarkEnd w:id="342"/>
    <w:bookmarkStart w:name="z401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Инженер по рекреации и туризму</w:t>
      </w:r>
    </w:p>
    <w:bookmarkEnd w:id="343"/>
    <w:bookmarkStart w:name="z40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Должностные обязанности: </w:t>
      </w:r>
    </w:p>
    <w:bookmarkEnd w:id="344"/>
    <w:bookmarkStart w:name="z40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и координирует работу специалистов по рекреации и туризму филиалов, оказывает им консультативную и методическую помощь;</w:t>
      </w:r>
    </w:p>
    <w:bookmarkEnd w:id="345"/>
    <w:bookmarkStart w:name="z40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специалистов по рекреации и туризму филиалов при разработке генерального плана развития инфраструктуры природоохранной организации, обеспечивает контроль над его исполнением в части осуществления туристской и рекреационной деятельности;</w:t>
      </w:r>
    </w:p>
    <w:bookmarkEnd w:id="346"/>
    <w:bookmarkStart w:name="z40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всех видов отчетности и информации по туристской и рекреационной деятельности природоохранной организации, анализирует выполнение мероприятий, вносит предложения, направленные на улучшение туристской и рекреационной деятельности;</w:t>
      </w:r>
    </w:p>
    <w:bookmarkEnd w:id="347"/>
    <w:bookmarkStart w:name="z40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организацию экскурсий по особо охраняемой природной территории, подготовку к изданию брошюр, буклетов и информационных материалов о работе организации, а также популяризирующие образ жизни животных и растений, поддерживает тесную связь с научными работниками, с туристскими и образовательными учреждениями и общественностью;</w:t>
      </w:r>
    </w:p>
    <w:bookmarkEnd w:id="348"/>
    <w:bookmarkStart w:name="z40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разработку туристских маршрутов по особо охраняемой природной территории и прилегающим к нему территориям.</w:t>
      </w:r>
    </w:p>
    <w:bookmarkEnd w:id="349"/>
    <w:bookmarkStart w:name="z40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Должен знать: </w:t>
      </w:r>
    </w:p>
    <w:bookmarkEnd w:id="3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41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51"/>
    <w:bookmarkStart w:name="z41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352"/>
    <w:bookmarkStart w:name="z41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353"/>
    <w:bookmarkStart w:name="z41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354"/>
    <w:bookmarkStart w:name="z41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Требования к квалификации:</w:t>
      </w:r>
    </w:p>
    <w:bookmarkEnd w:id="355"/>
    <w:bookmarkStart w:name="z41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356"/>
    <w:bookmarkStart w:name="z41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(экология, география), сфера обслуживания (туризм) и стаж работы в должности инженера высшего уровня квалификации первой категории не менее трех лет или стаж работы по специальности не менее четырех лет;</w:t>
      </w:r>
    </w:p>
    <w:bookmarkEnd w:id="357"/>
    <w:bookmarkStart w:name="z41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(экология, география), сфера обслуживания (туризм) и стаж работы в должности инженера высшего уровня квалификации второй категории не менее двух лет или стаж работы по специальности не менее трех лет;</w:t>
      </w:r>
    </w:p>
    <w:bookmarkEnd w:id="358"/>
    <w:bookmarkStart w:name="z42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(экология, география), сфера обслуживания (туризм) и стаж работы в должности инженера высшего уровня квалификации без категории не менее одного года или стаж работы по специальности не менее двух лет;</w:t>
      </w:r>
    </w:p>
    <w:bookmarkEnd w:id="359"/>
    <w:bookmarkStart w:name="z42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(экология, география), сфера обслуживания (туризм) без предъявления требований к стажу работы;</w:t>
      </w:r>
    </w:p>
    <w:bookmarkEnd w:id="360"/>
    <w:bookmarkStart w:name="z42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361"/>
    <w:bookmarkStart w:name="z42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"География", "География и природопользование" и стаж работы в должности инженера среднего уровня квалификации первой категории не менее трех лет;</w:t>
      </w:r>
    </w:p>
    <w:bookmarkEnd w:id="362"/>
    <w:bookmarkStart w:name="z42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"География", "География и природопользование" и стаж работы в должности инженера среднего уровня квалификации второй категории не менее двух лет;</w:t>
      </w:r>
    </w:p>
    <w:bookmarkEnd w:id="363"/>
    <w:bookmarkStart w:name="z42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"География", "География и природопользование" и стаж работы в должности инженера среднего уровня квалификации без категории не менее одного года;</w:t>
      </w:r>
    </w:p>
    <w:bookmarkEnd w:id="364"/>
    <w:bookmarkStart w:name="z42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"География", "География и природопользование" без предъявления требований к стажу работы.</w:t>
      </w:r>
    </w:p>
    <w:bookmarkEnd w:id="365"/>
    <w:bookmarkStart w:name="z427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Инженер по экологическому просвещению</w:t>
      </w:r>
    </w:p>
    <w:bookmarkEnd w:id="366"/>
    <w:bookmarkStart w:name="z42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Должностные обязанности: </w:t>
      </w:r>
    </w:p>
    <w:bookmarkEnd w:id="367"/>
    <w:bookmarkStart w:name="z42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и координирует работу специалистов по экологическому просвещению филиалов, оказывает им консультативную и методическую помощь;</w:t>
      </w:r>
    </w:p>
    <w:bookmarkEnd w:id="368"/>
    <w:bookmarkStart w:name="z43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осуществление текущего и перспективного планирования работ по организации и развитию экологического просвещения в филиалах;</w:t>
      </w:r>
    </w:p>
    <w:bookmarkEnd w:id="369"/>
    <w:bookmarkStart w:name="z43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плана методических работ по детскому экологическому просвещению и непосредственно осуществляет его;</w:t>
      </w:r>
    </w:p>
    <w:bookmarkEnd w:id="370"/>
    <w:bookmarkStart w:name="z43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проведение лекций, бесед, показ слайдов и научно-популярных видеофильмов о природе среди местного населения и туристов;</w:t>
      </w:r>
    </w:p>
    <w:bookmarkEnd w:id="371"/>
    <w:bookmarkStart w:name="z43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обеспечение визит-центра, музея природы новыми периодическими материалами в области пропаганды идей сохранения биоразнообразия;</w:t>
      </w:r>
    </w:p>
    <w:bookmarkEnd w:id="372"/>
    <w:bookmarkStart w:name="z43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созданию и функционированию экскурсионных и туристских троп и маршрутов, обзорных площадок, информационных пунктов;</w:t>
      </w:r>
    </w:p>
    <w:bookmarkEnd w:id="373"/>
    <w:bookmarkStart w:name="z43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участие в подготовке выступлений специалистов особо охраняемой природной территории в средствах массовой информации, в разработке, выпуске и реализации буклетов, фотоальбомов, в создании слайд- кино- и видеофильмов, справочных материалов и иной информационно-издательской продукции, значков, сувениров, символики.</w:t>
      </w:r>
    </w:p>
    <w:bookmarkEnd w:id="374"/>
    <w:bookmarkStart w:name="z43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 </w:t>
      </w:r>
    </w:p>
    <w:bookmarkEnd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44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76"/>
    <w:bookmarkStart w:name="z44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377"/>
    <w:bookmarkStart w:name="z44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378"/>
    <w:bookmarkStart w:name="z44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379"/>
    <w:bookmarkStart w:name="z44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Требования к квалификации:</w:t>
      </w:r>
    </w:p>
    <w:bookmarkEnd w:id="380"/>
    <w:bookmarkStart w:name="z44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381"/>
    <w:bookmarkStart w:name="z44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сфера обслуживания (туризм), лесное хозяйство (лесные ресурсы и лесоводство, охотоведение и звероводство), биологические и смежные науки (биология), окружающая среда (экология, география), гигиена и охрана труда на производстве (безопасность жизнедеятельности и охрана окружающей среды) и стаж работы в должности специалиста высшего уровня квалификации первой категории не менее двух лет или стаж работы по специальности не менее четырех лет;</w:t>
      </w:r>
    </w:p>
    <w:bookmarkEnd w:id="382"/>
    <w:bookmarkStart w:name="z44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сфера обслуживания (туризм), лесное хозяйство (лесные ресурсы и лесоводство, охотоведение и звероводство), биологические и смежные науки (биология), окружающая среда (экология, география), гигиена и охрана труда на производстве (безопасность жизнедеятельности и охрана окружающей среды) и стаж работы в должности специалиста высшего уровня квалификации второй категории не менее одного года или стаж работы по специальности не менее трех лет;</w:t>
      </w:r>
    </w:p>
    <w:bookmarkEnd w:id="383"/>
    <w:bookmarkStart w:name="z44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сфера обслуживания (туризм), лесное хозяйство (лесные ресурсы и лесоводство, охотоведение и звероводство), биологические и смежные науки (биология), окружающая среда (экология, география), гигиена и охрана труда на производстве (безопасность жизнедеятельности и охрана окружающей среды) и стаж работы в должности специалиста высшего уровня квалификации без категории не менее одного года или стаж работы по специальности не менее двух лет;</w:t>
      </w:r>
    </w:p>
    <w:bookmarkEnd w:id="384"/>
    <w:bookmarkStart w:name="z44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сфера обслуживания (туризм), лесное хозяйство (лесные ресурсы и лесоводство, охотоведение и звероводство), биологические и смежные науки (биология), окружающая среда (экология, география), гигиена и охрана труда на производстве (безопасность жизнедеятельности и охрана окружающей среды) без предъявления требований к стажу работы;</w:t>
      </w:r>
    </w:p>
    <w:bookmarkEnd w:id="385"/>
    <w:bookmarkStart w:name="z45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386"/>
    <w:bookmarkStart w:name="z45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"Экскурсовод" и стаж работы в должности специалиста среднего уровня квалификации первой категории не менее трех лет;</w:t>
      </w:r>
    </w:p>
    <w:bookmarkEnd w:id="387"/>
    <w:bookmarkStart w:name="z45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"Экскурсовод" и стаж работы в должности специалиста среднего уровня квалификации второй категории не менее двух лет;</w:t>
      </w:r>
    </w:p>
    <w:bookmarkEnd w:id="388"/>
    <w:bookmarkStart w:name="z45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"Экскурсовод" и стаж работы в должности специалиста среднего уровня квалификации без категории не менее одного года;</w:t>
      </w:r>
    </w:p>
    <w:bookmarkEnd w:id="389"/>
    <w:bookmarkStart w:name="z45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"Экскурсовод" без предъявления требований к стажу работы.</w:t>
      </w:r>
    </w:p>
    <w:bookmarkEnd w:id="390"/>
    <w:bookmarkStart w:name="z455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Охотовед</w:t>
      </w:r>
    </w:p>
    <w:bookmarkEnd w:id="391"/>
    <w:bookmarkStart w:name="z45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Должностные обязанности: </w:t>
      </w:r>
    </w:p>
    <w:bookmarkEnd w:id="392"/>
    <w:bookmarkStart w:name="z45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под руководством начальника отдела;</w:t>
      </w:r>
    </w:p>
    <w:bookmarkEnd w:id="393"/>
    <w:bookmarkStart w:name="z45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разрабатывает мероприятия по охране, воспроизводству и использованию животного мира;</w:t>
      </w:r>
    </w:p>
    <w:bookmarkEnd w:id="394"/>
    <w:bookmarkStart w:name="z45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государственный учет, кадастр и мониторинг животного мира;</w:t>
      </w:r>
    </w:p>
    <w:bookmarkEnd w:id="395"/>
    <w:bookmarkStart w:name="z46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проведению научных исследований и проектно-изыскательских работ в области охраны, воспроизводства и использования животного мира;</w:t>
      </w:r>
    </w:p>
    <w:bookmarkEnd w:id="396"/>
    <w:bookmarkStart w:name="z46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и обеспечивает проведение мероприятий по сохранению биологического разнообразия и целостности сообществ животного мира в соответствии естественной свободы и среды обитания;</w:t>
      </w:r>
    </w:p>
    <w:bookmarkEnd w:id="397"/>
    <w:bookmarkStart w:name="z46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недопущению гибели, сокращения численности или нарушения среды обитания редких и находящихся под угрозой исчезновения видов животных;</w:t>
      </w:r>
    </w:p>
    <w:bookmarkEnd w:id="398"/>
    <w:bookmarkStart w:name="z46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оказывает помощь животным в случаях массовых заболеваний, угрозы их гибели при стихийных бедствиях или вследствие причин;</w:t>
      </w:r>
    </w:p>
    <w:bookmarkEnd w:id="399"/>
    <w:bookmarkStart w:name="z46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разрабатывает предложения по улучшению использования охотничьих угодий.</w:t>
      </w:r>
    </w:p>
    <w:bookmarkEnd w:id="400"/>
    <w:bookmarkStart w:name="z46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Должен знать: </w:t>
      </w:r>
    </w:p>
    <w:bookmarkEnd w:id="4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46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02"/>
    <w:bookmarkStart w:name="z47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403"/>
    <w:bookmarkStart w:name="z47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404"/>
    <w:bookmarkStart w:name="z47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405"/>
    <w:bookmarkStart w:name="z47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Требования к квалификации: </w:t>
      </w:r>
    </w:p>
    <w:bookmarkEnd w:id="406"/>
    <w:bookmarkStart w:name="z47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407"/>
    <w:bookmarkStart w:name="z47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рыбное хозяйство (рыбное хозяйство и промышленное рыболовство) и стаж работы в должности высшего уровня квалификации первой категории не менее трех лет или стаж работы по специальности не менее четырех лет;</w:t>
      </w:r>
    </w:p>
    <w:bookmarkEnd w:id="408"/>
    <w:bookmarkStart w:name="z47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рыбное хозяйство (рыбное хозяйство и промышленное рыболовство) и стаж работы в должности высшего уровня квалификации второй категории не менее двух лет или стаж работы по специальности не менее трех лет;</w:t>
      </w:r>
    </w:p>
    <w:bookmarkEnd w:id="409"/>
    <w:bookmarkStart w:name="z47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рыбное хозяйство (рыбное хозяйство и промышленное рыболовство) и стаж работы в должности высшего уровня квалификации без категории не менее одного года или стаж работы по специальности не менее двух лет;</w:t>
      </w:r>
    </w:p>
    <w:bookmarkEnd w:id="410"/>
    <w:bookmarkStart w:name="z47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рыбное хозяйство (рыбное хозяйство и промышленное рыболовство) без предъявления требований к стажу работы;</w:t>
      </w:r>
    </w:p>
    <w:bookmarkEnd w:id="411"/>
    <w:bookmarkStart w:name="z47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412"/>
    <w:bookmarkStart w:name="z48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звероводство", "Рыбное хозяйство" и стаж работы в должности среднего уровня квалификации первой категории не менее трех лет;</w:t>
      </w:r>
    </w:p>
    <w:bookmarkEnd w:id="413"/>
    <w:bookmarkStart w:name="z48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звероводство", "Рыбное хозяйство и промышленное рыболовство" и стаж работы в должности среднего уровня квалификации второй категории не менее двух лет;</w:t>
      </w:r>
    </w:p>
    <w:bookmarkEnd w:id="414"/>
    <w:bookmarkStart w:name="z48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звероводство", "Рыбное хозяйство и промышленное рыболовство" и стаж работы в должности среднего уровня квалификации без категории не менее одного года;</w:t>
      </w:r>
    </w:p>
    <w:bookmarkEnd w:id="415"/>
    <w:bookmarkStart w:name="z48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звероводство", "Рыбное хозяйство и промышленное рыболовство" без предъявления требований к стажу работы.</w:t>
      </w:r>
    </w:p>
    <w:bookmarkEnd w:id="416"/>
    <w:bookmarkStart w:name="z484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Биолог</w:t>
      </w:r>
    </w:p>
    <w:bookmarkEnd w:id="417"/>
    <w:bookmarkStart w:name="z48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Должностные обязанности: </w:t>
      </w:r>
    </w:p>
    <w:bookmarkEnd w:id="418"/>
    <w:bookmarkStart w:name="z48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под руководством начальника отдела;</w:t>
      </w:r>
    </w:p>
    <w:bookmarkEnd w:id="419"/>
    <w:bookmarkStart w:name="z48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разрабатывает мероприятия по охране, воспроизводству и использованию животного мира;</w:t>
      </w:r>
    </w:p>
    <w:bookmarkEnd w:id="420"/>
    <w:bookmarkStart w:name="z48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проведению научных исследований и проектно-изыскательских работ в области охраны, воспроизводства и использования животного мира;</w:t>
      </w:r>
    </w:p>
    <w:bookmarkEnd w:id="421"/>
    <w:bookmarkStart w:name="z48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мероприятий по сохранению биологического разнообразия и целостности сообществ животного мира в соответствии естественной свободы и среды обитания;</w:t>
      </w:r>
    </w:p>
    <w:bookmarkEnd w:id="422"/>
    <w:bookmarkStart w:name="z49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недопущению гибели, сокращения численности или нарушения среды обитания редких и находящихся под угрозой исчезновения видов животных;</w:t>
      </w:r>
    </w:p>
    <w:bookmarkEnd w:id="423"/>
    <w:bookmarkStart w:name="z49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оказывает помощь животным в случаях массовых заболеваний, угрозы их гибели при стихийных бедствиях или вследствие причин;</w:t>
      </w:r>
    </w:p>
    <w:bookmarkEnd w:id="424"/>
    <w:bookmarkStart w:name="z49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разрабатывает предложения по улучшению использования охотничьих угодий.</w:t>
      </w:r>
    </w:p>
    <w:bookmarkEnd w:id="425"/>
    <w:bookmarkStart w:name="z49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4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49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27"/>
    <w:bookmarkStart w:name="z49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428"/>
    <w:bookmarkStart w:name="z49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429"/>
    <w:bookmarkStart w:name="z50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430"/>
    <w:bookmarkStart w:name="z50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Требования к квалификации: </w:t>
      </w:r>
    </w:p>
    <w:bookmarkEnd w:id="431"/>
    <w:bookmarkStart w:name="z50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432"/>
    <w:bookmarkStart w:name="z50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биологические и смежные науки (биология), агрономия (агрономия), окружающая среда (экология, география), рыбное хозяйство (рыбное хозяйство и промышленное рыболовство) и стаж работы в должности высшего уровня квалификации первой категории не менее трех лет или стаж работы по специальности не менее четырех лет;</w:t>
      </w:r>
    </w:p>
    <w:bookmarkEnd w:id="433"/>
    <w:bookmarkStart w:name="z50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биологические и смежные науки (биология), агрономия (агрономия), окружающая среда (экология, география), рыбное хозяйство (рыбное хозяйство и промышленное рыболовство) и стаж работы в должности высшего уровня квалификации второй категории не менее двух лет или стаж работы по специальности не менее трех лет;</w:t>
      </w:r>
    </w:p>
    <w:bookmarkEnd w:id="434"/>
    <w:bookmarkStart w:name="z50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биологические и смежные науки (биология), агрономия (агрономия), окружающая среда (экология, география), рыбное хозяйство (рыбное хозяйство и промышленное рыболовство) и стаж работы в должности высшего уровня квалификации без категории не менее одного года или стаж работы по специальности не менее двух лет;</w:t>
      </w:r>
    </w:p>
    <w:bookmarkEnd w:id="435"/>
    <w:bookmarkStart w:name="z50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биологические и смежные науки (биология), агрономия (агрономия), окружающая среда (экология, география), рыбное хозяйство (рыбное хозяйство и промышленное рыболовство) без предъявления требований к стажу работы;</w:t>
      </w:r>
    </w:p>
    <w:bookmarkEnd w:id="436"/>
    <w:bookmarkStart w:name="z50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437"/>
    <w:bookmarkStart w:name="z50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"Агрономия", "Лесное хозяйство", "Экология и природопользование", "География", "Рыбное хозяйство и промышленное рыболовство" и стаж работы в должности среднего уровня квалификации первой категории не менее двух лет;</w:t>
      </w:r>
    </w:p>
    <w:bookmarkEnd w:id="438"/>
    <w:bookmarkStart w:name="z50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"Агрономия", "Лесное хозяйство", "Экология и природопользование", "География", "Рыбное хозяйство и промышленное рыболовство" и стаж работы в должности среднего уровня квалификации второй категории не менее двух лет;</w:t>
      </w:r>
    </w:p>
    <w:bookmarkEnd w:id="439"/>
    <w:bookmarkStart w:name="z51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видам), "Агрономия", "Лесное хозяйство", "Экология и природопользование", "География", "Рыбное хозяйство и промышленное рыболовство" и стаж работы в должности среднего уровня квалификации без категории не менее одного года;</w:t>
      </w:r>
    </w:p>
    <w:bookmarkEnd w:id="440"/>
    <w:bookmarkStart w:name="z51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"Агрономия", "Лесное хозяйство", "Экология и природопользование", "География", "Рыбное хозяйство и промышленное рыболовство" без предъявления требований к стажу работы.</w:t>
      </w:r>
    </w:p>
    <w:bookmarkEnd w:id="441"/>
    <w:bookmarkStart w:name="z512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Ихтиолог</w:t>
      </w:r>
    </w:p>
    <w:bookmarkEnd w:id="442"/>
    <w:bookmarkStart w:name="z51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Должностные обязанности:</w:t>
      </w:r>
    </w:p>
    <w:bookmarkEnd w:id="443"/>
    <w:bookmarkStart w:name="z51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генерального директора, его заместителей и под руководством начальника отдела;</w:t>
      </w:r>
    </w:p>
    <w:bookmarkEnd w:id="444"/>
    <w:bookmarkStart w:name="z51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разрабатывает мероприятия по охране, воспроизводству и использованию животного мира, обеспечивает выполнение планов по проведению рыбохозяйственных мероприятий;</w:t>
      </w:r>
    </w:p>
    <w:bookmarkEnd w:id="445"/>
    <w:bookmarkStart w:name="z51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охотоведов и егерей по проведению охраны водоемов, по проведению рыбохозяйственных мероприятий, а также в организации мелиоративного и любительского лова;</w:t>
      </w:r>
    </w:p>
    <w:bookmarkEnd w:id="446"/>
    <w:bookmarkStart w:name="z51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режима охраны особо охраняемой природной территории, принимает меры по предупреждению и пресечению нарушений природоохранного законодательства;</w:t>
      </w:r>
    </w:p>
    <w:bookmarkEnd w:id="447"/>
    <w:bookmarkStart w:name="z51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Казахстан, законодательства Республики Казахстан об охране, воспроизводстве и использовании животного мира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48"/>
    <w:bookmarkStart w:name="z51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наблюдение за гидробиологическим состоянием водоемов;</w:t>
      </w:r>
    </w:p>
    <w:bookmarkEnd w:id="449"/>
    <w:bookmarkStart w:name="z52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состояния кормовой базы водоемов, рыбохозяйственную паспортизацию водоемов, проверку результатов и эффективности акклиматизации рыб, выявление заболеваний рыб и принятие мер по их предупреждению и ликвидации.</w:t>
      </w:r>
    </w:p>
    <w:bookmarkEnd w:id="450"/>
    <w:bookmarkStart w:name="z52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Должен знать: </w:t>
      </w:r>
    </w:p>
    <w:bookmarkEnd w:id="4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52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52"/>
    <w:bookmarkStart w:name="z52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453"/>
    <w:bookmarkStart w:name="z52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454"/>
    <w:bookmarkStart w:name="z52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455"/>
    <w:bookmarkStart w:name="z52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Требования к квалификации:</w:t>
      </w:r>
    </w:p>
    <w:bookmarkEnd w:id="456"/>
    <w:bookmarkStart w:name="z53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457"/>
    <w:bookmarkStart w:name="z53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окружающая среда (биология) и стаж работы в должности высшего уровня квалификации первой категории не менее трех лет или стаж работы по специальности не менее четырех лет;</w:t>
      </w:r>
    </w:p>
    <w:bookmarkEnd w:id="458"/>
    <w:bookmarkStart w:name="z53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окружающая среда (биология) и стаж работы в должности высшего уровня квалификации второй категории не менее двух лет или стаж работы по специальности не менее трех лет;</w:t>
      </w:r>
    </w:p>
    <w:bookmarkEnd w:id="459"/>
    <w:bookmarkStart w:name="z53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окружающая среда (биология) и стаж работы в должности высшего уровня квалификации без категории не менее одного года или стаж работы по специальности не менее двух лет;</w:t>
      </w:r>
    </w:p>
    <w:bookmarkEnd w:id="460"/>
    <w:bookmarkStart w:name="z53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окружающая среда (биология) без предъявления требований к стажу работы;</w:t>
      </w:r>
    </w:p>
    <w:bookmarkEnd w:id="461"/>
    <w:bookmarkStart w:name="z53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462"/>
    <w:bookmarkStart w:name="z53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"Рыбное хозяйство", "Рыбоводство", "Рыбное хозяйство и промышленное рыболовство", "Биология" и стаж работы в должности среднего уровня квалификации первой категории не менее двух лет;</w:t>
      </w:r>
    </w:p>
    <w:bookmarkEnd w:id="463"/>
    <w:bookmarkStart w:name="z53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"Рыбное хозяйство", "Рыбоводство", "Рыбное хозяйство и промышленное рыболовство", "Биология" и стаж работы в должности среднего уровня квалификации второй категории не менее двух лет;</w:t>
      </w:r>
    </w:p>
    <w:bookmarkEnd w:id="464"/>
    <w:bookmarkStart w:name="z53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"Рыбное хозяйство", "Рыбоводство", "Рыбное хозяйство и промышленное рыболовство", "Биология" и стаж работы в должности среднего уровня квалификации без категории не менее одного года;</w:t>
      </w:r>
    </w:p>
    <w:bookmarkEnd w:id="465"/>
    <w:bookmarkStart w:name="z53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"Рыбное хозяйство", "Рыбоводство", "Рыбное хозяйство и промышленное рыболовство", "Биология" без предъявления требований к стажу работы.</w:t>
      </w:r>
    </w:p>
    <w:bookmarkEnd w:id="466"/>
    <w:bookmarkStart w:name="z540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Орнитолог</w:t>
      </w:r>
    </w:p>
    <w:bookmarkEnd w:id="467"/>
    <w:bookmarkStart w:name="z54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Должностные обязанности:</w:t>
      </w:r>
    </w:p>
    <w:bookmarkEnd w:id="468"/>
    <w:bookmarkStart w:name="z54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заместителей, начальника отдела;</w:t>
      </w:r>
    </w:p>
    <w:bookmarkEnd w:id="469"/>
    <w:bookmarkStart w:name="z54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разрабатывает мероприятия по охране, воспроизводству и использованию животного мира, обеспечивает выполнение планов по проведению мероприятий;</w:t>
      </w:r>
    </w:p>
    <w:bookmarkEnd w:id="470"/>
    <w:bookmarkStart w:name="z54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за поведением пернатых в окружающей среде, отслеживает направления их полетов, занимается проведением учетных работ и мониторинг жизни пернатых;</w:t>
      </w:r>
    </w:p>
    <w:bookmarkEnd w:id="471"/>
    <w:bookmarkStart w:name="z54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мониторинг по недопущению массового заболевания пернатых, их гибели, при стихийных бедствиях или вследствие причин;</w:t>
      </w:r>
    </w:p>
    <w:bookmarkEnd w:id="472"/>
    <w:bookmarkStart w:name="z54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недопущению гибели, сокращения численности или нарушения среды обитания редких и находящихся под угрозой исчезновения диких видов птиц;</w:t>
      </w:r>
    </w:p>
    <w:bookmarkEnd w:id="473"/>
    <w:bookmarkStart w:name="z54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разрабатывает предложения по улучшению использования охотничьих угодий на боровую дичь;</w:t>
      </w:r>
    </w:p>
    <w:bookmarkEnd w:id="474"/>
    <w:bookmarkStart w:name="z54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мероприятий по сохранению естественной среды обитания редких видов птиц.</w:t>
      </w:r>
    </w:p>
    <w:bookmarkEnd w:id="475"/>
    <w:bookmarkStart w:name="z54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4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55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77"/>
    <w:bookmarkStart w:name="z55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478"/>
    <w:bookmarkStart w:name="z55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479"/>
    <w:bookmarkStart w:name="z55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480"/>
    <w:bookmarkStart w:name="z55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Требования к квалификации: </w:t>
      </w:r>
    </w:p>
    <w:bookmarkEnd w:id="481"/>
    <w:bookmarkStart w:name="z55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482"/>
    <w:bookmarkStart w:name="z55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(охотоведение и звероводство), биологические и смежные науки (биология) и стаж работы в должности высшего уровня квалификации первой категории не менее трех лет или стаж работы по специальности не менее четырех лет;</w:t>
      </w:r>
    </w:p>
    <w:bookmarkEnd w:id="483"/>
    <w:bookmarkStart w:name="z56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(охотоведение и звероводство), биологические и смежные науки (биология) и стаж работы в должности высшего уровня квалификации второй категории не менее двух лет или стаж работы по специальности не менее трех лет;</w:t>
      </w:r>
    </w:p>
    <w:bookmarkEnd w:id="484"/>
    <w:bookmarkStart w:name="z56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(охотоведение и звероводство), биологические и смежные науки (биология) и стаж работы в должности высшего уровня квалификации без категории не менее одного года или стаж работы по специальности не менее двух лет;</w:t>
      </w:r>
    </w:p>
    <w:bookmarkEnd w:id="485"/>
    <w:bookmarkStart w:name="z56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(охотоведение и звероводство), биологические и смежные науки (биология) без предъявления требований к стажу работы;</w:t>
      </w:r>
    </w:p>
    <w:bookmarkEnd w:id="486"/>
    <w:bookmarkStart w:name="z56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487"/>
    <w:bookmarkStart w:name="z56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"Орнитология", "Биология", "Охотоведение и звероводство" и стаж работы в должности среднего уровня квалификации первой категории не менее трех лет;</w:t>
      </w:r>
    </w:p>
    <w:bookmarkEnd w:id="488"/>
    <w:bookmarkStart w:name="z56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"Орнитология", "Биология", "Охотоведение и звероводство" и стаж работы в должности среднего уровня квалификации второй категории не менее двух лет;</w:t>
      </w:r>
    </w:p>
    <w:bookmarkEnd w:id="489"/>
    <w:bookmarkStart w:name="z56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"Орнитология", "Биология", "Охотоведение и звероводство" и стаж работы в должности среднего уровня квалификации без категории не менее одного года;</w:t>
      </w:r>
    </w:p>
    <w:bookmarkEnd w:id="490"/>
    <w:bookmarkStart w:name="z56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"Орнитология", "Биология", "Охотоведение и звероводство" без предъявления требований к стажу работы.</w:t>
      </w:r>
    </w:p>
    <w:bookmarkEnd w:id="491"/>
    <w:bookmarkStart w:name="z568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Инспектор по охране территории</w:t>
      </w:r>
    </w:p>
    <w:bookmarkEnd w:id="492"/>
    <w:bookmarkStart w:name="z56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Должностные обязанности: </w:t>
      </w:r>
    </w:p>
    <w:bookmarkEnd w:id="493"/>
    <w:bookmarkStart w:name="z57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охрану природных комплексов на закрепленном за ним участке, включающем охрану растительного и животного мира, в том числе редких и находящихся под угрозой исчезновения видов растений и животных; </w:t>
      </w:r>
    </w:p>
    <w:bookmarkEnd w:id="494"/>
    <w:bookmarkStart w:name="z57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предотвращению и пресечению нарушений законодательства Республики Казахстан в области охраны, воспроизводства и использования животного мира; </w:t>
      </w:r>
    </w:p>
    <w:bookmarkEnd w:id="495"/>
    <w:bookmarkStart w:name="z57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лесокультурные, лесохозяйственные, биотехнические и учетные работы, а также мероприятия, направленные на охрану и восстановление природных комплексов; </w:t>
      </w:r>
    </w:p>
    <w:bookmarkEnd w:id="496"/>
    <w:bookmarkStart w:name="z57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противопожарных мероприятий; </w:t>
      </w:r>
    </w:p>
    <w:bookmarkEnd w:id="497"/>
    <w:bookmarkStart w:name="z57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 за сохранностью аншлагов, граничных столбов, знаков, мостов, троп, пожарно-наблюдательных пунктов и постов, линий связи и поддерживает их исправное состояние; </w:t>
      </w:r>
    </w:p>
    <w:bookmarkEnd w:id="498"/>
    <w:bookmarkStart w:name="z57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разъяснительную работу среди населения по профилактике нарушений режима особо охраняемой природной территории и правил пожарной безопасности; </w:t>
      </w:r>
    </w:p>
    <w:bookmarkEnd w:id="499"/>
    <w:bookmarkStart w:name="z57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сотрудникам организации и сторонних организаций в проведении научных и научно-исследовательских работ, включая учет численности животных; </w:t>
      </w:r>
    </w:p>
    <w:bookmarkEnd w:id="500"/>
    <w:bookmarkStart w:name="z57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отчеты и другую документацию по выполнению производственных мероприятий; </w:t>
      </w:r>
    </w:p>
    <w:bookmarkEnd w:id="501"/>
    <w:bookmarkStart w:name="z57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безопасное проведение работ, соблюдение другими лицами правил и норм безопасности и охраны труда, производственной санитарии и противопожарной защиты.</w:t>
      </w:r>
    </w:p>
    <w:bookmarkEnd w:id="502"/>
    <w:bookmarkStart w:name="z57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Должен знать: </w:t>
      </w:r>
    </w:p>
    <w:bookmarkEnd w:id="5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58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04"/>
    <w:bookmarkStart w:name="z58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505"/>
    <w:bookmarkStart w:name="z58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506"/>
    <w:bookmarkStart w:name="z58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507"/>
    <w:bookmarkStart w:name="z58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Требования к квалификации:</w:t>
      </w:r>
    </w:p>
    <w:bookmarkEnd w:id="508"/>
    <w:bookmarkStart w:name="z58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509"/>
    <w:bookmarkStart w:name="z58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агрономия (агрономия), окружающая среда (экология), биологические и смежные науки (биология, география), сфера обслуживания (туризм), право (юриспруденция) стаж работы в должности инспектора высшего уровня квалификации первой категории не менее трех лет или стаж работы по специальности не менее четырех лет;</w:t>
      </w:r>
    </w:p>
    <w:bookmarkEnd w:id="510"/>
    <w:bookmarkStart w:name="z59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агрономия (агрономия), окружающая среда (экология), биологические и смежные науки (биология, география), сфера обслуживания (туризм), право (юриспруденция) стаж работы в должности инспектора высшего уровня квалификации второй категории не менее двух лет или стаж работы по специальности не менее трех лет;</w:t>
      </w:r>
    </w:p>
    <w:bookmarkEnd w:id="511"/>
    <w:bookmarkStart w:name="z59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агрономия (агрономия), окружающая среда (экология), биологические и смежные науки (биология, география), сфера обслуживания (туризм), право (юриспруденция) стаж работы в должности инспектора высшего уровня квалификации без категории не менее одного года или стаж работы по специальности не менее двух лет;</w:t>
      </w:r>
    </w:p>
    <w:bookmarkEnd w:id="512"/>
    <w:bookmarkStart w:name="z59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агрономия (агрономия), окружающая среда (экология), биологические и смежные науки (биология, география), сфера обслуживания (туризм), право (юриспруденция) без предъявления требований к стажу работы;</w:t>
      </w:r>
    </w:p>
    <w:bookmarkEnd w:id="513"/>
    <w:bookmarkStart w:name="z59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514"/>
    <w:bookmarkStart w:name="z59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"Пчеловодство" и стаж работы в должности инспектора среднего уровня квалификации первой категории не менее трех лет или стаж работы по специальности не менее четырех лет;</w:t>
      </w:r>
    </w:p>
    <w:bookmarkEnd w:id="515"/>
    <w:bookmarkStart w:name="z59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"Пчеловодство" и стаж работы в должности инспектора среднего уровня квалификации второй категории не менее двух лет или стаж работы по специальности не менее трех лет; </w:t>
      </w:r>
    </w:p>
    <w:bookmarkEnd w:id="516"/>
    <w:bookmarkStart w:name="z59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"Пчеловодство" и стаж работы в должности инспектора среднего уровня квалификации без категории не менее одного года или стаж работы по специальности не менее двух лет;</w:t>
      </w:r>
    </w:p>
    <w:bookmarkEnd w:id="517"/>
    <w:bookmarkStart w:name="z59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"Пчеловодство" и без предъявления требований к стажу работы или общее среднее образование со стажем работы в лесном хозяйстве не менее трех лет. </w:t>
      </w:r>
    </w:p>
    <w:bookmarkEnd w:id="518"/>
    <w:bookmarkStart w:name="z598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Экскурсовод</w:t>
      </w:r>
    </w:p>
    <w:bookmarkEnd w:id="519"/>
    <w:bookmarkStart w:name="z59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Должностные обязанности: </w:t>
      </w:r>
    </w:p>
    <w:bookmarkEnd w:id="520"/>
    <w:bookmarkStart w:name="z60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экскурсии посетителей по особо охраняемой природной территории и его охранной зоне; </w:t>
      </w:r>
    </w:p>
    <w:bookmarkEnd w:id="521"/>
    <w:bookmarkStart w:name="z60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систематических выступлений специалистов в средствах массовой информации, в разработке, выпуске и реализации буклетов, фотоальбомов, в создании слайд-, кино- и видеофильмов, справочных материалов и иной информационно-издательской продукции, значков, сувениров, символики; </w:t>
      </w:r>
    </w:p>
    <w:bookmarkEnd w:id="522"/>
    <w:bookmarkStart w:name="z60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и проведении лекций, бесед, выступлений в организациях по экологической тематике, а также эколого-просветительских мероприятий, в разработке экскурсионных и туристских маршрутов, ведет работу со средствами массовой информации, непосредственно занимается экскурсоводческой деятельностью; </w:t>
      </w:r>
    </w:p>
    <w:bookmarkEnd w:id="523"/>
    <w:bookmarkStart w:name="z60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созданию и функционированию экскурсионных и туристских троп и маршрутов, обзорных площадок, информационных пунктов.</w:t>
      </w:r>
    </w:p>
    <w:bookmarkEnd w:id="524"/>
    <w:bookmarkStart w:name="z60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 </w:t>
      </w:r>
    </w:p>
    <w:bookmarkEnd w:id="5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60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26"/>
    <w:bookmarkStart w:name="z60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527"/>
    <w:bookmarkStart w:name="z61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528"/>
    <w:bookmarkStart w:name="z61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529"/>
    <w:bookmarkStart w:name="z61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Требования к квалификации: </w:t>
      </w:r>
    </w:p>
    <w:bookmarkEnd w:id="530"/>
    <w:bookmarkStart w:name="z61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531"/>
    <w:bookmarkStart w:name="z61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сфера обслуживания (туризм), окружающая среда (экология), биологические и смежные науки (биология, география), гигиена и охрана труда на производстве (безопасность жизнедеятельности и охрана окружающей среды), языки и литература (переводческое дело) и стаж работы в должности экскурсовода высшего уровня квалификации первой категории не менее трех лет или стаж работы по специальности не менее четырех лет;</w:t>
      </w:r>
    </w:p>
    <w:bookmarkEnd w:id="532"/>
    <w:bookmarkStart w:name="z61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сфера обслуживания (туризм), окружающая среда (экология), биологические и смежные науки (биология, география), гигиена и охрана труда на производстве (безопасность жизнедеятельности и охрана окружающей среды), языки и литература (переводческое дело) и стаж работы в должности экскурсовода высшего уровня квалификации второй категории не менее двух лет или стаж работы по специальности не менее трех лет;</w:t>
      </w:r>
    </w:p>
    <w:bookmarkEnd w:id="533"/>
    <w:bookmarkStart w:name="z61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сфера обслуживания (туризм), окружающая среда (экология), биологические и смежные науки (биология, география), гигиена и охрана труда на производстве (безопасность жизнедеятельности и охрана окружающей среды), языки и литература (переводческое дело) и стаж работы в должности экскурсовода высшего уровня квалификации без категории не менее одного года или стаж работы по специальности не менее двух лет; </w:t>
      </w:r>
    </w:p>
    <w:bookmarkEnd w:id="534"/>
    <w:bookmarkStart w:name="z61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сфера обслуживания (туризм), окружающая среда (экология), биологические и смежные науки (биология, география), гигиена и охрана труда на производстве (безопасность жизнедеятельности и охрана окружающей среды), языки и литература (переводческое дело) без предъявления требований к стажу работы;</w:t>
      </w:r>
    </w:p>
    <w:bookmarkEnd w:id="535"/>
    <w:bookmarkStart w:name="z61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536"/>
    <w:bookmarkStart w:name="z61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"Переводчик", "Экскурсовод" и стаж работы в должности экскурсовода среднего уровня квалификации первой категории не менее трех лет или стаж работы по специальности не менее четырех лет;</w:t>
      </w:r>
    </w:p>
    <w:bookmarkEnd w:id="537"/>
    <w:bookmarkStart w:name="z62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"Переводчик", "Экскурсовод" и стаж работы в должности экскурсовода среднего уровня квалификации второй категории не менее двух лет или стаж работы по специальности не менее трех лет;</w:t>
      </w:r>
    </w:p>
    <w:bookmarkEnd w:id="538"/>
    <w:bookmarkStart w:name="z62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"Переводчик", "Экскурсовод" и стаж работы в должности экскурсовода среднего уровня квалификации без категории не менее одного года или стаж работы по специальности не менее двух лет;</w:t>
      </w:r>
    </w:p>
    <w:bookmarkEnd w:id="539"/>
    <w:bookmarkStart w:name="z62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"Переводчик", "Экскурсовод" без предъявления требований к стажу работы.</w:t>
      </w:r>
    </w:p>
    <w:bookmarkEnd w:id="540"/>
    <w:bookmarkStart w:name="z623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Квалификационные характеристики должностей руководителей и специалистов организаций лесного хозяйства организаций городов республиканского значения или областного значения</w:t>
      </w:r>
    </w:p>
    <w:bookmarkEnd w:id="541"/>
    <w:bookmarkStart w:name="z624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Должности руководителей</w:t>
      </w:r>
    </w:p>
    <w:bookmarkEnd w:id="542"/>
    <w:bookmarkStart w:name="z625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Директор</w:t>
      </w:r>
    </w:p>
    <w:bookmarkEnd w:id="543"/>
    <w:bookmarkStart w:name="z62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Должностные обязанности:</w:t>
      </w:r>
    </w:p>
    <w:bookmarkEnd w:id="544"/>
    <w:bookmarkStart w:name="z62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организует в соответствии с действующим законодательством производственной, хозяйственной и финансово-экономической деятельностью учреждения; </w:t>
      </w:r>
    </w:p>
    <w:bookmarkEnd w:id="545"/>
    <w:bookmarkStart w:name="z62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производственные планы по всем отраслям хозяйственной деятельности; </w:t>
      </w:r>
    </w:p>
    <w:bookmarkEnd w:id="546"/>
    <w:bookmarkStart w:name="z62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обеспечивает работой государственной охраны лесов и животного мира, несет персональную ответственность за выполнение возложенных на государственную охрану лесов и животного мира задач и функций; </w:t>
      </w:r>
    </w:p>
    <w:bookmarkEnd w:id="547"/>
    <w:bookmarkStart w:name="z63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охране, защите, воспроизводству лесов и лесоразведению, регулированию лесопользования;</w:t>
      </w:r>
    </w:p>
    <w:bookmarkEnd w:id="548"/>
    <w:bookmarkStart w:name="z63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организации квалифицированными кадрами, рациональному использованию и развитию их профессиональных знаний и опыта, созданию безопасных для жизни и здоровья условий труда, благоприятной психологической атмосферы в коллективе.</w:t>
      </w:r>
    </w:p>
    <w:bookmarkEnd w:id="549"/>
    <w:bookmarkStart w:name="z63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Должен знать: </w:t>
      </w:r>
    </w:p>
    <w:bookmarkEnd w:id="5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63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51"/>
    <w:bookmarkStart w:name="z63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552"/>
    <w:bookmarkStart w:name="z63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553"/>
    <w:bookmarkStart w:name="z63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554"/>
    <w:bookmarkStart w:name="z64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Требования к квалификации: </w:t>
      </w:r>
    </w:p>
    <w:bookmarkEnd w:id="555"/>
    <w:bookmarkStart w:name="z64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 и стаж работы на руководящих должностях в соответствующей профилю организациях (лесничий, заместитель директора) не менее трех лет или наличие стажа работы в области растительного и животного мира, особо охраняемой природной территории или охраны окружающей среды не менее трех лет.</w:t>
      </w:r>
    </w:p>
    <w:bookmarkEnd w:id="556"/>
    <w:bookmarkStart w:name="z642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</w:t>
      </w:r>
    </w:p>
    <w:bookmarkEnd w:id="557"/>
    <w:bookmarkStart w:name="z64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Должностные обязанности: </w:t>
      </w:r>
    </w:p>
    <w:bookmarkEnd w:id="558"/>
    <w:bookmarkStart w:name="z64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обязанности под общим руководством руководителя учреждения лесного хозяйства; </w:t>
      </w:r>
    </w:p>
    <w:bookmarkEnd w:id="559"/>
    <w:bookmarkStart w:name="z64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участие структурных подразделений в составлении перспективных и текущих планов;</w:t>
      </w:r>
    </w:p>
    <w:bookmarkEnd w:id="560"/>
    <w:bookmarkStart w:name="z64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содержания технических средств, административных зданий, хозяйственных построек, кордонов и сооружений в исправном состоянии;</w:t>
      </w:r>
    </w:p>
    <w:bookmarkEnd w:id="561"/>
    <w:bookmarkStart w:name="z64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проведение плановых, внеплановых, контрольных ревизии обходов;</w:t>
      </w:r>
    </w:p>
    <w:bookmarkEnd w:id="562"/>
    <w:bookmarkStart w:name="z64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проведение разъяснительной профилактической работы среди местного населения по предупреждению нарушений природоохранного законодательства; </w:t>
      </w:r>
    </w:p>
    <w:bookmarkEnd w:id="563"/>
    <w:bookmarkStart w:name="z64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мероприятия по устройству, учету, кадастру и мониторингу леса и животного мира; </w:t>
      </w:r>
    </w:p>
    <w:bookmarkEnd w:id="564"/>
    <w:bookmarkStart w:name="z65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руководством руководителя учреждения организует работу государственной охраны лесов и животного мира и несет ответственность за выполнение возложенных на государственную охрану лесов и животного мира задач и функций; </w:t>
      </w:r>
    </w:p>
    <w:bookmarkEnd w:id="565"/>
    <w:bookmarkStart w:name="z65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охране, защите, воспроизводству лесов и лесоразведению, регулированию лесопользования;</w:t>
      </w:r>
    </w:p>
    <w:bookmarkEnd w:id="566"/>
    <w:bookmarkStart w:name="z65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организации квалифицированными кадрами, рациональному использованию и развитию их профессиональных знаний и опыта.</w:t>
      </w:r>
    </w:p>
    <w:bookmarkEnd w:id="567"/>
    <w:bookmarkStart w:name="z65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мероприятия по безопасности и охране труда;</w:t>
      </w:r>
    </w:p>
    <w:bookmarkEnd w:id="568"/>
    <w:bookmarkStart w:name="z65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569"/>
    <w:bookmarkStart w:name="z65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Должен знать: </w:t>
      </w:r>
    </w:p>
    <w:bookmarkEnd w:id="5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65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71"/>
    <w:bookmarkStart w:name="z66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572"/>
    <w:bookmarkStart w:name="z66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573"/>
    <w:bookmarkStart w:name="z66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574"/>
    <w:bookmarkStart w:name="z66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Требования к квалификации: </w:t>
      </w:r>
    </w:p>
    <w:bookmarkEnd w:id="575"/>
    <w:bookmarkStart w:name="z66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 и стаж работы на руководящих должностях в соответствующей профилю организациях (лесничий, главный специалист, начальник отдела) не менее двух лет или наличие стажа работы в области растительного и животного мира, особо охраняемой природной территории или охраны окружающей среды не менее двух лет.</w:t>
      </w:r>
    </w:p>
    <w:bookmarkEnd w:id="576"/>
    <w:bookmarkStart w:name="z665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Главный лесничий</w:t>
      </w:r>
    </w:p>
    <w:bookmarkEnd w:id="577"/>
    <w:bookmarkStart w:name="z66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Должностные обязанности: </w:t>
      </w:r>
    </w:p>
    <w:bookmarkEnd w:id="578"/>
    <w:bookmarkStart w:name="z66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должностные обязанности под общим руководством директора и его заместителей; </w:t>
      </w:r>
    </w:p>
    <w:bookmarkEnd w:id="579"/>
    <w:bookmarkStart w:name="z66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компетенции осуществляет руководство производственно-хозяйственной деятельности лесничества; </w:t>
      </w:r>
    </w:p>
    <w:bookmarkEnd w:id="580"/>
    <w:bookmarkStart w:name="z66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 организует работы по охране:</w:t>
      </w:r>
    </w:p>
    <w:bookmarkEnd w:id="581"/>
    <w:bookmarkStart w:name="z67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 от пожаров;</w:t>
      </w:r>
    </w:p>
    <w:bookmarkEnd w:id="582"/>
    <w:bookmarkStart w:name="z67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незаконных рубок и лесонарушений;</w:t>
      </w:r>
    </w:p>
    <w:bookmarkEnd w:id="583"/>
    <w:bookmarkStart w:name="z67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защите лесов от вредных насекомых и болезней леса;</w:t>
      </w:r>
    </w:p>
    <w:bookmarkEnd w:id="584"/>
    <w:bookmarkStart w:name="z67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работы по лесосеменному делу;</w:t>
      </w:r>
    </w:p>
    <w:bookmarkEnd w:id="585"/>
    <w:bookmarkStart w:name="z67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воспроизводству лесов;</w:t>
      </w:r>
    </w:p>
    <w:bookmarkEnd w:id="586"/>
    <w:bookmarkStart w:name="z67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отводу лесосечного фонда;</w:t>
      </w:r>
    </w:p>
    <w:bookmarkEnd w:id="587"/>
    <w:bookmarkStart w:name="z67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 древесины на корню; </w:t>
      </w:r>
    </w:p>
    <w:bookmarkEnd w:id="588"/>
    <w:bookmarkStart w:name="z67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годовых оперативных планов противопожарных мероприятий по своему лесничеству; </w:t>
      </w:r>
    </w:p>
    <w:bookmarkEnd w:id="589"/>
    <w:bookmarkStart w:name="z67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всеми работающими в лесу правил пожарной безопасности; </w:t>
      </w:r>
    </w:p>
    <w:bookmarkEnd w:id="590"/>
    <w:bookmarkStart w:name="z67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тушением лесных пожаров на территории лесничества;</w:t>
      </w:r>
    </w:p>
    <w:bookmarkEnd w:id="591"/>
    <w:bookmarkStart w:name="z68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освидетельствование мест рубок и заготовленной древесины; </w:t>
      </w:r>
    </w:p>
    <w:bookmarkEnd w:id="592"/>
    <w:bookmarkStart w:name="z68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надзор за состоянием лесов в лесничестве;</w:t>
      </w:r>
    </w:p>
    <w:bookmarkEnd w:id="593"/>
    <w:bookmarkStart w:name="z68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лесных ресурсов; </w:t>
      </w:r>
    </w:p>
    <w:bookmarkEnd w:id="594"/>
    <w:bookmarkStart w:name="z68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лесозаготовителям;</w:t>
      </w:r>
    </w:p>
    <w:bookmarkEnd w:id="595"/>
    <w:bookmarkStart w:name="z68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правильность лесопользования в лесах, закрепленных в долгосрочное лесопользование;</w:t>
      </w:r>
    </w:p>
    <w:bookmarkEnd w:id="596"/>
    <w:bookmarkStart w:name="z68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лесоустроительным и другим проектно-изыскательным партиям в выполнении полевых работ на территории лесничества, проверяет качество этих работ; </w:t>
      </w:r>
    </w:p>
    <w:bookmarkEnd w:id="597"/>
    <w:bookmarkStart w:name="z68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обучения работников государственной лесной охраны лесничества по ведению лесохозяйственных, лесокультурных, лесозащитных, противопожарных работ, а также обучение и инструктаж по безопасности и охране труда и производственной санитарии; </w:t>
      </w:r>
    </w:p>
    <w:bookmarkEnd w:id="598"/>
    <w:bookmarkStart w:name="z68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мероприятий по безопасности и охране труда, соблюдение трудового законодательства. </w:t>
      </w:r>
    </w:p>
    <w:bookmarkEnd w:id="599"/>
    <w:bookmarkStart w:name="z68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Должен знать: </w:t>
      </w:r>
    </w:p>
    <w:bookmarkEnd w:id="6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69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01"/>
    <w:bookmarkStart w:name="z69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602"/>
    <w:bookmarkStart w:name="z69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603"/>
    <w:bookmarkStart w:name="z69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604"/>
    <w:bookmarkStart w:name="z69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Требования к квалификации: </w:t>
      </w:r>
    </w:p>
    <w:bookmarkEnd w:id="605"/>
    <w:bookmarkStart w:name="z69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 стаж работы по соответствующему профилю организации не менее четырех лет. </w:t>
      </w:r>
    </w:p>
    <w:bookmarkEnd w:id="606"/>
    <w:bookmarkStart w:name="z698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главного лесничего</w:t>
      </w:r>
    </w:p>
    <w:bookmarkEnd w:id="607"/>
    <w:bookmarkStart w:name="z69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Должностные обязанности: </w:t>
      </w:r>
    </w:p>
    <w:bookmarkEnd w:id="608"/>
    <w:bookmarkStart w:name="z70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работе подчиняется непосредственно лесничему; </w:t>
      </w:r>
    </w:p>
    <w:bookmarkEnd w:id="609"/>
    <w:bookmarkStart w:name="z70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техническое руководство производственной деятельности лесничества; </w:t>
      </w:r>
    </w:p>
    <w:bookmarkEnd w:id="610"/>
    <w:bookmarkStart w:name="z70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работы по рубкам леса, лесосеменному делу, выращиванию посадочного материала, воспроизводству лесов и лесоразведению, охране лесов от пожаров и незаконных порубок, и видов лесонарушений, защитой от вредителей и болезней леса; </w:t>
      </w:r>
    </w:p>
    <w:bookmarkEnd w:id="611"/>
    <w:bookmarkStart w:name="z70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отводу и таксации лесосек; </w:t>
      </w:r>
    </w:p>
    <w:bookmarkEnd w:id="612"/>
    <w:bookmarkStart w:name="z70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и точное выполнение мастерами леса, лесниками-егерями, временными пожарными сторожами и пожарными командами возложенных на них обязанностей за проведение предупредительных противопожарных мероприятий; </w:t>
      </w:r>
    </w:p>
    <w:bookmarkEnd w:id="613"/>
    <w:bookmarkStart w:name="z70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тушении лесных пожаров;</w:t>
      </w:r>
    </w:p>
    <w:bookmarkEnd w:id="614"/>
    <w:bookmarkStart w:name="z70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работающими на территории лесничества лесопользователями правил отпуска древесины на корню, рубок главного пользования, санитарных правил и правил побочных лесных пользований, пожарной безопасности и защиты лесов от вредителей и болезней леса; </w:t>
      </w:r>
    </w:p>
    <w:bookmarkEnd w:id="615"/>
    <w:bookmarkStart w:name="z70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ревизию обходов и участков и проверку состояния охраны лесов, закрепленных в долгосрочное лесопользование; </w:t>
      </w:r>
    </w:p>
    <w:bookmarkEnd w:id="616"/>
    <w:bookmarkStart w:name="z70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проектно-изыскательских работ, а также применение действующих нормативов, норм выработки и расценок;</w:t>
      </w:r>
    </w:p>
    <w:bookmarkEnd w:id="617"/>
    <w:bookmarkStart w:name="z70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техническое обучение и производственный инструктаж мастеров леса и рабочих;</w:t>
      </w:r>
    </w:p>
    <w:bookmarkEnd w:id="618"/>
    <w:bookmarkStart w:name="z71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производства лесных культур и защитных лесонасаждений;</w:t>
      </w:r>
    </w:p>
    <w:bookmarkEnd w:id="619"/>
    <w:bookmarkStart w:name="z71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техническую документацию в лесничестве, учет лесного фонда и систематически вносит текущие изменения в таксационные описания и картографические материалы. </w:t>
      </w:r>
    </w:p>
    <w:bookmarkEnd w:id="620"/>
    <w:bookmarkStart w:name="z71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6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71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22"/>
    <w:bookmarkStart w:name="z71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623"/>
    <w:bookmarkStart w:name="z71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624"/>
    <w:bookmarkStart w:name="z71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625"/>
    <w:bookmarkStart w:name="z72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Требования к квалификации:</w:t>
      </w:r>
    </w:p>
    <w:bookmarkEnd w:id="626"/>
    <w:bookmarkStart w:name="z72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 и стаж работы по соответствующему профилю организации не менее трех лет.</w:t>
      </w:r>
    </w:p>
    <w:bookmarkEnd w:id="627"/>
    <w:bookmarkStart w:name="z722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Начальник лесной пожарной станции – второго типа</w:t>
      </w:r>
    </w:p>
    <w:bookmarkEnd w:id="628"/>
    <w:bookmarkStart w:name="z72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Должностные обязанности: </w:t>
      </w:r>
    </w:p>
    <w:bookmarkEnd w:id="629"/>
    <w:bookmarkStart w:name="z72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компетенции осуществляет руководство деятельностью лесной пожарной станцией – второго типа;</w:t>
      </w:r>
    </w:p>
    <w:bookmarkEnd w:id="630"/>
    <w:bookmarkStart w:name="z72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четкую и бесперебойную работу личного состава команд, а также закрепленной за лесной пожарной станцией техникой; </w:t>
      </w:r>
    </w:p>
    <w:bookmarkEnd w:id="631"/>
    <w:bookmarkStart w:name="z72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проводит, перед началом, и в течение пожароопасного сезона инструктажи по безопасности и охране труда, а также тренировки работников противопожарной службы лесной пожарной станции по тушению лесных пожаров; </w:t>
      </w:r>
    </w:p>
    <w:bookmarkEnd w:id="632"/>
    <w:bookmarkStart w:name="z72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за работниками противопожарной службы лесной пожарной станции пожарной техники и оборудования, средств связи; </w:t>
      </w:r>
    </w:p>
    <w:bookmarkEnd w:id="633"/>
    <w:bookmarkStart w:name="z72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определение класса пожарной опасности в лесу по условиям погоды; </w:t>
      </w:r>
    </w:p>
    <w:bookmarkEnd w:id="634"/>
    <w:bookmarkStart w:name="z72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патрулирование в местах наиболее вероятного возникновения пожаров; </w:t>
      </w:r>
    </w:p>
    <w:bookmarkEnd w:id="635"/>
    <w:bookmarkStart w:name="z73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выезд работников противопожарной службы лесной пожарной станции на пожарной технике к месту лесного пожара при получении сообщения с пожарно-наблюдательной вышки (пункта), авиационного патрульного вертолета (самолета), источников информации о возникновении пожара на обслуживаемой лесной пожарной станции территории; </w:t>
      </w:r>
    </w:p>
    <w:bookmarkEnd w:id="636"/>
    <w:bookmarkStart w:name="z73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времени, затраченного каждым работником личного состава команды на дежурстве, на обслуживание пожарной техники и оборудования, на тушение пожаров; </w:t>
      </w:r>
    </w:p>
    <w:bookmarkEnd w:id="637"/>
    <w:bookmarkStart w:name="z73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ремонту пожарной техники и оборудования лесной пожарной станции; </w:t>
      </w:r>
    </w:p>
    <w:bookmarkEnd w:id="638"/>
    <w:bookmarkStart w:name="z73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хранение и эффективное применение огнегасящих химических средств пожаротушения, пожарной техники и инвентаря лесной пожарной станции; </w:t>
      </w:r>
    </w:p>
    <w:bookmarkEnd w:id="639"/>
    <w:bookmarkStart w:name="z73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протоколы об административных нарушениях в области пожарной безопасности и лесного законодательства Республики Казахстан;</w:t>
      </w:r>
    </w:p>
    <w:bookmarkEnd w:id="640"/>
    <w:bookmarkStart w:name="z73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трудовой и производственной дисциплины, а также правил безопасности и охраны труда, производственной санитарии и противопожарной защиты.</w:t>
      </w:r>
    </w:p>
    <w:bookmarkEnd w:id="641"/>
    <w:bookmarkStart w:name="z73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Должен знать: </w:t>
      </w:r>
    </w:p>
    <w:bookmarkEnd w:id="6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74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43"/>
    <w:bookmarkStart w:name="z74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644"/>
    <w:bookmarkStart w:name="z742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645"/>
    <w:bookmarkStart w:name="z743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646"/>
    <w:bookmarkStart w:name="z744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Требования к квалификации:</w:t>
      </w:r>
    </w:p>
    <w:bookmarkEnd w:id="647"/>
    <w:bookmarkStart w:name="z745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общественная безопасность (пожарная безопасность), математика и статистика (механика), окружающая среда (экология) и стаж работы по соответствующему профилю организации не менее одного года или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"Механик (по видам)", "Пожаротушение", "Пожарная безопасность" (по видам), "Безопасность жизнедеятельности и охрана окружающей среды" и стаж работы по соответствующему профилю организации не менее двух лет.</w:t>
      </w:r>
    </w:p>
    <w:bookmarkEnd w:id="648"/>
    <w:bookmarkStart w:name="z746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Начальник питомника</w:t>
      </w:r>
    </w:p>
    <w:bookmarkEnd w:id="649"/>
    <w:bookmarkStart w:name="z747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Должностные обязанности: </w:t>
      </w:r>
    </w:p>
    <w:bookmarkEnd w:id="650"/>
    <w:bookmarkStart w:name="z74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производственно-хозяйственной деятельностью лесного питомника по выращиванию посадочного материала; </w:t>
      </w:r>
    </w:p>
    <w:bookmarkEnd w:id="651"/>
    <w:bookmarkStart w:name="z74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установленного производственного плана лесного питомника и качество работ в установленные сроки, внедрение мероприятий по научной организации труда;</w:t>
      </w:r>
    </w:p>
    <w:bookmarkEnd w:id="652"/>
    <w:bookmarkStart w:name="z750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расчет потребности в посадочном материале; </w:t>
      </w:r>
    </w:p>
    <w:bookmarkEnd w:id="653"/>
    <w:bookmarkStart w:name="z75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формирование бригад для работ в питомнике (их количественный и профессионально-квалификационный состав); </w:t>
      </w:r>
    </w:p>
    <w:bookmarkEnd w:id="654"/>
    <w:bookmarkStart w:name="z75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 соответствии с утвержденным планом отбор образцов лесных семян и отправку их на лесосеменную станцию для контроля качества, выращивание и реализацию посадочного материала; </w:t>
      </w:r>
    </w:p>
    <w:bookmarkEnd w:id="655"/>
    <w:bookmarkStart w:name="z753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использование семян высокого качества для выращивания посадочного материала, и эффективное использование производственных площадей, удобрений, оборудования, машин и механизмов; </w:t>
      </w:r>
    </w:p>
    <w:bookmarkEnd w:id="656"/>
    <w:bookmarkStart w:name="z75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ведение технической документации и установленной отчетности по питомнику, выполнение рабочими норм выработки, повышение квалификации работников; </w:t>
      </w:r>
    </w:p>
    <w:bookmarkEnd w:id="657"/>
    <w:bookmarkStart w:name="z75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и приемку выполненных работ, обеспечивает их качество; изучает передовой опыт в организации работ в питомнике; </w:t>
      </w:r>
    </w:p>
    <w:bookmarkEnd w:id="658"/>
    <w:bookmarkStart w:name="z75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трудовой дисциплины, правил безопасности и охраны труда, производственной санитарии и противопожарной безопасности.</w:t>
      </w:r>
    </w:p>
    <w:bookmarkEnd w:id="659"/>
    <w:bookmarkStart w:name="z75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Должен знать: </w:t>
      </w:r>
    </w:p>
    <w:bookmarkEnd w:id="6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76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61"/>
    <w:bookmarkStart w:name="z76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662"/>
    <w:bookmarkStart w:name="z76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663"/>
    <w:bookmarkStart w:name="z76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664"/>
    <w:bookmarkStart w:name="z76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Требования к квалификации:</w:t>
      </w:r>
    </w:p>
    <w:bookmarkEnd w:id="665"/>
    <w:bookmarkStart w:name="z76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образованиепо соответствующему направлению подготовки кадров: лесное хозяйство (лесные ресурсы и лесоводство), агрономия (агрономия) и стаж работы по соответствующему профилю организации не менее одного года или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по соответствующему профилю организации не менее трех лет.</w:t>
      </w:r>
    </w:p>
    <w:bookmarkEnd w:id="666"/>
    <w:bookmarkStart w:name="z767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Мастер леса (участка)</w:t>
      </w:r>
    </w:p>
    <w:bookmarkEnd w:id="667"/>
    <w:bookmarkStart w:name="z76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Должностные обязанности: </w:t>
      </w:r>
    </w:p>
    <w:bookmarkEnd w:id="668"/>
    <w:bookmarkStart w:name="z76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своей работе подчиняется непосредственно руководителю лесничества (лесничий) и помощнику главного лесничего;</w:t>
      </w:r>
    </w:p>
    <w:bookmarkEnd w:id="669"/>
    <w:bookmarkStart w:name="z77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работой и инструктирует лесников, егерей, временных пожарных сторожей своего участка и обеспечивает выполнение ими своих должностных обязанностей;</w:t>
      </w:r>
    </w:p>
    <w:bookmarkEnd w:id="670"/>
    <w:bookmarkStart w:name="z77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ревизию обходов и вверенного лесникам, егерям имущества, а также ведет разъяснительную работу среди населения по вопросам сохранения и приумножения лесных богатств, воспитательную работу среди лесников, егерей и работу по повышению их квалификации;</w:t>
      </w:r>
    </w:p>
    <w:bookmarkEnd w:id="671"/>
    <w:bookmarkStart w:name="z77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соблюдение лесопользователями правил противопожарной безопасности в лесах, отпуска древесины на корню, правил рубок главного пользования и рубок ухода за лесом, сенокошения, пастьбы скота и видов побочного пользования, принимает меры по пресечению нарушений;</w:t>
      </w:r>
    </w:p>
    <w:bookmarkEnd w:id="672"/>
    <w:bookmarkStart w:name="z77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Казахстан, законодательства Республики Казахстан об охране, воспроизводстве и использовании животного мира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73"/>
    <w:bookmarkStart w:name="z77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ликвидации лесных пожаров с одновременным извещением об этом лесничего;</w:t>
      </w:r>
    </w:p>
    <w:bookmarkEnd w:id="674"/>
    <w:bookmarkStart w:name="z77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наблюдает за санитарным состоянием леса и проверяет сообщения лесников о появлении и распространении вредных лесных насекомых и болезней леса;</w:t>
      </w:r>
    </w:p>
    <w:bookmarkEnd w:id="675"/>
    <w:bookmarkStart w:name="z77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по поручению лесничего отвод и таксацию лесосек, освидетельствование мест рубок, заготовленных лесоматериалов, лесонасаждений, отведенных под подсочку;</w:t>
      </w:r>
    </w:p>
    <w:bookmarkEnd w:id="676"/>
    <w:bookmarkStart w:name="z77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состояние охраны лесов, закрепленных в долгосрочное лесопользование;</w:t>
      </w:r>
    </w:p>
    <w:bookmarkEnd w:id="677"/>
    <w:bookmarkStart w:name="z77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объемов и качества выполненных работ;</w:t>
      </w:r>
    </w:p>
    <w:bookmarkEnd w:id="678"/>
    <w:bookmarkStart w:name="z77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производственной и трудовой дисциплины, правил безопасности и охраны труда.</w:t>
      </w:r>
    </w:p>
    <w:bookmarkEnd w:id="679"/>
    <w:bookmarkStart w:name="z78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Должен знать: </w:t>
      </w:r>
    </w:p>
    <w:bookmarkEnd w:id="6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78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81"/>
    <w:bookmarkStart w:name="z78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682"/>
    <w:bookmarkStart w:name="z78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683"/>
    <w:bookmarkStart w:name="z78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684"/>
    <w:bookmarkStart w:name="z78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Требования к квалификации:</w:t>
      </w:r>
    </w:p>
    <w:bookmarkEnd w:id="685"/>
    <w:bookmarkStart w:name="z78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(экология), биологические и смежные науки (биология) и стаж работы по специальности не менее четырех лет.</w:t>
      </w:r>
    </w:p>
    <w:bookmarkEnd w:id="686"/>
    <w:bookmarkStart w:name="z790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Должности специалистов</w:t>
      </w:r>
    </w:p>
    <w:bookmarkEnd w:id="687"/>
    <w:bookmarkStart w:name="z791" w:id="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Инженер по охране и защите леса (Инженер по охране и защите природных комплексов)</w:t>
      </w:r>
    </w:p>
    <w:bookmarkEnd w:id="688"/>
    <w:bookmarkStart w:name="z79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Должностные обязанности: </w:t>
      </w:r>
    </w:p>
    <w:bookmarkEnd w:id="689"/>
    <w:bookmarkStart w:name="z79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должностные обязанности под общим руководством директора и его заместителей; </w:t>
      </w:r>
    </w:p>
    <w:bookmarkEnd w:id="690"/>
    <w:bookmarkStart w:name="z79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проведению мероприятий по предупреждению лесных пожаров, своевременному их обнаружению и ликвидации; </w:t>
      </w:r>
    </w:p>
    <w:bookmarkEnd w:id="691"/>
    <w:bookmarkStart w:name="z79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охране лесов от незаконных порубок и нарушений лесного законодательства Республики Казахстан; </w:t>
      </w:r>
    </w:p>
    <w:bookmarkEnd w:id="692"/>
    <w:bookmarkStart w:name="z79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мероприятий по противопожарному и санитарному обустройству территорий государственного лесного фонда;</w:t>
      </w:r>
    </w:p>
    <w:bookmarkEnd w:id="693"/>
    <w:bookmarkStart w:name="z79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и обеспечивает работу противопожарной службы, состояние и правильное использование противопожарной техники и инвентаря, строительство и ремонт наблюдательных вышек, телефонной и радиосвязи;</w:t>
      </w:r>
    </w:p>
    <w:bookmarkEnd w:id="694"/>
    <w:bookmarkStart w:name="z79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и осуществляет обходы территорий; </w:t>
      </w:r>
    </w:p>
    <w:bookmarkEnd w:id="695"/>
    <w:bookmarkStart w:name="z79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соблюдение физическими и юридическими лицами правил пожарной безопасности и санитарных правил в лесах, а также работу государственной лесной охраны в лесничествах; </w:t>
      </w:r>
    </w:p>
    <w:bookmarkEnd w:id="696"/>
    <w:bookmarkStart w:name="z80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наземной и авиационной охраны лесов; </w:t>
      </w:r>
    </w:p>
    <w:bookmarkEnd w:id="697"/>
    <w:bookmarkStart w:name="z80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ведение на территории государственного лесного фонда лесопатологического мониторинга, работ по борьбе с вредителями и болезнями леса, а также заявки на химикаты, машины и оборудования, применяемые при борьбе с пожарами и вредителями леса; </w:t>
      </w:r>
    </w:p>
    <w:bookmarkEnd w:id="698"/>
    <w:bookmarkStart w:name="z802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 </w:t>
      </w:r>
    </w:p>
    <w:bookmarkEnd w:id="699"/>
    <w:bookmarkStart w:name="z80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 за правильным и своевременным оформлением протоколов и обеспечивает передачу протоколов в правоохранительные органы и суды для взыскания штрафов и исков; </w:t>
      </w:r>
    </w:p>
    <w:bookmarkEnd w:id="700"/>
    <w:bookmarkStart w:name="z80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материально-техническое снабжение лесной охраны форменным обмундированием, транспортными средствами, клеймами, нагрудными знаками, служебными удостоверениями и оружием; </w:t>
      </w:r>
    </w:p>
    <w:bookmarkEnd w:id="701"/>
    <w:bookmarkStart w:name="z805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обучение по повышению квалификации работников государственной лесной охраны, временных пожарных сторожей и личного состава пожарных команд; </w:t>
      </w:r>
    </w:p>
    <w:bookmarkEnd w:id="702"/>
    <w:bookmarkStart w:name="z806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договоров с другими организациями по привлечению их сил и средств на ликвидацию крупных пожаров; </w:t>
      </w:r>
    </w:p>
    <w:bookmarkEnd w:id="703"/>
    <w:bookmarkStart w:name="z807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и отчетность по охране и защите леса.</w:t>
      </w:r>
    </w:p>
    <w:bookmarkEnd w:id="704"/>
    <w:bookmarkStart w:name="z808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Должен знать:</w:t>
      </w:r>
    </w:p>
    <w:bookmarkEnd w:id="7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8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06"/>
    <w:bookmarkStart w:name="z8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707"/>
    <w:bookmarkStart w:name="z8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708"/>
    <w:bookmarkStart w:name="z8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709"/>
    <w:bookmarkStart w:name="z8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Требования к квалификации:</w:t>
      </w:r>
    </w:p>
    <w:bookmarkEnd w:id="710"/>
    <w:bookmarkStart w:name="z8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711"/>
    <w:bookmarkStart w:name="z8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и стаж работы в должности инженера в сфере лесного хозяйства высшего уровня квалификации первой категории не менее четырех лет или стаж работы по специальности не менее шести лет;</w:t>
      </w:r>
    </w:p>
    <w:bookmarkEnd w:id="712"/>
    <w:bookmarkStart w:name="z8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и стаж работы в должности инженера в сфере лесного хозяйства второй категории не менее одного года или стаж по специальности не менее трех лет;</w:t>
      </w:r>
    </w:p>
    <w:bookmarkEnd w:id="713"/>
    <w:bookmarkStart w:name="z8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без предъявления требований к стажу работы;</w:t>
      </w:r>
    </w:p>
    <w:bookmarkEnd w:id="714"/>
    <w:bookmarkStart w:name="z8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715"/>
    <w:bookmarkStart w:name="z8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среднего уровня квалификации первой категории не менее пяти лет или стаж по специальности не менее семи лет;</w:t>
      </w:r>
    </w:p>
    <w:bookmarkEnd w:id="716"/>
    <w:bookmarkStart w:name="z8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717"/>
    <w:bookmarkStart w:name="z824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 по лесовосстановлению (инженер по воспроизводству лесов и лесоразведению)</w:t>
      </w:r>
    </w:p>
    <w:bookmarkEnd w:id="718"/>
    <w:bookmarkStart w:name="z8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Должностные обязанности: </w:t>
      </w:r>
    </w:p>
    <w:bookmarkEnd w:id="719"/>
    <w:bookmarkStart w:name="z8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должностные обязанности под общим руководством директора и его заместителей; </w:t>
      </w:r>
    </w:p>
    <w:bookmarkEnd w:id="720"/>
    <w:bookmarkStart w:name="z8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своевременному восстановлению лесов на вырубках, гарях и земель государственного лесного фонда, улучшению породного состава лесов и увеличению их производительности; </w:t>
      </w:r>
    </w:p>
    <w:bookmarkEnd w:id="721"/>
    <w:bookmarkStart w:name="z8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научно и технически обоснованными нормами потребности в семенах и посадочном материале для воспроизводства лесов и лесоразведения проводит работы по созданию временных и постоянных лесосеменных участков, лесосеменных плантаций на участках государственного лесного фонда учреждения; </w:t>
      </w:r>
    </w:p>
    <w:bookmarkEnd w:id="722"/>
    <w:bookmarkStart w:name="z8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заготовку, обработку и хранение лесных семян, своевременность проведения и соблюдения технологии лесокультурных и лесопитомнических работ, а также соблюдение правил безопасности и охраны труда при организации и выполнении этих работ; </w:t>
      </w:r>
    </w:p>
    <w:bookmarkEnd w:id="723"/>
    <w:bookmarkStart w:name="z8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книги учета лесных культур, лесных питомников, лесных семян, а также учет и установленную отчетность по лесным культурам; </w:t>
      </w:r>
    </w:p>
    <w:bookmarkEnd w:id="724"/>
    <w:bookmarkStart w:name="z8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мероприятия по повышению эффективности лесохозяйственного производства, совершенствованию организации труда рабочих на производстве лесных культур и обеспечению их внедрение; </w:t>
      </w:r>
    </w:p>
    <w:bookmarkEnd w:id="725"/>
    <w:bookmarkStart w:name="z8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 </w:t>
      </w:r>
    </w:p>
    <w:bookmarkEnd w:id="726"/>
    <w:bookmarkStart w:name="z8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рационализаторские предложения по совершенствованию технологии и средств механизации лесовосстановительных работ. </w:t>
      </w:r>
    </w:p>
    <w:bookmarkEnd w:id="727"/>
    <w:bookmarkStart w:name="z8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Должен знать: </w:t>
      </w:r>
    </w:p>
    <w:bookmarkEnd w:id="7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838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29"/>
    <w:bookmarkStart w:name="z839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730"/>
    <w:bookmarkStart w:name="z840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731"/>
    <w:bookmarkStart w:name="z841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732"/>
    <w:bookmarkStart w:name="z84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Требования к квалификации:</w:t>
      </w:r>
    </w:p>
    <w:bookmarkEnd w:id="733"/>
    <w:bookmarkStart w:name="z843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734"/>
    <w:bookmarkStart w:name="z84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 сфере лесного хозяйства первой категории не менее трех лет или стаж по специальности не менее шести лет;</w:t>
      </w:r>
    </w:p>
    <w:bookmarkEnd w:id="735"/>
    <w:bookmarkStart w:name="z84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 сфере лесного хозяйства второй категории не менее двух лет или стаж по специальности не менее трех лет;</w:t>
      </w:r>
    </w:p>
    <w:bookmarkEnd w:id="736"/>
    <w:bookmarkStart w:name="z84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без категорий не менее одного года или стаж по специальности не менее трех лет;</w:t>
      </w:r>
    </w:p>
    <w:bookmarkEnd w:id="737"/>
    <w:bookmarkStart w:name="z847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без предъявления требований к стажу работы;</w:t>
      </w:r>
    </w:p>
    <w:bookmarkEnd w:id="738"/>
    <w:bookmarkStart w:name="z848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739"/>
    <w:bookmarkStart w:name="z849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первой категории не менее пяти лет или стаж по специальности не менее семи лет;</w:t>
      </w:r>
    </w:p>
    <w:bookmarkEnd w:id="740"/>
    <w:bookmarkStart w:name="z850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второй категории не менее трех лет;</w:t>
      </w:r>
    </w:p>
    <w:bookmarkEnd w:id="741"/>
    <w:bookmarkStart w:name="z851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не менее одного года в должности инженера в сфере лесного хозяйства;</w:t>
      </w:r>
    </w:p>
    <w:bookmarkEnd w:id="742"/>
    <w:bookmarkStart w:name="z852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743"/>
    <w:bookmarkStart w:name="z853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Инженер по лесосырьевым ресурсам (инженер по лесопользованию)</w:t>
      </w:r>
    </w:p>
    <w:bookmarkEnd w:id="744"/>
    <w:bookmarkStart w:name="z854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Должностные обязанности: </w:t>
      </w:r>
    </w:p>
    <w:bookmarkEnd w:id="745"/>
    <w:bookmarkStart w:name="z855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должностные обязанности под общим руководством директора и его заместителей; </w:t>
      </w:r>
    </w:p>
    <w:bookmarkEnd w:id="746"/>
    <w:bookmarkStart w:name="z856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 территории государственного лесного фонда учреждения все виды лесопользования, установленные лесным законодательством Республики Казахстан; </w:t>
      </w:r>
    </w:p>
    <w:bookmarkEnd w:id="747"/>
    <w:bookmarkStart w:name="z857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планирование, распределение и подготовку лесосек к рубке, обеспечивает соблюдение правил рубок и отпуска древесины на корню, очисткой мест рубок, пожарной безопасности в лесах, а также за рациональным использованием лесных ресурсов при предоставлении их физическим и юридическим лицам в долгосрочное лесопользование; </w:t>
      </w:r>
    </w:p>
    <w:bookmarkEnd w:id="748"/>
    <w:bookmarkStart w:name="z85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качество отвода лесосек и ведение в лесничествах технической документации по лесопользованию; </w:t>
      </w:r>
    </w:p>
    <w:bookmarkEnd w:id="749"/>
    <w:bookmarkStart w:name="z859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сводную документацию по отводу лесосечного фонда, на побочные лесопользования, книги учета расхода леса, площадей, пройденных сплошными рубками, рубок ухода за лесом, учета лесного фонда и лесной кадастр; </w:t>
      </w:r>
    </w:p>
    <w:bookmarkEnd w:id="750"/>
    <w:bookmarkStart w:name="z860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производственно-финансового плана и оперативно-календарных планов работ по лесопользованию, а также разработке и внедрению мероприятий по противопожарной профилактике в лесах;</w:t>
      </w:r>
    </w:p>
    <w:bookmarkEnd w:id="751"/>
    <w:bookmarkStart w:name="z861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мероприятия по повышению эффективности лесохозяйственного производства, совершенствованию организации труда рабочих, занятых на рубках леса; </w:t>
      </w:r>
    </w:p>
    <w:bookmarkEnd w:id="752"/>
    <w:bookmarkStart w:name="z862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753"/>
    <w:bookmarkStart w:name="z863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передовой отечественный и зарубежный опыт организации лесопользовании и обеспечивает их внедрение.</w:t>
      </w:r>
    </w:p>
    <w:bookmarkEnd w:id="754"/>
    <w:bookmarkStart w:name="z864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7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86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56"/>
    <w:bookmarkStart w:name="z86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757"/>
    <w:bookmarkStart w:name="z87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758"/>
    <w:bookmarkStart w:name="z87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759"/>
    <w:bookmarkStart w:name="z87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Требования к квалификации:</w:t>
      </w:r>
    </w:p>
    <w:bookmarkEnd w:id="760"/>
    <w:bookmarkStart w:name="z873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761"/>
    <w:bookmarkStart w:name="z874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 сфере лесного хозяйства первой категории не менее четырех лет или стаж по специальности не менее шести лет;</w:t>
      </w:r>
    </w:p>
    <w:bookmarkEnd w:id="762"/>
    <w:bookmarkStart w:name="z87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 сфере лесного хозяйства второй категории не менее двух лет или стаж по специальности не менее трех лет;</w:t>
      </w:r>
    </w:p>
    <w:bookmarkEnd w:id="763"/>
    <w:bookmarkStart w:name="z87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без категорий не менее одного года или стаж по специальности не менее трех лет;</w:t>
      </w:r>
    </w:p>
    <w:bookmarkEnd w:id="764"/>
    <w:bookmarkStart w:name="z877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без предъявления требований к стажу работы;</w:t>
      </w:r>
    </w:p>
    <w:bookmarkEnd w:id="765"/>
    <w:bookmarkStart w:name="z878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766"/>
    <w:bookmarkStart w:name="z87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первой категории не менее пяти лет или стаж по специальности не менее семи лет;</w:t>
      </w:r>
    </w:p>
    <w:bookmarkEnd w:id="767"/>
    <w:bookmarkStart w:name="z88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второй категории не менее трех лет;</w:t>
      </w:r>
    </w:p>
    <w:bookmarkEnd w:id="768"/>
    <w:bookmarkStart w:name="z881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не менее одного года в должности инженера в сфере лесного хозяйства;</w:t>
      </w:r>
    </w:p>
    <w:bookmarkEnd w:id="769"/>
    <w:bookmarkStart w:name="z882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770"/>
    <w:bookmarkStart w:name="z883" w:id="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Инженер лесопатолог</w:t>
      </w:r>
    </w:p>
    <w:bookmarkEnd w:id="771"/>
    <w:bookmarkStart w:name="z88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Должностные обязанности: </w:t>
      </w:r>
    </w:p>
    <w:bookmarkEnd w:id="772"/>
    <w:bookmarkStart w:name="z885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руководителя отдела;</w:t>
      </w:r>
    </w:p>
    <w:bookmarkEnd w:id="773"/>
    <w:bookmarkStart w:name="z886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лесопатологические обследования для разработки проектов санитарно-оздоровительных и истребительных мероприятий, направленных на улучшение санитарного состояния леса и сохранения его защитных и санитарно-гигиенических функций на территории лесничества с руководителями лесничеств; </w:t>
      </w:r>
    </w:p>
    <w:bookmarkEnd w:id="774"/>
    <w:bookmarkStart w:name="z88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видовой состав вредителей и болезней леса, их численность и распространение на территории лесничества с руководителями лесничеств;</w:t>
      </w:r>
    </w:p>
    <w:bookmarkEnd w:id="775"/>
    <w:bookmarkStart w:name="z888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и уточняет границы очагов вредителей и болезней леса, санитарное и лесопатологическое состояние насаждений;</w:t>
      </w:r>
    </w:p>
    <w:bookmarkEnd w:id="776"/>
    <w:bookmarkStart w:name="z889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видовой состав вредителей и болезней леса, их численность и распространение, проводит анализ состояния популяции вредителей;</w:t>
      </w:r>
    </w:p>
    <w:bookmarkEnd w:id="777"/>
    <w:bookmarkStart w:name="z89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на основании полученных данных прогноз дальнейшего развития популяции вредителей и подготавливает предложения о целесообразности проведения истребительных мероприятий или объемах санитарных рубок и лесозащитных мероприятий;</w:t>
      </w:r>
    </w:p>
    <w:bookmarkEnd w:id="778"/>
    <w:bookmarkStart w:name="z891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комплекс лесозащитных, лесохозяйственных и организационных мероприятий, направленных на оздоровление насаждений, а также сохранение и повышение их защитных и санитарно-гигиенических функций;</w:t>
      </w:r>
    </w:p>
    <w:bookmarkEnd w:id="779"/>
    <w:bookmarkStart w:name="z892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обрабатывает материалы наблюдения, составляет сводные ведомости очагов вредителей и болезней леса, ведомости проектируемых санитарно-оздоровительных мероприятий и проводит необходимые расчеты для составления проектов проведения наземной и авиационной обработки очагов вредителей леса;</w:t>
      </w:r>
    </w:p>
    <w:bookmarkEnd w:id="780"/>
    <w:bookmarkStart w:name="z893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</w:t>
      </w:r>
    </w:p>
    <w:bookmarkEnd w:id="781"/>
    <w:bookmarkStart w:name="z894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 рабочими инструктаж по безопасности и охране труда при проведении лесозащитных работ.</w:t>
      </w:r>
    </w:p>
    <w:bookmarkEnd w:id="782"/>
    <w:bookmarkStart w:name="z895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Должен знать: </w:t>
      </w:r>
    </w:p>
    <w:bookmarkEnd w:id="7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89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84"/>
    <w:bookmarkStart w:name="z90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785"/>
    <w:bookmarkStart w:name="z90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786"/>
    <w:bookmarkStart w:name="z90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787"/>
    <w:bookmarkStart w:name="z90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Требования к квалификации:</w:t>
      </w:r>
    </w:p>
    <w:bookmarkEnd w:id="788"/>
    <w:bookmarkStart w:name="z90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789"/>
    <w:bookmarkStart w:name="z90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(биология), (фитопатология және энтомология) и стаж работы в должности инженера в сфере лесного хозяйства первой категории не менее четырех лет или стаж по специальности не менее шести лет;</w:t>
      </w:r>
    </w:p>
    <w:bookmarkEnd w:id="790"/>
    <w:bookmarkStart w:name="z90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(биология), (фитопатология және энтомология) и стаж работы в должности инженера в сфере лесного хозяйства второй категории не менее двух лет или стаж по специальности не менее трех лет;</w:t>
      </w:r>
    </w:p>
    <w:bookmarkEnd w:id="791"/>
    <w:bookmarkStart w:name="z90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(биология), (фитопатология және энтомология) не менее одного года или стаж по специальности не менее трех лет;</w:t>
      </w:r>
    </w:p>
    <w:bookmarkEnd w:id="792"/>
    <w:bookmarkStart w:name="z90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(биология), (фитопатология және энтомология) без предъявления требований к стажу работы;</w:t>
      </w:r>
    </w:p>
    <w:bookmarkEnd w:id="793"/>
    <w:bookmarkStart w:name="z90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794"/>
    <w:bookmarkStart w:name="z91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первой категории не менее пяти лет или стаж по специальности не менее семи лет;</w:t>
      </w:r>
    </w:p>
    <w:bookmarkEnd w:id="795"/>
    <w:bookmarkStart w:name="z91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второй категории не менее трех лет;</w:t>
      </w:r>
    </w:p>
    <w:bookmarkEnd w:id="796"/>
    <w:bookmarkStart w:name="z91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не менее одного года в должности инженера в сфере лесного хозяйства;</w:t>
      </w:r>
    </w:p>
    <w:bookmarkEnd w:id="797"/>
    <w:bookmarkStart w:name="z91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798"/>
    <w:bookmarkStart w:name="z914" w:id="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Охотовед</w:t>
      </w:r>
    </w:p>
    <w:bookmarkEnd w:id="799"/>
    <w:bookmarkStart w:name="z91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Должностные обязанности: </w:t>
      </w:r>
    </w:p>
    <w:bookmarkEnd w:id="800"/>
    <w:bookmarkStart w:name="z91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должностные обязанности под общим руководством директора и его заместителей; </w:t>
      </w:r>
    </w:p>
    <w:bookmarkEnd w:id="801"/>
    <w:bookmarkStart w:name="z91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разрабатывает мероприятия по охране, воспроизводству и использованию животного мира;</w:t>
      </w:r>
    </w:p>
    <w:bookmarkEnd w:id="802"/>
    <w:bookmarkStart w:name="z91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государственный учет, кадастр и мониторинг животного мира; </w:t>
      </w:r>
    </w:p>
    <w:bookmarkEnd w:id="803"/>
    <w:bookmarkStart w:name="z91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проведению научных исследований и проектно-изыскательских работ в области охраны, воспроизводства и использования животного мира; </w:t>
      </w:r>
    </w:p>
    <w:bookmarkEnd w:id="804"/>
    <w:bookmarkStart w:name="z92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мероприятий по сохранению биологического разнообразия и целостности сообществ животного мира в соответствии естественной свободы и среды обитания; </w:t>
      </w:r>
    </w:p>
    <w:bookmarkEnd w:id="805"/>
    <w:bookmarkStart w:name="z92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Казахстан, законодательства Республики Казахстан об охране, воспроизводстве и использовании животного мира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06"/>
    <w:bookmarkStart w:name="z92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недопущению гибели, сокращения численности или нарушения среды обитания редких и находящихся под угрозой исчезновения видов животных;</w:t>
      </w:r>
    </w:p>
    <w:bookmarkEnd w:id="807"/>
    <w:bookmarkStart w:name="z92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оказывает помощь животным в случаях массовых заболеваний, угрозы их гибели при стихийных бедствиях или вследствие причин; </w:t>
      </w:r>
    </w:p>
    <w:bookmarkEnd w:id="808"/>
    <w:bookmarkStart w:name="z92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планов и заданий по проведению биотехнических, охотхозяйственных мероприятий;</w:t>
      </w:r>
    </w:p>
    <w:bookmarkEnd w:id="809"/>
    <w:bookmarkStart w:name="z92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и разрабатывает предложения по улучшению использования охотничьих угодий; </w:t>
      </w:r>
    </w:p>
    <w:bookmarkEnd w:id="810"/>
    <w:bookmarkStart w:name="z92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егерского состава и при необходимости местных охотников по регулированию численности вредных для охотничьего хозяйства диких животных; </w:t>
      </w:r>
    </w:p>
    <w:bookmarkEnd w:id="811"/>
    <w:bookmarkStart w:name="z92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 за ветеринарным состоянием животных; </w:t>
      </w:r>
    </w:p>
    <w:bookmarkEnd w:id="812"/>
    <w:bookmarkStart w:name="z92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занятия и инструктаж по повышению квалификации егерского состава.</w:t>
      </w:r>
    </w:p>
    <w:bookmarkEnd w:id="813"/>
    <w:bookmarkStart w:name="z92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Должен знать: </w:t>
      </w:r>
    </w:p>
    <w:bookmarkEnd w:id="8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933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15"/>
    <w:bookmarkStart w:name="z934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816"/>
    <w:bookmarkStart w:name="z935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817"/>
    <w:bookmarkStart w:name="z936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818"/>
    <w:bookmarkStart w:name="z937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Требования к квалификации:</w:t>
      </w:r>
    </w:p>
    <w:bookmarkEnd w:id="819"/>
    <w:bookmarkStart w:name="z938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820"/>
    <w:bookmarkStart w:name="z939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биологические и смежные науки (биология), окружающая среда (география, экология), рыбное хозяйство (рыбное хозяйство и промышленное рыболовство) и стаж работы в должности охотоведа первой категории не менее трех лет или стаж работы по специальности не менее четырех лет;</w:t>
      </w:r>
    </w:p>
    <w:bookmarkEnd w:id="821"/>
    <w:bookmarkStart w:name="z940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биологические и смежные науки (биология), окружающая среда (география, экология), рыбное хозяйство (рыбное хозяйство и промышленное рыболовство) и стаж работы в должности охотоведа второй категории не менее двух лет или стаж работы по специальности не менее трех лет;</w:t>
      </w:r>
    </w:p>
    <w:bookmarkEnd w:id="822"/>
    <w:bookmarkStart w:name="z941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биологические и смежные науки (биология), окружающая среда (география, экология), рыбное хозяйство (рыбное хозяйство и промышленное рыболовство) и стаж работы в должности охотоведа без категории не менее одного года или стаж работы по специальности не менее двух лет;</w:t>
      </w:r>
    </w:p>
    <w:bookmarkEnd w:id="823"/>
    <w:bookmarkStart w:name="z942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биологические и смежные науки (биология), окружающая среда (география, экология), рыбное хозяйство (рыбное хозяйство и промышленное рыболовство) без предъявления требований к стажу работы;</w:t>
      </w:r>
    </w:p>
    <w:bookmarkEnd w:id="824"/>
    <w:bookmarkStart w:name="z943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825"/>
    <w:bookmarkStart w:name="z944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"Рыбное хозяйство и промышленное рыболовство" и стаж работы в должности среднего уровня квалификации первой категории не менее трех лет;</w:t>
      </w:r>
    </w:p>
    <w:bookmarkEnd w:id="826"/>
    <w:bookmarkStart w:name="z945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"Рыбное хозяйство и промышленное рыболовство" и стаж работы в должности среднего уровня квалификации второй категории не менее двух лет;</w:t>
      </w:r>
    </w:p>
    <w:bookmarkEnd w:id="827"/>
    <w:bookmarkStart w:name="z946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"Рыбное хозяйство и промышленное рыболовство" и стаж работы в должности среднего уровня квалификации без категории не менее одного года;</w:t>
      </w:r>
    </w:p>
    <w:bookmarkEnd w:id="828"/>
    <w:bookmarkStart w:name="z947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"Рыбное хозяйство и промышленное рыболовство" без предъявления требований к стажу работы.</w:t>
      </w:r>
    </w:p>
    <w:bookmarkEnd w:id="829"/>
    <w:bookmarkStart w:name="z948" w:id="8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Лесник (Инспектор)</w:t>
      </w:r>
    </w:p>
    <w:bookmarkEnd w:id="830"/>
    <w:bookmarkStart w:name="z949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Должности обязанности; </w:t>
      </w:r>
    </w:p>
    <w:bookmarkEnd w:id="831"/>
    <w:bookmarkStart w:name="z950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пресечению незаконной рубки леса, пастьбы скота и нарушений лесного законодательства Республики Казахстан; </w:t>
      </w:r>
    </w:p>
    <w:bookmarkEnd w:id="832"/>
    <w:bookmarkStart w:name="z951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лесного пожара принимает меры к его ликвидации с одновременным извещением о пожаре вышестоящих работников государственной лесной охраны;</w:t>
      </w:r>
    </w:p>
    <w:bookmarkEnd w:id="833"/>
    <w:bookmarkStart w:name="z952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работу за соблюдением всеми работающими и расположенными на территории обхода организациями, а также находящимися в лесу физическими лицами Правил пожарной безопасности в лесах, санитарных правил в лесах, немедленно сообщает мастеру леса о всех нарушениях, а при необходимости составляет протокол об административных правонарушениях; </w:t>
      </w:r>
    </w:p>
    <w:bookmarkEnd w:id="834"/>
    <w:bookmarkStart w:name="z953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в своем обходе за сохранностью мостов, пожарных вышек, телефонной сети, межевых, лесоустроительных и лесохозяйственных знаков;</w:t>
      </w:r>
    </w:p>
    <w:bookmarkEnd w:id="835"/>
    <w:bookmarkStart w:name="z954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сообщает мастеру леса или в лесничество об обнаруженных при обходе очагах вредных насекомых, болезнях леса, усыхания древостоев и явлениях, которые могут нанести ущерб лесному хозяйству; </w:t>
      </w:r>
    </w:p>
    <w:bookmarkEnd w:id="836"/>
    <w:bookmarkStart w:name="z955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документы на право заготовки древесины, пастьбы скота, сенокошения и видов лесных пользований; </w:t>
      </w:r>
    </w:p>
    <w:bookmarkEnd w:id="837"/>
    <w:bookmarkStart w:name="z956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охрану лесов и вверенного ему имущества в закрепленном обходе; </w:t>
      </w:r>
    </w:p>
    <w:bookmarkEnd w:id="838"/>
    <w:bookmarkStart w:name="z957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предписания, указания, составляет протоколы о выявленных нарушениях лесного законодательства и правил противопожарной безопасности, лесных пожарах, правилах охоты на землях лесного фонда и передает их в лесничество или мастеру леса; </w:t>
      </w:r>
    </w:p>
    <w:bookmarkEnd w:id="839"/>
    <w:bookmarkStart w:name="z958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задерживает, в установленном порядке лиц, виновных в лесонарушениях и нарушениях правил охоты; </w:t>
      </w:r>
    </w:p>
    <w:bookmarkEnd w:id="840"/>
    <w:bookmarkStart w:name="z959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 установленном порядке досмотр вещей, а также изъятие у правонарушителей лесной и охотничьей продукции, орудий нарушения и документов на них; </w:t>
      </w:r>
    </w:p>
    <w:bookmarkEnd w:id="841"/>
    <w:bookmarkStart w:name="z960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разъяснительную работу среди населения по вопросам охраны и защиты леса и животного мира; </w:t>
      </w:r>
    </w:p>
    <w:bookmarkEnd w:id="842"/>
    <w:bookmarkStart w:name="z961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обеспечивает работами по тушению лесных пожаров до прибытия вышестоящего должностного лица; </w:t>
      </w:r>
    </w:p>
    <w:bookmarkEnd w:id="843"/>
    <w:bookmarkStart w:name="z962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закрепленного обхода оказывает помощь мастеру леса в организации и проведении лесохозяйственных и лесокультурных работ, контроле за отводом лесосек, а также лесных площадей под сенокошение, пастбищные и виды пользований, указании в натуре при проведении лесоустройства границ, межевых знаков, квартальных просек, визиров и так далее.</w:t>
      </w:r>
    </w:p>
    <w:bookmarkEnd w:id="844"/>
    <w:bookmarkStart w:name="z963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Должен знать: </w:t>
      </w:r>
    </w:p>
    <w:bookmarkEnd w:id="8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967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46"/>
    <w:bookmarkStart w:name="z968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847"/>
    <w:bookmarkStart w:name="z969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848"/>
    <w:bookmarkStart w:name="z970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849"/>
    <w:bookmarkStart w:name="z971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Требования к квалификации: </w:t>
      </w:r>
    </w:p>
    <w:bookmarkEnd w:id="850"/>
    <w:bookmarkStart w:name="z972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851"/>
    <w:bookmarkStart w:name="z973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биологические и смежные науки (биология) и стаж работы в должности мастера леса высшего уровня квалификации первой категории не менее трех лет или стаж работы по специальности не менее пяти лет; </w:t>
      </w:r>
    </w:p>
    <w:bookmarkEnd w:id="852"/>
    <w:bookmarkStart w:name="z974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биологические и смежные науки (биология) и стаж работы по специальности не менее четырех лет или стаж работы в должности мастера леса высшего уровня квалификации второй категории не менее двух лет; </w:t>
      </w:r>
    </w:p>
    <w:bookmarkEnd w:id="853"/>
    <w:bookmarkStart w:name="z975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биологические и смежные науки (биология) и стаж работы по специальности не менее трех лет; или стаж работы в должности мастера леса высшего уровня квалификации без категории не менее одного года; </w:t>
      </w:r>
    </w:p>
    <w:bookmarkEnd w:id="854"/>
    <w:bookmarkStart w:name="z97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биологические и смежные науки (биология) без предъявления требований к стажу;</w:t>
      </w:r>
    </w:p>
    <w:bookmarkEnd w:id="855"/>
    <w:bookmarkStart w:name="z977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856"/>
    <w:bookmarkStart w:name="z97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мастера леса среднего уровня квалификации первой категории не менее трех лет или стаж работы по специальности не менее пяти лет;</w:t>
      </w:r>
    </w:p>
    <w:bookmarkEnd w:id="857"/>
    <w:bookmarkStart w:name="z979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по специальности не менее четырех лет;</w:t>
      </w:r>
    </w:p>
    <w:bookmarkEnd w:id="858"/>
    <w:bookmarkStart w:name="z980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работы;</w:t>
      </w:r>
    </w:p>
    <w:bookmarkEnd w:id="859"/>
    <w:bookmarkStart w:name="z981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общее среднее образование без предъявления требований к стажу работы.</w:t>
      </w:r>
    </w:p>
    <w:bookmarkEnd w:id="860"/>
    <w:bookmarkStart w:name="z982" w:id="8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Диспетчер</w:t>
      </w:r>
    </w:p>
    <w:bookmarkEnd w:id="861"/>
    <w:bookmarkStart w:name="z98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Должностные обязанности: </w:t>
      </w:r>
    </w:p>
    <w:bookmarkEnd w:id="862"/>
    <w:bookmarkStart w:name="z98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заполняет, выдает и принимает путевые листы и товарно-транспортные накладные; </w:t>
      </w:r>
    </w:p>
    <w:bookmarkEnd w:id="863"/>
    <w:bookmarkStart w:name="z98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правильность их оформления, наличие реквизитов и штампов в товарно-транспортных накладных;</w:t>
      </w:r>
    </w:p>
    <w:bookmarkEnd w:id="864"/>
    <w:bookmarkStart w:name="z986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графиков выпуска на линию и движение транспортных средств на маршрутах, исполнение заказов на таксомоторы; </w:t>
      </w:r>
    </w:p>
    <w:bookmarkEnd w:id="865"/>
    <w:bookmarkStart w:name="z98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регистрацию путевой документации в регистрационных журналах или создает банк данных; </w:t>
      </w:r>
    </w:p>
    <w:bookmarkEnd w:id="866"/>
    <w:bookmarkStart w:name="z988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правильность записей показаний спидометра, получения и остатков горюче-смазочных материалов; </w:t>
      </w:r>
    </w:p>
    <w:bookmarkEnd w:id="867"/>
    <w:bookmarkStart w:name="z98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заказчиками, а также за предоставленные услуги);</w:t>
      </w:r>
    </w:p>
    <w:bookmarkEnd w:id="868"/>
    <w:bookmarkStart w:name="z990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архив; </w:t>
      </w:r>
    </w:p>
    <w:bookmarkEnd w:id="869"/>
    <w:bookmarkStart w:name="z991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данных; </w:t>
      </w:r>
    </w:p>
    <w:bookmarkEnd w:id="870"/>
    <w:bookmarkStart w:name="z992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bookmarkEnd w:id="871"/>
    <w:bookmarkStart w:name="z993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8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99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73"/>
    <w:bookmarkStart w:name="z99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регулирующие деятельность в данной области;</w:t>
      </w:r>
    </w:p>
    <w:bookmarkEnd w:id="874"/>
    <w:bookmarkStart w:name="z99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875"/>
    <w:bookmarkStart w:name="z100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876"/>
    <w:bookmarkStart w:name="z100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Требования к квалификации: </w:t>
      </w:r>
    </w:p>
    <w:bookmarkEnd w:id="877"/>
    <w:bookmarkStart w:name="z100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высшей категории: </w:t>
      </w:r>
    </w:p>
    <w:bookmarkEnd w:id="878"/>
    <w:bookmarkStart w:name="z100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образование по соответствующему направлению подготовки кадров и специальная подготовка по установленной программе и стаж работы по учету и контролю не менее трех лет; </w:t>
      </w:r>
    </w:p>
    <w:bookmarkEnd w:id="879"/>
    <w:bookmarkStart w:name="z100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среднего уровня квалификации: </w:t>
      </w:r>
    </w:p>
    <w:bookmarkEnd w:id="880"/>
    <w:bookmarkStart w:name="z1005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профессиональное, послесреднее (среднее специальное, среднее профессиональное) образование по соответствующей специальности и подготовка по установленной программе без предъявления требований к стажу работы.</w:t>
      </w:r>
    </w:p>
    <w:bookmarkEnd w:id="881"/>
    <w:bookmarkStart w:name="z1006" w:id="8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Квалификационные характеристики должностей руководителей и специалистов специализированных организаций</w:t>
      </w:r>
    </w:p>
    <w:bookmarkEnd w:id="882"/>
    <w:bookmarkStart w:name="z1007" w:id="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1. Организация по охране, воспроизводству и использованию животного мира</w:t>
      </w:r>
    </w:p>
    <w:bookmarkEnd w:id="883"/>
    <w:bookmarkStart w:name="z1008" w:id="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Должности руководителей</w:t>
      </w:r>
    </w:p>
    <w:bookmarkEnd w:id="884"/>
    <w:bookmarkStart w:name="z1009" w:id="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Генеральный директор</w:t>
      </w:r>
    </w:p>
    <w:bookmarkEnd w:id="885"/>
    <w:bookmarkStart w:name="z101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Должностные обязанности: </w:t>
      </w:r>
    </w:p>
    <w:bookmarkEnd w:id="886"/>
    <w:bookmarkStart w:name="z1011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организует в соответствии с действующим законодательством производственную, хозяйственную и финансово-экономическую деятельность учреждения; </w:t>
      </w:r>
    </w:p>
    <w:bookmarkEnd w:id="887"/>
    <w:bookmarkStart w:name="z1012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производственные планы по всем отраслям хозяйственной деятельности; </w:t>
      </w:r>
    </w:p>
    <w:bookmarkEnd w:id="888"/>
    <w:bookmarkStart w:name="z1013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обеспечение охраны, профилактические действия за сохранностью, защитой и воспроизводством лесов, животного мира, природных комплексов и объектов природно-заповедного фонда, государственное регулирование и обеспечение рационального пользования ресурсами растительного и животного мира особо охраняемых природных территорий; </w:t>
      </w:r>
    </w:p>
    <w:bookmarkEnd w:id="889"/>
    <w:bookmarkStart w:name="z1014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обеспечению организации квалифицированными кадрами, рациональному использованию и развитию их профессиональных знаний и опыта, созданию безопасных для жизни и здоровья условий труда, благоприятной психологической атмосферы в коллективе; </w:t>
      </w:r>
    </w:p>
    <w:bookmarkEnd w:id="890"/>
    <w:bookmarkStart w:name="z1015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режима охраны особо охраняемой природной территории, экологических стандартов и нормативов, принимает меры по предупреждению и пресечению нарушений законодательства в области охраны, воспроизводства и использования животного мира; </w:t>
      </w:r>
    </w:p>
    <w:bookmarkEnd w:id="891"/>
    <w:bookmarkStart w:name="z1016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трудовой и производственной дисциплины. </w:t>
      </w:r>
    </w:p>
    <w:bookmarkEnd w:id="892"/>
    <w:bookmarkStart w:name="z1017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Должен знать: </w:t>
      </w:r>
    </w:p>
    <w:bookmarkEnd w:id="8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021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94"/>
    <w:bookmarkStart w:name="z1022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территорий, охраны, воспроизводства и использования животного мира;</w:t>
      </w:r>
    </w:p>
    <w:bookmarkEnd w:id="895"/>
    <w:bookmarkStart w:name="z1023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896"/>
    <w:bookmarkStart w:name="z1024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897"/>
    <w:bookmarkStart w:name="z1025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Требования квалификации: </w:t>
      </w:r>
    </w:p>
    <w:bookmarkEnd w:id="898"/>
    <w:bookmarkStart w:name="z1026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право (юриспруденция), рыбное хозяйство (рыбное хозяйство и промышленное рыболовство), биологические и смежные науки (биология), бизнес и управление (экономика), окружающая среда (экология) и стаж работы по специальностям не менее пяти лет или стаж работы на руководящих должностях в организации не менее пяти лет и (или) наличие стажа работы в области растительного и животного мира, особо охраняемой природной территории или охраны окружающей среды не менее трех лет.</w:t>
      </w:r>
    </w:p>
    <w:bookmarkEnd w:id="899"/>
    <w:bookmarkStart w:name="z1027" w:id="9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генерального директора по производственной деятельности</w:t>
      </w:r>
    </w:p>
    <w:bookmarkEnd w:id="900"/>
    <w:bookmarkStart w:name="z1028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Должностные обязанности: </w:t>
      </w:r>
    </w:p>
    <w:bookmarkEnd w:id="901"/>
    <w:bookmarkStart w:name="z102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обязанности под общим руководством руководителя подразделения в соответствии с положением о подразделении; </w:t>
      </w:r>
    </w:p>
    <w:bookmarkEnd w:id="902"/>
    <w:bookmarkStart w:name="z1030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участие структурного подразделения в составлении перспективных и текущих планов;</w:t>
      </w:r>
    </w:p>
    <w:bookmarkEnd w:id="903"/>
    <w:bookmarkStart w:name="z1031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 обобщает передовой отечественный и зарубежный опыт по вопросам работы, входящим в компетенцию подразделения; </w:t>
      </w:r>
    </w:p>
    <w:bookmarkEnd w:id="904"/>
    <w:bookmarkStart w:name="z1032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перспективных планов работы организации и подразделения; </w:t>
      </w:r>
    </w:p>
    <w:bookmarkEnd w:id="905"/>
    <w:bookmarkStart w:name="z1033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специалистов структурного подразделения по предупреждению и пресечению нарушений законодательства в области охраны, воспроизводства и использования животного мира, охране растительного мира, повышению теоретических и практических знаний;</w:t>
      </w:r>
    </w:p>
    <w:bookmarkEnd w:id="906"/>
    <w:bookmarkStart w:name="z1034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безопасности и охраны труда, противопожарной безопасности и санитарно-гигиенических норм, обеспечивает состояние трудовой дисциплины подчиненных работников;</w:t>
      </w:r>
    </w:p>
    <w:bookmarkEnd w:id="907"/>
    <w:bookmarkStart w:name="z1035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мер по совершенствованию организации и управления производством, механизации и автоматизации работ, проведению научных исследований и экспериментов, испытаний новой техники и технологии; </w:t>
      </w:r>
    </w:p>
    <w:bookmarkEnd w:id="908"/>
    <w:bookmarkStart w:name="z1036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режима охраны особо охраняемой природной территории, экологических стандартов и нормативов;</w:t>
      </w:r>
    </w:p>
    <w:bookmarkEnd w:id="909"/>
    <w:bookmarkStart w:name="z1037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предупреждению и пресечению нарушений законодательства в области охраны, воспроизводства и использования животного мира, ведет формы отчетности; </w:t>
      </w:r>
    </w:p>
    <w:bookmarkEnd w:id="910"/>
    <w:bookmarkStart w:name="z1038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мероприятия по охране, учету и мониторингу животного мира;</w:t>
      </w:r>
    </w:p>
    <w:bookmarkEnd w:id="911"/>
    <w:bookmarkStart w:name="z1039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мероприятий по повышению технических знаний работников инспекторских служб структурного подразделения; </w:t>
      </w:r>
    </w:p>
    <w:bookmarkEnd w:id="912"/>
    <w:bookmarkStart w:name="z1040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мероприятия по подготовке к пожароопасному периоду.</w:t>
      </w:r>
    </w:p>
    <w:bookmarkEnd w:id="913"/>
    <w:bookmarkStart w:name="z1041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Должен знать: </w:t>
      </w:r>
    </w:p>
    <w:bookmarkEnd w:id="9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045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15"/>
    <w:bookmarkStart w:name="z1046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территорий, охраны, воспроизводства и использования животного мира;</w:t>
      </w:r>
    </w:p>
    <w:bookmarkEnd w:id="916"/>
    <w:bookmarkStart w:name="z1047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917"/>
    <w:bookmarkStart w:name="z1048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918"/>
    <w:bookmarkStart w:name="z1049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Требования к квалификации: </w:t>
      </w:r>
    </w:p>
    <w:bookmarkEnd w:id="919"/>
    <w:bookmarkStart w:name="z1050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право (юриспруденция), рыбное хозяйство (рыбное хозяйство и промышленное рыболовство), биологические и смежные науки (биология), бизнес и управление (экономика), окружающая среда (экология) и стаж работы по специальностям не менее трех лет или на руководящих должностях в организациях лесного хозяйства, особо охраняемых природных территорий, охраны животного мира не менее двух лет.</w:t>
      </w:r>
    </w:p>
    <w:bookmarkEnd w:id="920"/>
    <w:bookmarkStart w:name="z1051" w:id="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генерального директора по материально - техническому обеспечению и эксплуатации автотранспорта</w:t>
      </w:r>
    </w:p>
    <w:bookmarkEnd w:id="921"/>
    <w:bookmarkStart w:name="z1052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Должностные обязанности: </w:t>
      </w:r>
    </w:p>
    <w:bookmarkEnd w:id="922"/>
    <w:bookmarkStart w:name="z1053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осуществляет руководство, и обеспечивает деятельность соответствующих структурных подразделений и сотрудников организации; </w:t>
      </w:r>
    </w:p>
    <w:bookmarkEnd w:id="923"/>
    <w:bookmarkStart w:name="z1054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технический надзор за состоянием и ремонтом имеющихся зданий, сооружений и оборудования; </w:t>
      </w:r>
    </w:p>
    <w:bookmarkEnd w:id="924"/>
    <w:bookmarkStart w:name="z1055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правильность расходования материальных ресурсов;</w:t>
      </w:r>
    </w:p>
    <w:bookmarkEnd w:id="925"/>
    <w:bookmarkStart w:name="z1056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безопасности и охраны труда, требований экологической безопасности при эксплуатации и производстве ремонтных работ; </w:t>
      </w:r>
    </w:p>
    <w:bookmarkEnd w:id="926"/>
    <w:bookmarkStart w:name="z1057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приемке и установке нового оборудования, модернизации и замене малоэффективного оборудования высокопроизводительным, во внедрении средств механизации тяжелых ручных и трудоемких работ; </w:t>
      </w:r>
    </w:p>
    <w:bookmarkEnd w:id="927"/>
    <w:bookmarkStart w:name="z1058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учет всех видов оборудования, в том числе отработавшего амортизационный срок и морально устаревшего, подготовку документов на их списание; </w:t>
      </w:r>
    </w:p>
    <w:bookmarkEnd w:id="928"/>
    <w:bookmarkStart w:name="z1059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условия работы оборудования, отдельных деталей и узлов с целью выявления причин их преждевременного износа; </w:t>
      </w:r>
    </w:p>
    <w:bookmarkEnd w:id="929"/>
    <w:bookmarkStart w:name="z1060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внедряет прогрессивные методы ремонта и восстановления узлов и деталей механизмов, а также мероприятия по увеличению сроков службы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ремонта, улучшению его качества; </w:t>
      </w:r>
    </w:p>
    <w:bookmarkEnd w:id="930"/>
    <w:bookmarkStart w:name="z1061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проверке оборудования цеха на техническую точность, в установлении оптимальных режимов работы оборудования, способствующих его эффективному использованию, в разработке инструкций по технической эксплуатации, смазке оборудования и уходу за ним, по безопасному ведению ремонтных работ.</w:t>
      </w:r>
    </w:p>
    <w:bookmarkEnd w:id="931"/>
    <w:bookmarkStart w:name="z1062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Должен знать: </w:t>
      </w:r>
    </w:p>
    <w:bookmarkEnd w:id="9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066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33"/>
    <w:bookmarkStart w:name="z1067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территорий, охраны, воспроизводства и использования животного мира; </w:t>
      </w:r>
    </w:p>
    <w:bookmarkEnd w:id="934"/>
    <w:bookmarkStart w:name="z1068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935"/>
    <w:bookmarkStart w:name="z1069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936"/>
    <w:bookmarkStart w:name="z1070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Требования к квалификации: </w:t>
      </w:r>
    </w:p>
    <w:bookmarkEnd w:id="937"/>
    <w:bookmarkStart w:name="z1071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право (юриспруденция), бизнес и управление (экономика), математика и статистика (механик) и стаж работы по специальностям не менее трех лет или стаж работы на руководящих должностях в организациях не менее трех лет и (или) наличие стаж работы в области растительного и животного мира, особо охраняемой природной территорий или охраны окружающей среды не менее трех лет или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"Экономика", "Механик" и стаж работы по специальностям не менее трех лет или стаж работы на руководящих должностях в организациях не менее трех лет или наличие стажа работы в области растительного и животного мира, особо охраняемой природной территории или охраны окружающей среды не менее трех лет.</w:t>
      </w:r>
    </w:p>
    <w:bookmarkEnd w:id="938"/>
    <w:bookmarkStart w:name="z1072" w:id="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Директор филиала</w:t>
      </w:r>
    </w:p>
    <w:bookmarkEnd w:id="939"/>
    <w:bookmarkStart w:name="z1073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Должностные обязанности:</w:t>
      </w:r>
    </w:p>
    <w:bookmarkEnd w:id="940"/>
    <w:bookmarkStart w:name="z1074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филиала;</w:t>
      </w:r>
    </w:p>
    <w:bookmarkEnd w:id="941"/>
    <w:bookmarkStart w:name="z1075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филиала и обеспечивает сохранность имущества филиала, соблюдение сметно-финансовой, договорной и трудовой дисциплины, хозяйственное ведение дел, сохранение животного мира, среды их обитания, условий размножения, путей миграции и мест концентрации животных и их биологического разнообразия, восстановления популяций и воспроизводства объектов животного мира;</w:t>
      </w:r>
    </w:p>
    <w:bookmarkEnd w:id="942"/>
    <w:bookmarkStart w:name="z1076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освещает в средствах массовой информации проблемы и события, связанные с охраной, воспроизводством и использованием животного мира, и особо охраняемой природной территорией;</w:t>
      </w:r>
    </w:p>
    <w:bookmarkEnd w:id="943"/>
    <w:bookmarkStart w:name="z107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работников филиала;</w:t>
      </w:r>
    </w:p>
    <w:bookmarkEnd w:id="944"/>
    <w:bookmarkStart w:name="z107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работ в области охраны, воспроизводства и использования животного мира;</w:t>
      </w:r>
    </w:p>
    <w:bookmarkEnd w:id="945"/>
    <w:bookmarkStart w:name="z1079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мероприятия по учету и мониторингу животного мира;</w:t>
      </w:r>
    </w:p>
    <w:bookmarkEnd w:id="946"/>
    <w:bookmarkStart w:name="z1080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интродукции и реинтродукции объектов животного мира;</w:t>
      </w:r>
    </w:p>
    <w:bookmarkEnd w:id="947"/>
    <w:bookmarkStart w:name="z108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законности в деятельности филиала и осуществлении его хозяйственно-экономических связей, укрепления договорной и финансовой дисциплины, регулирования социально-трудовых отношений.</w:t>
      </w:r>
    </w:p>
    <w:bookmarkEnd w:id="948"/>
    <w:bookmarkStart w:name="z108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9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08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50"/>
    <w:bookmarkStart w:name="z108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951"/>
    <w:bookmarkStart w:name="z108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952"/>
    <w:bookmarkStart w:name="z108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953"/>
    <w:bookmarkStart w:name="z109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Требования к квалификации: </w:t>
      </w:r>
    </w:p>
    <w:bookmarkEnd w:id="954"/>
    <w:bookmarkStart w:name="z109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биологические и смежные науки (биология), окружающая среда (экология), право (юриспруденция), бизнес и управление (экономика) и стаж работы по специальностям не менее трех лет или стаж работы на руководящих должностях в соответствующей профилю организациях не менее трех лет или наличие стаж работы в области животного мира, особо охраняемой природной территории или охраны окружающей среды не менее двух лет.</w:t>
      </w:r>
    </w:p>
    <w:bookmarkEnd w:id="955"/>
    <w:bookmarkStart w:name="z1092" w:id="9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директора филиала</w:t>
      </w:r>
    </w:p>
    <w:bookmarkEnd w:id="956"/>
    <w:bookmarkStart w:name="z109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Должностные обязанности:</w:t>
      </w:r>
    </w:p>
    <w:bookmarkEnd w:id="957"/>
    <w:bookmarkStart w:name="z109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обеспечивает выполнение производственных заданий за выполнением планов производственно-хозяйственных мероприятий, мероприятий по безопасности и охране труда, по улучшению условий труда и по всем видам работ связанных с деятельностью филиала;</w:t>
      </w:r>
    </w:p>
    <w:bookmarkEnd w:id="958"/>
    <w:bookmarkStart w:name="z109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осуществляет выполнение планов производственно-хозяйственных мероприятий по филиалу, по вопросам охраны, воспроизводства и использования животного мира;</w:t>
      </w:r>
    </w:p>
    <w:bookmarkEnd w:id="959"/>
    <w:bookmarkStart w:name="z109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филиала по предупреждению и пресечению нарушений законодательства в области охраны, воспроизводства и использования животного мира, повышению теоретических и практических знаний, обеспечивает соблюдение и выполнение работниками должностных инструкций, правил и директивных указаний;</w:t>
      </w:r>
    </w:p>
    <w:bookmarkEnd w:id="960"/>
    <w:bookmarkStart w:name="z109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мероприятия по учету и мониторингу, охране, воспроизводству и использовании животного мира, ведет формы отчетности;</w:t>
      </w:r>
    </w:p>
    <w:bookmarkEnd w:id="961"/>
    <w:bookmarkStart w:name="z109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освещает в средствах массовой информации проблемы и события, связанные с охраной, воспроизводством и использованием животного мира, и особо охраняемой природной территорией. </w:t>
      </w:r>
    </w:p>
    <w:bookmarkEnd w:id="962"/>
    <w:bookmarkStart w:name="z109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Должен знать:</w:t>
      </w:r>
    </w:p>
    <w:bookmarkEnd w:id="9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103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64"/>
    <w:bookmarkStart w:name="z1104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965"/>
    <w:bookmarkStart w:name="z1105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966"/>
    <w:bookmarkStart w:name="z1106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967"/>
    <w:bookmarkStart w:name="z1107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Требования к квалификации: </w:t>
      </w:r>
    </w:p>
    <w:bookmarkEnd w:id="968"/>
    <w:bookmarkStart w:name="z1108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биологические и смежные науки (биология), окружающая среда (экология), право (юриспруденция), бизнес и управление (экономика) и стаж работы по специальностям не менее двух лет или стаж работы на руководящих должностях в соответствующей профилю организациях не менее двух лет или наличие стаж работы в области животного мира, особо охраняемой природной территории или охраны окружающей среды не менее двух лет.</w:t>
      </w:r>
    </w:p>
    <w:bookmarkEnd w:id="969"/>
    <w:bookmarkStart w:name="z1109" w:id="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Руководитель структурного подразделения (управления, отдела, службы)</w:t>
      </w:r>
    </w:p>
    <w:bookmarkEnd w:id="970"/>
    <w:bookmarkStart w:name="z1110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Должностные обязанности:</w:t>
      </w:r>
    </w:p>
    <w:bookmarkEnd w:id="971"/>
    <w:bookmarkStart w:name="z1111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структурного подразделения в соответствии с Положением о подразделении;</w:t>
      </w:r>
    </w:p>
    <w:bookmarkEnd w:id="972"/>
    <w:bookmarkStart w:name="z1112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перспективных планов работы организации и подразделения;</w:t>
      </w:r>
    </w:p>
    <w:bookmarkEnd w:id="973"/>
    <w:bookmarkStart w:name="z1113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специалистов структурного подразделения по предупреждению и пресечению нарушений законодательства в области охраны, воспроизводства и использования животного мира, повышению теоретических и практических знаний, осуществляет контроль за соблюдением и выполнением работниками должностных инструкций, правил и директивных указаний;</w:t>
      </w:r>
    </w:p>
    <w:bookmarkEnd w:id="974"/>
    <w:bookmarkStart w:name="z1114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работников;</w:t>
      </w:r>
    </w:p>
    <w:bookmarkEnd w:id="975"/>
    <w:bookmarkStart w:name="z1115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безопасности и охраны труда, противопожарной безопасности и санитарно-гигиенических норм;</w:t>
      </w:r>
    </w:p>
    <w:bookmarkEnd w:id="976"/>
    <w:bookmarkStart w:name="z1116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состояние трудовой дисциплины подчиненных работников;</w:t>
      </w:r>
    </w:p>
    <w:bookmarkEnd w:id="977"/>
    <w:bookmarkStart w:name="z1117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интродукции и реинтродукции объектов животного мира, а также учету и мониторингу животного мира;</w:t>
      </w:r>
    </w:p>
    <w:bookmarkEnd w:id="978"/>
    <w:bookmarkStart w:name="z1118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освещает в средствах массовой информации проблемы и события, связанные с охраной, воспроизводством и использованием животного мира, и особо охраняемой природной территорией.</w:t>
      </w:r>
    </w:p>
    <w:bookmarkEnd w:id="979"/>
    <w:bookmarkStart w:name="z1119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Должен знать:</w:t>
      </w:r>
    </w:p>
    <w:bookmarkEnd w:id="9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123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81"/>
    <w:bookmarkStart w:name="z1124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982"/>
    <w:bookmarkStart w:name="z1125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983"/>
    <w:bookmarkStart w:name="z1126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984"/>
    <w:bookmarkStart w:name="z1127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Требования к квалификации: </w:t>
      </w:r>
    </w:p>
    <w:bookmarkEnd w:id="985"/>
    <w:bookmarkStart w:name="z1128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звероводство, право (юриспруденция), биологические и смежные науки (биология) и стаж работы в соответствующей профилю организации не менее пяти лет.</w:t>
      </w:r>
    </w:p>
    <w:bookmarkEnd w:id="986"/>
    <w:bookmarkStart w:name="z1129" w:id="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Заместитель руководителя структурного подразделения (управления, отдела, службы)</w:t>
      </w:r>
    </w:p>
    <w:bookmarkEnd w:id="987"/>
    <w:bookmarkStart w:name="z1130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Должностные обязанности:</w:t>
      </w:r>
    </w:p>
    <w:bookmarkEnd w:id="988"/>
    <w:bookmarkStart w:name="z1131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обязанности под общим руководством руководителя подразделения в соответствии с Положением о подразделении;</w:t>
      </w:r>
    </w:p>
    <w:bookmarkEnd w:id="989"/>
    <w:bookmarkStart w:name="z1132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своей деятельности в пределах своей компетенции, дает указания работникам подразделения по проведению производственно-хозяйственных мероприятий по охране, защите, воспроизводству животного мира, природных комплексов и объектов природно-заповедного фонда;</w:t>
      </w:r>
    </w:p>
    <w:bookmarkEnd w:id="990"/>
    <w:bookmarkStart w:name="z1133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участие структурного подразделения в составлении перспективных и текущих планов, определяет долговременную стратегию производственной деятельности;</w:t>
      </w:r>
    </w:p>
    <w:bookmarkEnd w:id="991"/>
    <w:bookmarkStart w:name="z1134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исправное состояние технических средств, административных зданий, хозяйственных построек, кордонов и сооружений, организовывает ремонтные и строительные работы согласно плана бюджетной программы;</w:t>
      </w:r>
    </w:p>
    <w:bookmarkEnd w:id="992"/>
    <w:bookmarkStart w:name="z1135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перспективных планов работы организации и подразделения;</w:t>
      </w:r>
    </w:p>
    <w:bookmarkEnd w:id="993"/>
    <w:bookmarkStart w:name="z1136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структурного подразделения по предупреждению и пресечению нарушений законодательства в области охраны, воспроизводства и использования животного мира, охране растительного мира, </w:t>
      </w:r>
    </w:p>
    <w:bookmarkEnd w:id="994"/>
    <w:bookmarkStart w:name="z1137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повышению теоретических и практических знаний, осуществляет проверку за соблюдением и выполнением работниками должностных инструкций, правил и директивных указаний;</w:t>
      </w:r>
    </w:p>
    <w:bookmarkEnd w:id="995"/>
    <w:bookmarkStart w:name="z1138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работников;</w:t>
      </w:r>
    </w:p>
    <w:bookmarkEnd w:id="996"/>
    <w:bookmarkStart w:name="z1139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безопасности и охраны труда, противопожарной безопасности и санитарно-гигиенических норм, обеспечивает состояние трудовой дисциплины подчиненных работников;</w:t>
      </w:r>
    </w:p>
    <w:bookmarkEnd w:id="997"/>
    <w:bookmarkStart w:name="z1140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мероприятия по охране, учету и мониторингу животного мира;</w:t>
      </w:r>
    </w:p>
    <w:bookmarkEnd w:id="998"/>
    <w:bookmarkStart w:name="z1141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мероприятий по повышению технических знаний работников инспекторских служб структурного подразделения. </w:t>
      </w:r>
    </w:p>
    <w:bookmarkEnd w:id="999"/>
    <w:bookmarkStart w:name="z1142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Должен знать:</w:t>
      </w:r>
    </w:p>
    <w:bookmarkEnd w:id="10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14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01"/>
    <w:bookmarkStart w:name="z114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002"/>
    <w:bookmarkStart w:name="z114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003"/>
    <w:bookmarkStart w:name="z114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004"/>
    <w:bookmarkStart w:name="z115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Требования к квалификации:</w:t>
      </w:r>
    </w:p>
    <w:bookmarkEnd w:id="1005"/>
    <w:bookmarkStart w:name="z115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звероводство, право (юриспруденция), биологические и смежные науки (биология), окружающая среда (экология) и стаж работы в соответствующей профилю организации не менее трех лет.</w:t>
      </w:r>
    </w:p>
    <w:bookmarkEnd w:id="1006"/>
    <w:bookmarkStart w:name="z1152" w:id="1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Должности специалистов</w:t>
      </w:r>
    </w:p>
    <w:bookmarkEnd w:id="1007"/>
    <w:bookmarkStart w:name="z1153" w:id="1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Инженер по природопользованию</w:t>
      </w:r>
    </w:p>
    <w:bookmarkEnd w:id="1008"/>
    <w:bookmarkStart w:name="z115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Должностные обязанности:</w:t>
      </w:r>
    </w:p>
    <w:bookmarkEnd w:id="1009"/>
    <w:bookmarkStart w:name="z115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обязанности под общим руководством руководителя подразделения в соответствии с Положением о подразделении. </w:t>
      </w:r>
    </w:p>
    <w:bookmarkEnd w:id="1010"/>
    <w:bookmarkStart w:name="z115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мероприятия по учету, мониторингу и использованию объектов животного мира; </w:t>
      </w:r>
    </w:p>
    <w:bookmarkEnd w:id="1011"/>
    <w:bookmarkStart w:name="z115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планов мероприятий подразделения;</w:t>
      </w:r>
    </w:p>
    <w:bookmarkEnd w:id="1012"/>
    <w:bookmarkStart w:name="z115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и проверку по выполнению охранных и мониторинговых мероприятий на территории природных территории;</w:t>
      </w:r>
    </w:p>
    <w:bookmarkEnd w:id="1013"/>
    <w:bookmarkStart w:name="z115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годовых отчетов предприятия;</w:t>
      </w:r>
    </w:p>
    <w:bookmarkEnd w:id="1014"/>
    <w:bookmarkStart w:name="z116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агитационно-пропагандистские и разъяснительные мероприятия среди местного населения по вопросам охраны и сохранения биоразнообразия животного и растительного миров на территории особо охраняемых природных территорий;</w:t>
      </w:r>
    </w:p>
    <w:bookmarkEnd w:id="1015"/>
    <w:bookmarkStart w:name="z116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освещает в средствах массовой информации, в том числе научных изданиях, проблемы сохранения биоразнообразия животного мира и среды их обитания. </w:t>
      </w:r>
    </w:p>
    <w:bookmarkEnd w:id="1016"/>
    <w:bookmarkStart w:name="z116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10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166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18"/>
    <w:bookmarkStart w:name="z1167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019"/>
    <w:bookmarkStart w:name="z116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020"/>
    <w:bookmarkStart w:name="z116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021"/>
    <w:bookmarkStart w:name="z117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Требования к квалификации:</w:t>
      </w:r>
    </w:p>
    <w:bookmarkEnd w:id="1022"/>
    <w:bookmarkStart w:name="z117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высшего уровня квалификации: </w:t>
      </w:r>
    </w:p>
    <w:bookmarkEnd w:id="1023"/>
    <w:bookmarkStart w:name="z117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звероводство, окружающая среда (экология, география), биологические и смежные науки (биология), право (юриспруденция) и стаж работы по специальности не менее трех лет; </w:t>
      </w:r>
    </w:p>
    <w:bookmarkEnd w:id="1024"/>
    <w:bookmarkStart w:name="z117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звероводство, окружающая среда (экология, география), биологические и смежные науки (биология), право (юриспруденция) и стаж работы по специальности не менее двух лет; </w:t>
      </w:r>
    </w:p>
    <w:bookmarkEnd w:id="1025"/>
    <w:bookmarkStart w:name="z117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звероводство, окружающая среда (экология, география), биологические и смежные науки (биология), право (юриспруденция) и стаж по специальности не менее одного года; </w:t>
      </w:r>
    </w:p>
    <w:bookmarkEnd w:id="1026"/>
    <w:bookmarkStart w:name="z117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звероводство, окружающая среда (экология, география), биологические и смежные науки (биология), право (юриспруденция) без предъявления требований к стажу работы;</w:t>
      </w:r>
    </w:p>
    <w:bookmarkEnd w:id="1027"/>
    <w:bookmarkStart w:name="z117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среднего уровня квалификации: </w:t>
      </w:r>
    </w:p>
    <w:bookmarkEnd w:id="1028"/>
    <w:bookmarkStart w:name="z117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"Биология", "Юриспруденция" и стаж работы по специальности не менее трех лет; </w:t>
      </w:r>
    </w:p>
    <w:bookmarkEnd w:id="1029"/>
    <w:bookmarkStart w:name="z117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"Биология", "Юриспруденция" и стаж работы по специальности не менее двух лет; </w:t>
      </w:r>
    </w:p>
    <w:bookmarkEnd w:id="1030"/>
    <w:bookmarkStart w:name="z117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"Биология", "Юриспруденция" и стаж работы по специальности не менее одного года; </w:t>
      </w:r>
    </w:p>
    <w:bookmarkEnd w:id="1031"/>
    <w:bookmarkStart w:name="z118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"Биология", "Юриспруденция" и без предъявления требований к стажу работы.</w:t>
      </w:r>
    </w:p>
    <w:bookmarkEnd w:id="1032"/>
    <w:bookmarkStart w:name="z1181" w:id="10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 по рекреации и туризму</w:t>
      </w:r>
    </w:p>
    <w:bookmarkEnd w:id="1033"/>
    <w:bookmarkStart w:name="z1182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Должностные обязанности: </w:t>
      </w:r>
    </w:p>
    <w:bookmarkEnd w:id="1034"/>
    <w:bookmarkStart w:name="z1183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экскурсии по особо охраняемой природной территории;</w:t>
      </w:r>
    </w:p>
    <w:bookmarkEnd w:id="1035"/>
    <w:bookmarkStart w:name="z1184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к изданию брошюры, буклеты и информационные материалы о работе организации, а также популяризирующие образ жизни животных и растений;</w:t>
      </w:r>
    </w:p>
    <w:bookmarkEnd w:id="1036"/>
    <w:bookmarkStart w:name="z1185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тесную связь с научными работниками, с туристскими и образовательными учреждениями, общественностью; </w:t>
      </w:r>
    </w:p>
    <w:bookmarkEnd w:id="1037"/>
    <w:bookmarkStart w:name="z1186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экологическому просвещению населения;</w:t>
      </w:r>
    </w:p>
    <w:bookmarkEnd w:id="1038"/>
    <w:bookmarkStart w:name="z1187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 занимается экскурсоводческой деятельностью;</w:t>
      </w:r>
    </w:p>
    <w:bookmarkEnd w:id="1039"/>
    <w:bookmarkStart w:name="z1188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туристских маршрутов по особо охраняемой природной территории и прилегающим к нему территориям; </w:t>
      </w:r>
    </w:p>
    <w:bookmarkEnd w:id="1040"/>
    <w:bookmarkStart w:name="z1189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освещает в местных средствах массовой информации проблемы и события, связанные с местной природой и особо охраняемой природной территорией, регулярно готовит пресс-релизы для местных журналистов.</w:t>
      </w:r>
    </w:p>
    <w:bookmarkEnd w:id="1041"/>
    <w:bookmarkStart w:name="z1190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Должен знать:</w:t>
      </w:r>
    </w:p>
    <w:bookmarkEnd w:id="10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194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43"/>
    <w:bookmarkStart w:name="z1195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044"/>
    <w:bookmarkStart w:name="z1196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045"/>
    <w:bookmarkStart w:name="z1197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046"/>
    <w:bookmarkStart w:name="z1198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Требования к квалификации: </w:t>
      </w:r>
    </w:p>
    <w:bookmarkEnd w:id="1047"/>
    <w:bookmarkStart w:name="z1199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высшего уровня квалификации: </w:t>
      </w:r>
    </w:p>
    <w:bookmarkEnd w:id="1048"/>
    <w:bookmarkStart w:name="z1200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(биология), сфера обслуживания (туризм) и стаж работы по специальности не менее трех лет; </w:t>
      </w:r>
    </w:p>
    <w:bookmarkEnd w:id="1049"/>
    <w:bookmarkStart w:name="z1201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(биология), сфера обслуживания (туризм) и стаж работы по специальности не менее двух лет;</w:t>
      </w:r>
    </w:p>
    <w:bookmarkEnd w:id="1050"/>
    <w:bookmarkStart w:name="z1202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(биология), сфера обслуживания (туризм) и стаж работы по специальности не менее одного года; </w:t>
      </w:r>
    </w:p>
    <w:bookmarkEnd w:id="1051"/>
    <w:bookmarkStart w:name="z1203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(биология), сфера обслуживания (туризм) без предъявления требований к стажу работы;</w:t>
      </w:r>
    </w:p>
    <w:bookmarkEnd w:id="1052"/>
    <w:bookmarkStart w:name="z1204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среднего уровня квалификации: </w:t>
      </w:r>
    </w:p>
    <w:bookmarkEnd w:id="1053"/>
    <w:bookmarkStart w:name="z1205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"Туризм" и стаж работы по специальности не менее трех лет; </w:t>
      </w:r>
    </w:p>
    <w:bookmarkEnd w:id="1054"/>
    <w:bookmarkStart w:name="z1206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"Туризм" и стаж работы по специальности не менее двух лет; </w:t>
      </w:r>
    </w:p>
    <w:bookmarkEnd w:id="1055"/>
    <w:bookmarkStart w:name="z1207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"Туризм" и стаж работы по специальности не менее одного года; </w:t>
      </w:r>
    </w:p>
    <w:bookmarkEnd w:id="1056"/>
    <w:bookmarkStart w:name="z120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"Туризм" без предъявления требований к стажу работы.</w:t>
      </w:r>
    </w:p>
    <w:bookmarkEnd w:id="1057"/>
    <w:bookmarkStart w:name="z1209" w:id="10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Охотовед</w:t>
      </w:r>
    </w:p>
    <w:bookmarkEnd w:id="1058"/>
    <w:bookmarkStart w:name="z121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Должностные обязанности:</w:t>
      </w:r>
    </w:p>
    <w:bookmarkEnd w:id="1059"/>
    <w:bookmarkStart w:name="z1211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работой по охране, воспроизводству и рациональному использованию животного мира, ресурсов охотничьих животных в охотничьем хозяйстве; </w:t>
      </w:r>
    </w:p>
    <w:bookmarkEnd w:id="1060"/>
    <w:bookmarkStart w:name="z121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проведение биотехнических и охото-хозяйственных мероприятий, борьбу с браконьерством; </w:t>
      </w:r>
    </w:p>
    <w:bookmarkEnd w:id="1061"/>
    <w:bookmarkStart w:name="z121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инспекторов по охране животного мира по проведению охраны и учета редких и исчезающих видов животных; </w:t>
      </w:r>
    </w:p>
    <w:bookmarkEnd w:id="1062"/>
    <w:bookmarkStart w:name="z121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трудовой дисциплины, правил безопасности и охраны труда и производственной санитарии; </w:t>
      </w:r>
    </w:p>
    <w:bookmarkEnd w:id="1063"/>
    <w:bookmarkStart w:name="z121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непосредственную охрану природных комплексов на закрепленном за ним участке, включающем охрану животного мира; </w:t>
      </w:r>
    </w:p>
    <w:bookmarkEnd w:id="1064"/>
    <w:bookmarkStart w:name="z1216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экологическому просвещению населения; </w:t>
      </w:r>
    </w:p>
    <w:bookmarkEnd w:id="1065"/>
    <w:bookmarkStart w:name="z1217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патрулирование территорий, в том числе с применением наземного и воздушного транспорта, в целях пресечения нарушений законодательства Республики Казахстан в области охраны, воспроизводства и использования животного мира;</w:t>
      </w:r>
    </w:p>
    <w:bookmarkEnd w:id="1066"/>
    <w:bookmarkStart w:name="z121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предотвращает и пресекает правонарушения в области охраны, воспроизводства и использования животного мира, а также направляет в уполномоченный, правоохранительные и судебные органы информацию, исковые требования и материалы по фактам нарушений законодательства Республики Казахстан в области охраны, воспроизводства и использования животного мира; </w:t>
      </w:r>
    </w:p>
    <w:bookmarkEnd w:id="1067"/>
    <w:bookmarkStart w:name="z121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сотрудникам организации и сторонних организаций в проведении научных и научно-исследовательских работ, включая учет и мониторинг численности животных; </w:t>
      </w:r>
    </w:p>
    <w:bookmarkEnd w:id="1068"/>
    <w:bookmarkStart w:name="z1220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фенологические наблюдения согласно инструкциям; </w:t>
      </w:r>
    </w:p>
    <w:bookmarkEnd w:id="1069"/>
    <w:bookmarkStart w:name="z1221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отчеты и другую документацию по выполнению производственных мероприятий; </w:t>
      </w:r>
    </w:p>
    <w:bookmarkEnd w:id="1070"/>
    <w:bookmarkStart w:name="z1222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отлов и переселение объектов животного мира;</w:t>
      </w:r>
    </w:p>
    <w:bookmarkEnd w:id="1071"/>
    <w:bookmarkStart w:name="z1223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проведение биотехнических и воспроизводственных мероприятий; </w:t>
      </w:r>
    </w:p>
    <w:bookmarkEnd w:id="1072"/>
    <w:bookmarkStart w:name="z1224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разъяснительную работу среди охотников - промысловиков, охотников любителей и местного населения по вопросам бережного отношения к природным богатствам, правильному и рациональному их использованию. </w:t>
      </w:r>
    </w:p>
    <w:bookmarkEnd w:id="1073"/>
    <w:bookmarkStart w:name="z1225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10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22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75"/>
    <w:bookmarkStart w:name="z1230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076"/>
    <w:bookmarkStart w:name="z1231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077"/>
    <w:bookmarkStart w:name="z1232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078"/>
    <w:bookmarkStart w:name="z1233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Требования к квалификации: </w:t>
      </w:r>
    </w:p>
    <w:bookmarkEnd w:id="1079"/>
    <w:bookmarkStart w:name="z1234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080"/>
    <w:bookmarkStart w:name="z1235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рыбное хозяйство (рыбное хозяйство и промышленное рыболовство), биологические и смежные науки (биология) и стаж работы в должности инспектора первой категории не менее трех лет или стаж работы по специальности не менее четырех лет;</w:t>
      </w:r>
    </w:p>
    <w:bookmarkEnd w:id="1081"/>
    <w:bookmarkStart w:name="z1236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рыбное хозяйство (рыбное хозяйство и промышленное рыболовство), биологические и смежные науки (биология) стаж работы в должности инспектора второй категории не менее двух лет или стаж работы по специальности не менее трех лет;</w:t>
      </w:r>
    </w:p>
    <w:bookmarkEnd w:id="1082"/>
    <w:bookmarkStart w:name="z123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рыбное хозяйство (рыбное хозяйство и промышленное рыболовство), биологические и смежные науки (биология) стаж работы в должности инспектора без категории не менее одного года или стаж работы по специальности не менее двух лет;</w:t>
      </w:r>
    </w:p>
    <w:bookmarkEnd w:id="1083"/>
    <w:bookmarkStart w:name="z1238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рыбное хозяйство (рыбное хозяйство и промышленное рыболовство), биологические и смежные науки (биология) без предъявления требований к стажу работы;</w:t>
      </w:r>
    </w:p>
    <w:bookmarkEnd w:id="1084"/>
    <w:bookmarkStart w:name="z1239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085"/>
    <w:bookmarkStart w:name="z124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"Экология и природоохранная деятельность (по видам)", "Биология" стаж работы в должности инспектора первой категории не менее двух лет или стаж работы по специальности не менее трех лет;</w:t>
      </w:r>
    </w:p>
    <w:bookmarkEnd w:id="1086"/>
    <w:bookmarkStart w:name="z124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"Экология и природоохранная деятельность (по видам)", "Биология" и стаж работы в должности второй категории не менее двух лет или стаж работы по специальности не менее трех лет;</w:t>
      </w:r>
    </w:p>
    <w:bookmarkEnd w:id="1087"/>
    <w:bookmarkStart w:name="z124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"Экология и природоохранная деятельность (по видам)", "Биология" и стаж работы в должности инспектора без категории не менее одного года или стаж работы по специальности не менее двух лет;</w:t>
      </w:r>
    </w:p>
    <w:bookmarkEnd w:id="1088"/>
    <w:bookmarkStart w:name="z124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"Экология и природоохранная деятельность (по видам)", "Биология" без предъявления требований к стажу работы.</w:t>
      </w:r>
    </w:p>
    <w:bookmarkEnd w:id="1089"/>
    <w:bookmarkStart w:name="z1244" w:id="1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Инспектор</w:t>
      </w:r>
    </w:p>
    <w:bookmarkEnd w:id="1090"/>
    <w:bookmarkStart w:name="z1245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Должностные обязанности: </w:t>
      </w:r>
    </w:p>
    <w:bookmarkEnd w:id="1091"/>
    <w:bookmarkStart w:name="z1246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охрану природных комплексов на территории всей области, закрепленных за ним приказом руководителя, в соответствии планами работ организации, включающем охрану растительного и животного мира, в том числе на закрепленных и резервных охотничьих угодьях и рыбохозяйственных участках; </w:t>
      </w:r>
    </w:p>
    <w:bookmarkEnd w:id="1092"/>
    <w:bookmarkStart w:name="z1247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рейдовых мероприятий принимает меры по предотвращению и пресечению нарушений законодательства Республики Казахстан в области охраны, воспроизводства и использования животного мира и лесного хозяйства; </w:t>
      </w:r>
    </w:p>
    <w:bookmarkEnd w:id="1093"/>
    <w:bookmarkStart w:name="z1248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ответственным лицам материалы по фактам нарушений в области охраны, воспроизводства и использования растительного и животного мира для направления в уполномоченные правоохранительные органы; </w:t>
      </w:r>
    </w:p>
    <w:bookmarkEnd w:id="1094"/>
    <w:bookmarkStart w:name="z1249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работ по предупреждению лесных пожаров, спасению диких животных, попавших в бедственное положение, отстрелу волков и бродячих собак; </w:t>
      </w:r>
    </w:p>
    <w:bookmarkEnd w:id="1095"/>
    <w:bookmarkStart w:name="z1250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организации проведения плановых подготовительных работ к пожароопасному сезону, тушении лесных пожаров, лесопатологического надзора; </w:t>
      </w:r>
    </w:p>
    <w:bookmarkEnd w:id="1096"/>
    <w:bookmarkStart w:name="z1251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разъяснительную работу среди населения по профилактике нарушений режима особо охраняемой природной территории и правил пожарной безопасности, по вопросам бережного обращения к растительному и животному миру, соблюдения законодательства Республики Казахстан в области охраны, воспроизводства и использования растительного и животного мира; </w:t>
      </w:r>
    </w:p>
    <w:bookmarkEnd w:id="1097"/>
    <w:bookmarkStart w:name="z125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отчеты и другую документацию по выполнению производственных мероприятий; </w:t>
      </w:r>
    </w:p>
    <w:bookmarkEnd w:id="1098"/>
    <w:bookmarkStart w:name="z125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рассмотрение и утверждение руководству планируемые разработки, а также отчеты о результатах проведенных работ;</w:t>
      </w:r>
    </w:p>
    <w:bookmarkEnd w:id="1099"/>
    <w:bookmarkStart w:name="z125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безопасное проведение работ, соблюдение другими лицами правил и норм безопасности и охраны труда, производственной санитарии и противопожарной защиты.</w:t>
      </w:r>
    </w:p>
    <w:bookmarkEnd w:id="1100"/>
    <w:bookmarkStart w:name="z1255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101"/>
    <w:bookmarkStart w:name="z1256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102"/>
    <w:bookmarkStart w:name="z1257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Должен знать: </w:t>
      </w:r>
    </w:p>
    <w:bookmarkEnd w:id="1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261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04"/>
    <w:bookmarkStart w:name="z1262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105"/>
    <w:bookmarkStart w:name="z1263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106"/>
    <w:bookmarkStart w:name="z1264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107"/>
    <w:bookmarkStart w:name="z1265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Требования к квалификации: </w:t>
      </w:r>
    </w:p>
    <w:bookmarkEnd w:id="1108"/>
    <w:bookmarkStart w:name="z1266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109"/>
    <w:bookmarkStart w:name="z1267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рыбное хозяйство (рыбное хозяйство и промышленное рыболовство), окружающая среда (экология), биологические и смежные науки (биология), право (юриспруденция) и стаж работы в должности инспектора первой категории не менее двух лет или стаж работы по специальности не менее четырех лет;</w:t>
      </w:r>
    </w:p>
    <w:bookmarkEnd w:id="1110"/>
    <w:bookmarkStart w:name="z1268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рыбное хозяйство (рыбное хозяйство и промышленное рыболовство), окружающая среда (экология), биологические и смежные науки (биология), право (юриспруденция) и стаж работы в должности инспектора второй категории не менее двух лет или стаж работы по специальности не менее трех лет;</w:t>
      </w:r>
    </w:p>
    <w:bookmarkEnd w:id="1111"/>
    <w:bookmarkStart w:name="z1269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рыбное хозяйство (рыбное хозяйство и промышленное рыболовство), окружающая среда (экология), биологические и смежные науки (биология), право (юриспруденция) и стаж работы в должности инспектора без категории не менее одного года или стаж работы по специальности не менее двух лет;</w:t>
      </w:r>
    </w:p>
    <w:bookmarkEnd w:id="1112"/>
    <w:bookmarkStart w:name="z1270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рыбное хозяйство (рыбное хозяйство и промышленное рыболовство), окружающая среда (экология), биологические и смежные науки (биология), право (юриспруденция) без предъявления требований к стажу работы;</w:t>
      </w:r>
    </w:p>
    <w:bookmarkEnd w:id="1113"/>
    <w:bookmarkStart w:name="z1271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114"/>
    <w:bookmarkStart w:name="z1272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"Рыбное хозяйство и промышленное рыболовство", "Экология и природоохранная деятельность (по видам)", "Биология", "Юриспруденция" и стаж работы в должности инспектора первой категории не менее двух лет или стаж работы по специальности не менее трех лет;</w:t>
      </w:r>
    </w:p>
    <w:bookmarkEnd w:id="1115"/>
    <w:bookmarkStart w:name="z1273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"Рыбное хозяйство и промышленное рыболовство", "Экология и природоохранная деятельность (по видам)", "Биология", "Юриспруденция" и стаж работы в должности инспектора второй категории не менее двух лет или стаж работы по специальности не менее двух лет;</w:t>
      </w:r>
    </w:p>
    <w:bookmarkEnd w:id="1116"/>
    <w:bookmarkStart w:name="z1274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"Рыбное хозяйство и промышленное рыболовство", "Экология и природоохранная деятельность (по видам)", "Биология", "Юриспруденция" и стаж работы в должности инспектора без категории не менее одного года или стаж работы по специальности не менее одного года;</w:t>
      </w:r>
    </w:p>
    <w:bookmarkEnd w:id="1117"/>
    <w:bookmarkStart w:name="z1275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"Рыбное хозяйство и промышленное рыболовство", "Экология и природоохранная деятельность (по видам)", "Биология", "Юриспруденция" без предъявления требований к стажу работы.</w:t>
      </w:r>
    </w:p>
    <w:bookmarkEnd w:id="1118"/>
    <w:bookmarkStart w:name="z1276" w:id="1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2. Организация авиационной охраны лесов и животного мира</w:t>
      </w:r>
    </w:p>
    <w:bookmarkEnd w:id="1119"/>
    <w:bookmarkStart w:name="z1277" w:id="1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Должности руководителей</w:t>
      </w:r>
    </w:p>
    <w:bookmarkEnd w:id="1120"/>
    <w:bookmarkStart w:name="z1278" w:id="1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Генеральный директор</w:t>
      </w:r>
    </w:p>
    <w:bookmarkEnd w:id="1121"/>
    <w:bookmarkStart w:name="z1279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Должностные обязанности:</w:t>
      </w:r>
    </w:p>
    <w:bookmarkEnd w:id="1122"/>
    <w:bookmarkStart w:name="z1280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производственную, хозяйственную и финансово-экономическую деятельность организации; </w:t>
      </w:r>
    </w:p>
    <w:bookmarkEnd w:id="1123"/>
    <w:bookmarkStart w:name="z1281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политику, стратегию деятельности организации и механизм их реализации; </w:t>
      </w:r>
    </w:p>
    <w:bookmarkEnd w:id="1124"/>
    <w:bookmarkStart w:name="z1282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новых и совершенствование существующих организационных форм и методов работы персонала, направленных на дальнейшее повышение эффективности и качества охраны лесов и обслуживания лесного хозяйства; </w:t>
      </w:r>
    </w:p>
    <w:bookmarkEnd w:id="1125"/>
    <w:bookmarkStart w:name="z1283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обеспечению организации квалифицированными кадрами, рациональному использованию их профессиональных знаний и опыта, созданию безопасных для жизни и здоровья условий труда, формированию благоприятной психологической атмосферы в коллективе; </w:t>
      </w:r>
    </w:p>
    <w:bookmarkEnd w:id="1126"/>
    <w:bookmarkStart w:name="z1284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анализа деятельности организации и оценки показателей его работы принимает необходимые меры по улучшению форм и методов работы организации; </w:t>
      </w:r>
    </w:p>
    <w:bookmarkEnd w:id="1127"/>
    <w:bookmarkStart w:name="z1285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законности в деятельности организации, в том числе в вопросах финансово-хозяйственного управления, укрепления договорной и финансовой дисциплины, регулирования социально-трудовых отношений; </w:t>
      </w:r>
    </w:p>
    <w:bookmarkEnd w:id="1128"/>
    <w:bookmarkStart w:name="z1286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по вопросам своей компетенции распоряжения и приказы, обязательные для всех работников; </w:t>
      </w:r>
    </w:p>
    <w:bookmarkEnd w:id="1129"/>
    <w:bookmarkStart w:name="z1287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организацию в государственных органах, организациях и суде;</w:t>
      </w:r>
    </w:p>
    <w:bookmarkEnd w:id="1130"/>
    <w:bookmarkStart w:name="z1288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внутреннего трудового распорядка, технической эксплуатации техники и оборудования, соблюдение норм и правил по безопасности и охране труда, пожарной безопасности; </w:t>
      </w:r>
    </w:p>
    <w:bookmarkEnd w:id="1131"/>
    <w:bookmarkStart w:name="z1289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своевременную отчетность организации; </w:t>
      </w:r>
    </w:p>
    <w:bookmarkEnd w:id="1132"/>
    <w:bookmarkStart w:name="z1290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участие организации в ведении государственного учета лесного фонда, государственного мониторинга лесов, разработке и реализации выполнения мероприятий по профилактике лесных пожаров и борьбе с ними на закрепленной территории государственного лесного фонда; </w:t>
      </w:r>
    </w:p>
    <w:bookmarkEnd w:id="1133"/>
    <w:bookmarkStart w:name="z1291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работу по охране и защите лесов; </w:t>
      </w:r>
    </w:p>
    <w:bookmarkEnd w:id="1134"/>
    <w:bookmarkStart w:name="z1292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предупреждению и пресечению правонарушений в области лесного законодательства Республики Казахстан; </w:t>
      </w:r>
    </w:p>
    <w:bookmarkEnd w:id="1135"/>
    <w:bookmarkStart w:name="z1293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эффективное взаимодействие всех структурных подразделений, направляет их деятельность на развитие и совершенствование деятельности по охране и защите лесов; </w:t>
      </w:r>
    </w:p>
    <w:bookmarkEnd w:id="1136"/>
    <w:bookmarkStart w:name="z1294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организацией обязательств перед государственными органами, накопительными пенсионными и страховыми фондами, банками, а также выполнение хозяйственных и трудовых договоров, показателей бизнес-планов.</w:t>
      </w:r>
    </w:p>
    <w:bookmarkEnd w:id="1137"/>
    <w:bookmarkStart w:name="z1295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1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299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39"/>
    <w:bookmarkStart w:name="z1300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140"/>
    <w:bookmarkStart w:name="z1301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141"/>
    <w:bookmarkStart w:name="z1302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142"/>
    <w:bookmarkStart w:name="z1303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Требования к квалификации: </w:t>
      </w:r>
    </w:p>
    <w:bookmarkEnd w:id="1143"/>
    <w:bookmarkStart w:name="z1304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наличие свидетельства летчика-наблюдателя, стаж работы на руководящих должностях в соответствующей профилю организации не менее пяти лет.</w:t>
      </w:r>
    </w:p>
    <w:bookmarkEnd w:id="1144"/>
    <w:bookmarkStart w:name="z1305" w:id="1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генерального директора</w:t>
      </w:r>
    </w:p>
    <w:bookmarkEnd w:id="1145"/>
    <w:bookmarkStart w:name="z1306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Должностные обязанности: </w:t>
      </w:r>
    </w:p>
    <w:bookmarkEnd w:id="1146"/>
    <w:bookmarkStart w:name="z1307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руководство деятельностью подчиненных ему структурных подразделений, организует их работу и эффективное взаимодействие; </w:t>
      </w:r>
    </w:p>
    <w:bookmarkEnd w:id="1147"/>
    <w:bookmarkStart w:name="z1308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плановых заданий по авиационной охране лесов от пожаров и обслуживание организаций лесного хозяйства на закрепленной территории лесного фонда; </w:t>
      </w:r>
    </w:p>
    <w:bookmarkEnd w:id="1148"/>
    <w:bookmarkStart w:name="z1309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своевременную и качественную подготовку всех подразделений организации и соблюдение установленной технологии работ; </w:t>
      </w:r>
    </w:p>
    <w:bookmarkEnd w:id="1149"/>
    <w:bookmarkStart w:name="z1310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новых и совершенствование существующих организационных форм и методов работы персонала, направленного на дальнейшее повышение эффективности и качества охраны лесов и обслуживания лесного хозяйства; </w:t>
      </w:r>
    </w:p>
    <w:bookmarkEnd w:id="1150"/>
    <w:bookmarkStart w:name="z1311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труда, безопасные и благоприятные для жизни и здоровья, формирует благоприятную психологическую атмосферу в коллективе; </w:t>
      </w:r>
    </w:p>
    <w:bookmarkEnd w:id="1151"/>
    <w:bookmarkStart w:name="z1312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 пределах компетенции организацию в государственных органах, организациях и суде; </w:t>
      </w:r>
    </w:p>
    <w:bookmarkEnd w:id="1152"/>
    <w:bookmarkStart w:name="z1313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трудовой дисциплины, способствует развитию трудовой мотивации, инициативы и активности работников, выполнение требований внутреннего трудового распорядка, техническую эксплуатацию техники и оборудования, соблюдение норм и правил по безопасности и охране труда, пожарной безопасности; </w:t>
      </w:r>
    </w:p>
    <w:bookmarkEnd w:id="1153"/>
    <w:bookmarkStart w:name="z1314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ведение статистического учета и представление отчетности о деятельности организации; </w:t>
      </w:r>
    </w:p>
    <w:bookmarkEnd w:id="1154"/>
    <w:bookmarkStart w:name="z1315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прохождение летным составом и работниками авиапожарной команды медицинского освидетельствования и предполетных осмотров, подготовку и повышение квалификации, обеспечение картографическим материалом; </w:t>
      </w:r>
    </w:p>
    <w:bookmarkEnd w:id="1155"/>
    <w:bookmarkStart w:name="z1316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планирование подготовительных и авиалесоохранных работ; </w:t>
      </w:r>
    </w:p>
    <w:bookmarkEnd w:id="1156"/>
    <w:bookmarkStart w:name="z1317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диспетчерской службы, летчиков-наблюдателей при авиапатрулировании, соблюдение установленной технологии работ, производственную, хозяйственную и финансовую деятельность; </w:t>
      </w:r>
    </w:p>
    <w:bookmarkEnd w:id="1157"/>
    <w:bookmarkStart w:name="z1318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заинтересованными организациями, в необходимых случаях, производит маневрирование силами и средствами пожаротушения, привлечение дополнительных воздушных судов, команд десантников-пожарных; </w:t>
      </w:r>
    </w:p>
    <w:bookmarkEnd w:id="1158"/>
    <w:bookmarkStart w:name="z1319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республиканской диспетчерской службы, обеспечивает ведение полетной и производственной документации авиационными отделениями организации; </w:t>
      </w:r>
    </w:p>
    <w:bookmarkEnd w:id="1159"/>
    <w:bookmarkStart w:name="z1320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учет личного налета часов, ведение летных книжек; </w:t>
      </w:r>
    </w:p>
    <w:bookmarkEnd w:id="1160"/>
    <w:bookmarkStart w:name="z1321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рационализации и изобретательству, участвует в проведении научно-исследовательских работ, обеспечивает внедрение передового стаж работы.</w:t>
      </w:r>
    </w:p>
    <w:bookmarkEnd w:id="1161"/>
    <w:bookmarkStart w:name="z1322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 </w:t>
      </w:r>
    </w:p>
    <w:bookmarkEnd w:id="1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326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63"/>
    <w:bookmarkStart w:name="z1327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164"/>
    <w:bookmarkStart w:name="z1328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165"/>
    <w:bookmarkStart w:name="z1329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166"/>
    <w:bookmarkStart w:name="z1330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Требования к квалификации: </w:t>
      </w:r>
    </w:p>
    <w:bookmarkEnd w:id="1167"/>
    <w:bookmarkStart w:name="z1331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наличие свидетельства летчика-наблюдателя, стаж работы на руководящих должностях в соответствующей профилю организации не менее четырех лет.</w:t>
      </w:r>
    </w:p>
    <w:bookmarkEnd w:id="1168"/>
    <w:bookmarkStart w:name="z1332" w:id="1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Командир авиационного звена</w:t>
      </w:r>
    </w:p>
    <w:bookmarkEnd w:id="1169"/>
    <w:bookmarkStart w:name="z1333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Должностные обязанности: </w:t>
      </w:r>
    </w:p>
    <w:bookmarkEnd w:id="1170"/>
    <w:bookmarkStart w:name="z1334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заданий по авиационной охране лесов от пожаров и обслуживание предприятий лесного хозяйства на закрепленной территории государственного лесного фонда; </w:t>
      </w:r>
    </w:p>
    <w:bookmarkEnd w:id="1171"/>
    <w:bookmarkStart w:name="z1335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полетов на вертолетах и самолетах по обнаружению и тушению лесных пожаров; </w:t>
      </w:r>
    </w:p>
    <w:bookmarkEnd w:id="1172"/>
    <w:bookmarkStart w:name="z1336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организует работу по техническому обслуживанию авиационной техники;</w:t>
      </w:r>
    </w:p>
    <w:bookmarkEnd w:id="1173"/>
    <w:bookmarkStart w:name="z1337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выполненные работы по авиационной технике; </w:t>
      </w:r>
    </w:p>
    <w:bookmarkEnd w:id="1174"/>
    <w:bookmarkStart w:name="z1338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профилактических противопожарных мероприятий, авиапатрулирование и тушение лесных пожаров; </w:t>
      </w:r>
    </w:p>
    <w:bookmarkEnd w:id="1175"/>
    <w:bookmarkStart w:name="z1339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общий лесопатологический надзор; </w:t>
      </w:r>
    </w:p>
    <w:bookmarkEnd w:id="1176"/>
    <w:bookmarkStart w:name="z1340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авиационной техники: воздушных судов, технических средств пожаротушения, транспорта, средств связи; </w:t>
      </w:r>
    </w:p>
    <w:bookmarkEnd w:id="1177"/>
    <w:bookmarkStart w:name="z1341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докладывает руководству организации о чрезвычайных происшествиях, связанных с производственной деятельностью; </w:t>
      </w:r>
    </w:p>
    <w:bookmarkEnd w:id="1178"/>
    <w:bookmarkStart w:name="z1342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наличие материальных ценностей отделений организации;</w:t>
      </w:r>
    </w:p>
    <w:bookmarkEnd w:id="1179"/>
    <w:bookmarkStart w:name="z1343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рациональное и целевое использование выделенных ассигнований и материальных ценностей, расходованием денежных средств авиационного звена организации; </w:t>
      </w:r>
    </w:p>
    <w:bookmarkEnd w:id="1180"/>
    <w:bookmarkStart w:name="z1344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меры безопасности при работе на авиационной технике.</w:t>
      </w:r>
    </w:p>
    <w:bookmarkEnd w:id="1181"/>
    <w:bookmarkStart w:name="z1345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Должен знать:</w:t>
      </w:r>
    </w:p>
    <w:bookmarkEnd w:id="1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34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83"/>
    <w:bookmarkStart w:name="z135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184"/>
    <w:bookmarkStart w:name="z135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185"/>
    <w:bookmarkStart w:name="z135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186"/>
    <w:bookmarkStart w:name="z135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Требование к квалификации: </w:t>
      </w:r>
    </w:p>
    <w:bookmarkEnd w:id="1187"/>
    <w:bookmarkStart w:name="z135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наличие действующего свидетельства летчика-наблюдателя, стаж работы в соответствующей профилю организации не менее пяти лет.</w:t>
      </w:r>
    </w:p>
    <w:bookmarkEnd w:id="1188"/>
    <w:bookmarkStart w:name="z1355" w:id="1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Начальник летно-производственной службы</w:t>
      </w:r>
    </w:p>
    <w:bookmarkEnd w:id="1189"/>
    <w:bookmarkStart w:name="z135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Должностные обязанности: </w:t>
      </w:r>
    </w:p>
    <w:bookmarkEnd w:id="1190"/>
    <w:bookmarkStart w:name="z135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летно-производственную деятельность; </w:t>
      </w:r>
    </w:p>
    <w:bookmarkEnd w:id="1191"/>
    <w:bookmarkStart w:name="z135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плановых заданий по авиационной охране лесов от пожаров и обслуживанию организаций лесного хозяйства на закрепленной территории лесного фонда; </w:t>
      </w:r>
    </w:p>
    <w:bookmarkEnd w:id="1192"/>
    <w:bookmarkStart w:name="z135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полетов на вертолетах и самолетах по обнаружению и тушению лесных пожаров; </w:t>
      </w:r>
    </w:p>
    <w:bookmarkEnd w:id="1193"/>
    <w:bookmarkStart w:name="z136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профилактических противопожарных мероприятий, авиапатрулирование и тушение лесных пожаров, осуществление общего лесопатологического надзора; </w:t>
      </w:r>
    </w:p>
    <w:bookmarkEnd w:id="1194"/>
    <w:bookmarkStart w:name="z136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воздушных судов, технических средств пожаротушения, транспорта, средств связи; </w:t>
      </w:r>
    </w:p>
    <w:bookmarkEnd w:id="1195"/>
    <w:bookmarkStart w:name="z136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работу летчиков-наблюдателей при авиапатрулировании; </w:t>
      </w:r>
    </w:p>
    <w:bookmarkEnd w:id="1196"/>
    <w:bookmarkStart w:name="z136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ведение полетной и производственной документации авиационными отделениями организации; </w:t>
      </w:r>
    </w:p>
    <w:bookmarkEnd w:id="1197"/>
    <w:bookmarkStart w:name="z136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кадров, вносит предложения руководству на их прием и увольнение; </w:t>
      </w:r>
    </w:p>
    <w:bookmarkEnd w:id="1198"/>
    <w:bookmarkStart w:name="z136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лично проводит учебные занятия и разъяснительную работу с сотрудниками организации.</w:t>
      </w:r>
    </w:p>
    <w:bookmarkEnd w:id="1199"/>
    <w:bookmarkStart w:name="z136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Должен знать: </w:t>
      </w:r>
    </w:p>
    <w:bookmarkEnd w:id="1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370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01"/>
    <w:bookmarkStart w:name="z1371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202"/>
    <w:bookmarkStart w:name="z1372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203"/>
    <w:bookmarkStart w:name="z1373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204"/>
    <w:bookmarkStart w:name="z1374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Требования к квалификации: </w:t>
      </w:r>
    </w:p>
    <w:bookmarkEnd w:id="1205"/>
    <w:bookmarkStart w:name="z1375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наличие свидетельства летчика-наблюдателя, стаж работы в соответствующей профилю организации не менее пяти лет.</w:t>
      </w:r>
    </w:p>
    <w:bookmarkEnd w:id="1206"/>
    <w:bookmarkStart w:name="z1376" w:id="1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Начальник инспекторской службы</w:t>
      </w:r>
    </w:p>
    <w:bookmarkEnd w:id="1207"/>
    <w:bookmarkStart w:name="z1377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Должностные обязанности: </w:t>
      </w:r>
    </w:p>
    <w:bookmarkEnd w:id="1208"/>
    <w:bookmarkStart w:name="z1378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по выполнению полетов на воздушных судах по обнаружению и тушению лесных пожаров, проведению профилактических мероприятий в подразделениях организации в соответствии с производственными планами, заданиями и нормативными документами; </w:t>
      </w:r>
    </w:p>
    <w:bookmarkEnd w:id="1209"/>
    <w:bookmarkStart w:name="z1379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подразделениями финансовых средств, воздушных судов, технических средств связи, пожаротушения и транспорта; </w:t>
      </w:r>
    </w:p>
    <w:bookmarkEnd w:id="1210"/>
    <w:bookmarkStart w:name="z1380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контрольно-проверочные полеты с летчиками-наблюдателями; </w:t>
      </w:r>
    </w:p>
    <w:bookmarkEnd w:id="1211"/>
    <w:bookmarkStart w:name="z1381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проведение занятий, учебно-тренировочных полетов и прием экзаменов; </w:t>
      </w:r>
    </w:p>
    <w:bookmarkEnd w:id="1212"/>
    <w:bookmarkStart w:name="z1382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работу с курсантами, слушателями курсов летчиков-наблюдателей; </w:t>
      </w:r>
    </w:p>
    <w:bookmarkEnd w:id="1213"/>
    <w:bookmarkStart w:name="z1383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инспекторские проверки и проверяет полетные документы отделений организации; </w:t>
      </w:r>
    </w:p>
    <w:bookmarkEnd w:id="1214"/>
    <w:bookmarkStart w:name="z1384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вносит предложения по внедрению перспективных технологий обнаружения и тушения лесных пожаров и средств пожаротушения; </w:t>
      </w:r>
    </w:p>
    <w:bookmarkEnd w:id="1215"/>
    <w:bookmarkStart w:name="z1385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экипажа воздушного судна выполняет полеты по авиационному патрулированию лесов, доставки десантников пожарных и средств пожаротушения к местам лесных пожаров; </w:t>
      </w:r>
    </w:p>
    <w:bookmarkEnd w:id="1216"/>
    <w:bookmarkStart w:name="z1386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тушение лесных пожаров с воздуха и на земле, осуществляет общий и детальный лесопатологический надзор; </w:t>
      </w:r>
    </w:p>
    <w:bookmarkEnd w:id="1217"/>
    <w:bookmarkStart w:name="z1387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докладывает руководству организации о чрезвычайных происшествиях, связанных с производственной деятельностью; </w:t>
      </w:r>
    </w:p>
    <w:bookmarkEnd w:id="1218"/>
    <w:bookmarkStart w:name="z1388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грубых нарушений "Правил осуществления авиационных работ по охране и защите лесного фонда", руководящих документов, которые повлекли или могут повлечь летные или чрезвычайные происшествия, отстранение работников от выполнения работ до принятия решения руководством предприятия; </w:t>
      </w:r>
    </w:p>
    <w:bookmarkEnd w:id="1219"/>
    <w:bookmarkStart w:name="z1389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персонально отвечает за целевое использование воздушных судов и за достоверность оформленных летно-производственных документов (заявка на полет, бортовой журнал летчика-наблюдателя, акт отчет о выполнении заявки на полет, акт о выполненных работах по авиационному обслуживанию, документы на хранение, расход и списание горюче смазочных материалов) при выполнении лесоавиационных работ на охраняемой территории, согласно Правил осуществления авиационных работ по охране и защите лесного фонда. </w:t>
      </w:r>
    </w:p>
    <w:bookmarkEnd w:id="1220"/>
    <w:bookmarkStart w:name="z1390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1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394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22"/>
    <w:bookmarkStart w:name="z1395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223"/>
    <w:bookmarkStart w:name="z1396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224"/>
    <w:bookmarkStart w:name="z1397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225"/>
    <w:bookmarkStart w:name="z1398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Требования к квалификации:</w:t>
      </w:r>
    </w:p>
    <w:bookmarkEnd w:id="1226"/>
    <w:bookmarkStart w:name="z1399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наличие действующего свидетельства летчика-наблюдателя, стаж работы, соответствующий профилю организации не менее пяти лет.</w:t>
      </w:r>
    </w:p>
    <w:bookmarkEnd w:id="1227"/>
    <w:bookmarkStart w:name="z1400" w:id="1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Начальник авиационного отделения</w:t>
      </w:r>
    </w:p>
    <w:bookmarkEnd w:id="1228"/>
    <w:bookmarkStart w:name="z1401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Должностные обязанности: </w:t>
      </w:r>
    </w:p>
    <w:bookmarkEnd w:id="1229"/>
    <w:bookmarkStart w:name="z1402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авиационным отделением организации; </w:t>
      </w:r>
    </w:p>
    <w:bookmarkEnd w:id="1230"/>
    <w:bookmarkStart w:name="z1403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принимаемые решения, сохранность и эффективное использование имущества; </w:t>
      </w:r>
    </w:p>
    <w:bookmarkEnd w:id="1231"/>
    <w:bookmarkStart w:name="z1404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выполняет авиационную охрану лесов от пожаров и обслуживание лесного хозяйства на закрепленной территории лесного фонда; </w:t>
      </w:r>
    </w:p>
    <w:bookmarkEnd w:id="1232"/>
    <w:bookmarkStart w:name="z1405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полетов на вертолетах и самолетах по обнаружению и тушению лесных пожаров, в соответствии с производственными планами, заданиями и "Правилами осуществления авиационных работ по охране и защите лесного фонда"; </w:t>
      </w:r>
    </w:p>
    <w:bookmarkEnd w:id="1233"/>
    <w:bookmarkStart w:name="z1406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экипажа воздушного судна выполняет полеты по авиационному патрулированию лесов, доставки десантников-пожарных и средств пожаротушения к местам лесных пожаров; </w:t>
      </w:r>
    </w:p>
    <w:bookmarkEnd w:id="1234"/>
    <w:bookmarkStart w:name="z1407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тушение лесных пожаров с воздуха и на земле, осуществляет общий и детальный лесопатологический надзор; </w:t>
      </w:r>
    </w:p>
    <w:bookmarkEnd w:id="1235"/>
    <w:bookmarkStart w:name="z1408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профилактических противопожарных мероприятий, авиапатрулирование и тушение лесных пожаров имеющимися силами, осуществление общего лесопатологического надзора, обеспечивает соблюдение правил пожарной безопасности в лесах; </w:t>
      </w:r>
    </w:p>
    <w:bookmarkEnd w:id="1236"/>
    <w:bookmarkStart w:name="z1409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воздушных судов, технических средств пожаротушения, транспорта, средств связи; </w:t>
      </w:r>
    </w:p>
    <w:bookmarkEnd w:id="1237"/>
    <w:bookmarkStart w:name="z1410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координирует работы летчиков-наблюдателей и инструкторов авиапожарной команды и авиапожарной группы; </w:t>
      </w:r>
    </w:p>
    <w:bookmarkEnd w:id="1238"/>
    <w:bookmarkStart w:name="z1411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проведение плановых подготовительных работ к пожароопасному сезону; </w:t>
      </w:r>
    </w:p>
    <w:bookmarkEnd w:id="1239"/>
    <w:bookmarkStart w:name="z1412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 государственными лесовладельцами;</w:t>
      </w:r>
    </w:p>
    <w:bookmarkEnd w:id="1240"/>
    <w:bookmarkStart w:name="z1413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отчеты о производственной, хозяйственной и финансовой деятельности авиационного отделения (группы).</w:t>
      </w:r>
    </w:p>
    <w:bookmarkEnd w:id="1241"/>
    <w:bookmarkStart w:name="z1414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Должен знать: </w:t>
      </w:r>
    </w:p>
    <w:bookmarkEnd w:id="1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418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43"/>
    <w:bookmarkStart w:name="z1419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244"/>
    <w:bookmarkStart w:name="z1420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245"/>
    <w:bookmarkStart w:name="z142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246"/>
    <w:bookmarkStart w:name="z142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Требования к квалификации: </w:t>
      </w:r>
    </w:p>
    <w:bookmarkEnd w:id="1247"/>
    <w:bookmarkStart w:name="z142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образование, по специальности по соответствующему направлению подготовки кадров: (лесное хозяйство (лесные ресурсы и лесоводство, охотоведение и звероводство), окружающая среда (экология), биологические и смежные науки (биология), наличие действующего свидетельства летчика-наблюдателя стаж работы в соответствующей профилю организации не менее трех лет.</w:t>
      </w:r>
    </w:p>
    <w:bookmarkEnd w:id="1248"/>
    <w:bookmarkStart w:name="z1424" w:id="1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Начальник авиационно-пожарной службы</w:t>
      </w:r>
    </w:p>
    <w:bookmarkEnd w:id="1249"/>
    <w:bookmarkStart w:name="z142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Должностные обязанности: </w:t>
      </w:r>
    </w:p>
    <w:bookmarkEnd w:id="1250"/>
    <w:bookmarkStart w:name="z142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десантно-пожарной службы организации; </w:t>
      </w:r>
    </w:p>
    <w:bookmarkEnd w:id="1251"/>
    <w:bookmarkStart w:name="z142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первоначальное обучение и подготовку десантников-пожарных и инструкторского состава; </w:t>
      </w:r>
    </w:p>
    <w:bookmarkEnd w:id="1252"/>
    <w:bookmarkStart w:name="z142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отвечает за готовность десантно-пожарной службы согласно производственного плана; </w:t>
      </w:r>
    </w:p>
    <w:bookmarkEnd w:id="1253"/>
    <w:bookmarkStart w:name="z142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оснащение авиационных отделений противопожарным имуществом, десантным оборудованием, спецодеждой и средствами индивидуальной защиты;</w:t>
      </w:r>
    </w:p>
    <w:bookmarkEnd w:id="1254"/>
    <w:bookmarkStart w:name="z143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наземные и воздушные тренировки по десантированию с вертолета на спусковых устройствах, организовывает и проводит учения по тушению лесных пожаров с личным составом авиационных отделений; </w:t>
      </w:r>
    </w:p>
    <w:bookmarkEnd w:id="1255"/>
    <w:bookmarkStart w:name="z143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по организации работы десантно-пожарной службы на тушении лесного пожара; </w:t>
      </w:r>
    </w:p>
    <w:bookmarkEnd w:id="1256"/>
    <w:bookmarkStart w:name="z143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лесопатрульные полеты на вертолетах и транспортные полеты на самолетах в качестве служебного пассажира; </w:t>
      </w:r>
    </w:p>
    <w:bookmarkEnd w:id="1257"/>
    <w:bookmarkStart w:name="z143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безопасности и охраны труда при совершении спусков с вертолета; </w:t>
      </w:r>
    </w:p>
    <w:bookmarkEnd w:id="1258"/>
    <w:bookmarkStart w:name="z143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оперативную готовность авиапожарной команды при вылете и выезде на тушение лесного пожара; </w:t>
      </w:r>
    </w:p>
    <w:bookmarkEnd w:id="1259"/>
    <w:bookmarkStart w:name="z143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наставления по парашютно-десантным работам в авиационной охране лесов; </w:t>
      </w:r>
    </w:p>
    <w:bookmarkEnd w:id="1260"/>
    <w:bookmarkStart w:name="z143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в практику передовых технологий и средств пожаротушения; </w:t>
      </w:r>
    </w:p>
    <w:bookmarkEnd w:id="1261"/>
    <w:bookmarkStart w:name="z143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производственную и статистическую отчетность работы десантно-пожарной службы организации.</w:t>
      </w:r>
    </w:p>
    <w:bookmarkEnd w:id="1262"/>
    <w:bookmarkStart w:name="z143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Должен знать: </w:t>
      </w:r>
    </w:p>
    <w:bookmarkEnd w:id="1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442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64"/>
    <w:bookmarkStart w:name="z1443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265"/>
    <w:bookmarkStart w:name="z1444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266"/>
    <w:bookmarkStart w:name="z1445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267"/>
    <w:bookmarkStart w:name="z1446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Требования к квалификации: </w:t>
      </w:r>
    </w:p>
    <w:bookmarkEnd w:id="1268"/>
    <w:bookmarkStart w:name="z1447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качестве инструктора авиа-пожарной команды не менее трех лет.</w:t>
      </w:r>
    </w:p>
    <w:bookmarkEnd w:id="1269"/>
    <w:bookmarkStart w:name="z1448" w:id="1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Начальник республиканской диспетчерской службы</w:t>
      </w:r>
    </w:p>
    <w:bookmarkEnd w:id="1270"/>
    <w:bookmarkStart w:name="z1449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Должностные обязанности: </w:t>
      </w:r>
    </w:p>
    <w:bookmarkEnd w:id="1271"/>
    <w:bookmarkStart w:name="z1450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работу авиаотделений и производит оценку их функционирования в зависимости от класса пожарной опасности, погоды и наличия фактической горимости лесов;</w:t>
      </w:r>
    </w:p>
    <w:bookmarkEnd w:id="1272"/>
    <w:bookmarkStart w:name="z1451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 и обработку информации, полученной от авиационных отделений, государственных учреждений по лесу, национальных парков и от особо охраняемых природных территорий, кустовых диспетчерских пунктов о работе воздушных судов, лесных пожарах, незаконных рубках, своевременно доводит ее до руководства подразделения и заинтересованных организаций; </w:t>
      </w:r>
    </w:p>
    <w:bookmarkEnd w:id="1273"/>
    <w:bookmarkStart w:name="z1452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авиационных отделений; </w:t>
      </w:r>
    </w:p>
    <w:bookmarkEnd w:id="1274"/>
    <w:bookmarkStart w:name="z1453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авиационными отделениями приказов и распоряжений подразделения, касающихся работы оперативного управления; </w:t>
      </w:r>
    </w:p>
    <w:bookmarkEnd w:id="1275"/>
    <w:bookmarkStart w:name="z1454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и обрабатывает информационную карту показателей пожарной опасности, ежедневный бюллетень погоды, прогноз погоды, спутниковую информацию о гидрометеорологических условиях и термических активных точках на территории Республики Казахстан, зафиксированных космическими аппаратами; </w:t>
      </w:r>
    </w:p>
    <w:bookmarkEnd w:id="1276"/>
    <w:bookmarkStart w:name="z1455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координацию совместных действий авиалесоохранных служб с наземными лесоохранными службами.</w:t>
      </w:r>
    </w:p>
    <w:bookmarkEnd w:id="1277"/>
    <w:bookmarkStart w:name="z1456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Должен знать: </w:t>
      </w:r>
    </w:p>
    <w:bookmarkEnd w:id="1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460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79"/>
    <w:bookmarkStart w:name="z1461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280"/>
    <w:bookmarkStart w:name="z1462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281"/>
    <w:bookmarkStart w:name="z1463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282"/>
    <w:bookmarkStart w:name="z1464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Требование к квалификации: </w:t>
      </w:r>
    </w:p>
    <w:bookmarkEnd w:id="1283"/>
    <w:bookmarkStart w:name="z1465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предприятиях лесного хозяйства не менее трех лет.</w:t>
      </w:r>
    </w:p>
    <w:bookmarkEnd w:id="1284"/>
    <w:bookmarkStart w:name="z1466" w:id="1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Должности специалистов</w:t>
      </w:r>
    </w:p>
    <w:bookmarkEnd w:id="1285"/>
    <w:bookmarkStart w:name="z1467" w:id="1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Инспектор летно-производственной службы</w:t>
      </w:r>
    </w:p>
    <w:bookmarkEnd w:id="1286"/>
    <w:bookmarkStart w:name="z1468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Должностные обязанности: </w:t>
      </w:r>
    </w:p>
    <w:bookmarkEnd w:id="1287"/>
    <w:bookmarkStart w:name="z1469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заданий по авиационной охране лесов от пожаров и обслуживанию организаций лесного хозяйства; </w:t>
      </w:r>
    </w:p>
    <w:bookmarkEnd w:id="1288"/>
    <w:bookmarkStart w:name="z1470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в составе экипажа воздушного судна выполняет полеты по авиационному патрулированию лесов, доставки десантников пожарных и средств пожаротушения к местам лесных пожаров с воздуха и на земле; </w:t>
      </w:r>
    </w:p>
    <w:bookmarkEnd w:id="1289"/>
    <w:bookmarkStart w:name="z1471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работы по осуществлению общего лесопатологического надзора;</w:t>
      </w:r>
    </w:p>
    <w:bookmarkEnd w:id="1290"/>
    <w:bookmarkStart w:name="z1472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контрольно-проверочные полеты с летчиками-наблюдателями;</w:t>
      </w:r>
    </w:p>
    <w:bookmarkEnd w:id="1291"/>
    <w:bookmarkStart w:name="z1473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проведение занятий, учебно-тренировочных полетов и прием экзаменов; </w:t>
      </w:r>
    </w:p>
    <w:bookmarkEnd w:id="1292"/>
    <w:bookmarkStart w:name="z1474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работу с курсантами, слушателями курсов летчиков-наблюдателей; </w:t>
      </w:r>
    </w:p>
    <w:bookmarkEnd w:id="1293"/>
    <w:bookmarkStart w:name="z1475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инспекторские проверки и проверяет полетные документы отделений организации; </w:t>
      </w:r>
    </w:p>
    <w:bookmarkEnd w:id="1294"/>
    <w:bookmarkStart w:name="z1476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текущие производственные вопросы, связанные с летно-производственной деятельностью организации; </w:t>
      </w:r>
    </w:p>
    <w:bookmarkEnd w:id="1295"/>
    <w:bookmarkStart w:name="z1477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производственными планами, заданиями и нормативными документами обеспечивает проведение профилактических противопожарных мероприятий, авиапатрулирование и тушение лесных пожаров; </w:t>
      </w:r>
    </w:p>
    <w:bookmarkEnd w:id="1296"/>
    <w:bookmarkStart w:name="z1478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воздушных судов, технических средств связи и пожаротушения, транспорта; </w:t>
      </w:r>
    </w:p>
    <w:bookmarkEnd w:id="1297"/>
    <w:bookmarkStart w:name="z1479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докладывает руководству организации о чрезвычайных происшествиях, связанных с производственной деятельностью; </w:t>
      </w:r>
    </w:p>
    <w:bookmarkEnd w:id="1298"/>
    <w:bookmarkStart w:name="z1480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наличие материальных ценностей отделений организации.</w:t>
      </w:r>
    </w:p>
    <w:bookmarkEnd w:id="1299"/>
    <w:bookmarkStart w:name="z1481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Должен знать:</w:t>
      </w:r>
    </w:p>
    <w:bookmarkEnd w:id="1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485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01"/>
    <w:bookmarkStart w:name="z1486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302"/>
    <w:bookmarkStart w:name="z1487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303"/>
    <w:bookmarkStart w:name="z1488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304"/>
    <w:bookmarkStart w:name="z1489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Требования к квалификации:</w:t>
      </w:r>
    </w:p>
    <w:bookmarkEnd w:id="1305"/>
    <w:bookmarkStart w:name="z1490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306"/>
    <w:bookmarkStart w:name="z1491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образование: лесное хозяйство (лесные ресурсы и лесоводство), наличие действующего свидетельства летчика-наблюдателя, стаж работы в должности инспектора первой категории не менее трех лет или стаж работы по специальности не менее пяти лет;</w:t>
      </w:r>
    </w:p>
    <w:bookmarkEnd w:id="1307"/>
    <w:bookmarkStart w:name="z1492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образование: лесное хозяйство (лесные ресурсы и лесоводство), наличие действующего свидетельства летчика-наблюдателя, стаж работы в должности инспектора первой категории не менее трех лет или стаж работы по специальности не менее четырех лет;</w:t>
      </w:r>
    </w:p>
    <w:bookmarkEnd w:id="1308"/>
    <w:bookmarkStart w:name="z1493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образование: лесное хозяйство (лесные ресурсы и лесоводство), наличие действующего свидетельства летчика-наблюдателя, стаж работы в должности инспектора без категории не менее одного года или стаж работы по специальности не менее трех лет;</w:t>
      </w:r>
    </w:p>
    <w:bookmarkEnd w:id="1309"/>
    <w:bookmarkStart w:name="z1494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образование: лесное хозяйство (лесные ресурсы и лесоводство), наличие действующего свидетельства летчика-наблюдателя без предъявления требований к стажу работы;</w:t>
      </w:r>
    </w:p>
    <w:bookmarkEnd w:id="1310"/>
    <w:bookmarkStart w:name="z1495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311"/>
    <w:bookmarkStart w:name="z1496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инженера среднего уровня квалификации первой категории не менее трех лет или стаж работы по специальности не менее пяти лет;</w:t>
      </w:r>
    </w:p>
    <w:bookmarkEnd w:id="1312"/>
    <w:bookmarkStart w:name="z1497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инженера первой категории не менее трех лет или стаж работы по специальности не менее четырех лет;</w:t>
      </w:r>
    </w:p>
    <w:bookmarkEnd w:id="1313"/>
    <w:bookmarkStart w:name="z1498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инженера среднего уровня квалификации без категории не менее одного года или стаж работы по специальности не менее трех лет;</w:t>
      </w:r>
    </w:p>
    <w:bookmarkEnd w:id="1314"/>
    <w:bookmarkStart w:name="z1499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1315"/>
    <w:bookmarkStart w:name="z1500" w:id="1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 (по эксплуатации летательных аппаратов)</w:t>
      </w:r>
    </w:p>
    <w:bookmarkEnd w:id="1316"/>
    <w:bookmarkStart w:name="z1501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Должностные обязанности: </w:t>
      </w:r>
    </w:p>
    <w:bookmarkEnd w:id="1317"/>
    <w:bookmarkStart w:name="z1502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ремонта авиационной техники: элементов конструкции, агрегатов и систем; </w:t>
      </w:r>
    </w:p>
    <w:bookmarkEnd w:id="1318"/>
    <w:bookmarkStart w:name="z1503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работы по техническому обслуживанию: </w:t>
      </w:r>
    </w:p>
    <w:bookmarkEnd w:id="1319"/>
    <w:bookmarkStart w:name="z1504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поиску и устранению неисправностей авиационной техники; </w:t>
      </w:r>
    </w:p>
    <w:bookmarkEnd w:id="1320"/>
    <w:bookmarkStart w:name="z1505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инструментальную проверку запасных частей, материальных средств наземного обслуживания; </w:t>
      </w:r>
    </w:p>
    <w:bookmarkEnd w:id="1321"/>
    <w:bookmarkStart w:name="z1506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ведение эксплуатационно-технической и ремонтной документации; </w:t>
      </w:r>
    </w:p>
    <w:bookmarkEnd w:id="1322"/>
    <w:bookmarkStart w:name="z1507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правил и норм безопасности и охраны труда; </w:t>
      </w:r>
    </w:p>
    <w:bookmarkEnd w:id="1323"/>
    <w:bookmarkStart w:name="z1508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работы по эксплуатации узлов и агрегатов воздушных судов; </w:t>
      </w:r>
    </w:p>
    <w:bookmarkEnd w:id="1324"/>
    <w:bookmarkStart w:name="z1509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оперативные меры по устранению недостатков технической готовности воздушного судна; </w:t>
      </w:r>
    </w:p>
    <w:bookmarkEnd w:id="1325"/>
    <w:bookmarkStart w:name="z1510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работы по техническому обслуживанию авиатехники; </w:t>
      </w:r>
    </w:p>
    <w:bookmarkEnd w:id="1326"/>
    <w:bookmarkStart w:name="z1511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инспекторских осмотрах воздушных судов.</w:t>
      </w:r>
    </w:p>
    <w:bookmarkEnd w:id="1327"/>
    <w:bookmarkStart w:name="z1512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Должен знать: </w:t>
      </w:r>
    </w:p>
    <w:bookmarkEnd w:id="1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516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29"/>
    <w:bookmarkStart w:name="z1517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в сфере гражданской авиации; </w:t>
      </w:r>
    </w:p>
    <w:bookmarkEnd w:id="1330"/>
    <w:bookmarkStart w:name="z1518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331"/>
    <w:bookmarkStart w:name="z1519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332"/>
    <w:bookmarkStart w:name="z1520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Требования к квалификации: </w:t>
      </w:r>
    </w:p>
    <w:bookmarkEnd w:id="1333"/>
    <w:bookmarkStart w:name="z1521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334"/>
    <w:bookmarkStart w:name="z1522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"Летно-техническое", стаж работы в должности инженера первой категории не менее трех лет или стаж работы по специальности не менее пяти лет;</w:t>
      </w:r>
    </w:p>
    <w:bookmarkEnd w:id="1335"/>
    <w:bookmarkStart w:name="z1523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"Летно-техническое", стаж работы в должности инженера первой категории не менее трех лет или стаж работы по специальности не менее четырех лет;</w:t>
      </w:r>
    </w:p>
    <w:bookmarkEnd w:id="1336"/>
    <w:bookmarkStart w:name="z1524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"Летно-техническое", стаж работы в должности инженера без категории не менее одного года или стаж работы по специальности не менее трех лет;</w:t>
      </w:r>
    </w:p>
    <w:bookmarkEnd w:id="1337"/>
    <w:bookmarkStart w:name="z1525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"Летно-техническое без предъявления требований к стажу работы;</w:t>
      </w:r>
    </w:p>
    <w:bookmarkEnd w:id="1338"/>
    <w:bookmarkStart w:name="z1526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339"/>
    <w:bookmarkStart w:name="z1527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"Летно-техническое", стаж работы в должности инженера первой категории не менее трех лет или стаж работы по специальности не менее пяти лет;</w:t>
      </w:r>
    </w:p>
    <w:bookmarkEnd w:id="1340"/>
    <w:bookmarkStart w:name="z1528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"Летно-техническое", стаж работы в должности инженера первой категории не менее трех лет или стаж работы по специальности не менее четырех лет;</w:t>
      </w:r>
    </w:p>
    <w:bookmarkEnd w:id="1341"/>
    <w:bookmarkStart w:name="z1529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"Летно-техническое", стаж работы в должности инженера без категории не менее одного года или стаж работы по специальности не менее трех лет;</w:t>
      </w:r>
    </w:p>
    <w:bookmarkEnd w:id="1342"/>
    <w:bookmarkStart w:name="z1530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"Летно-техническое" без предъявления требований к стажу работы.</w:t>
      </w:r>
    </w:p>
    <w:bookmarkEnd w:id="1343"/>
    <w:bookmarkStart w:name="z1531" w:id="1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Летчик-наблюдатель</w:t>
      </w:r>
    </w:p>
    <w:bookmarkEnd w:id="1344"/>
    <w:bookmarkStart w:name="z1532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Должностные обязанности: </w:t>
      </w:r>
    </w:p>
    <w:bookmarkEnd w:id="1345"/>
    <w:bookmarkStart w:name="z1533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работу по организации и проведению авиационной охраны лесов; </w:t>
      </w:r>
    </w:p>
    <w:bookmarkEnd w:id="1346"/>
    <w:bookmarkStart w:name="z1534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экипажа воздушного судна выполняет полеты по авиационному патрулированию лесов, доставки десантников пожарных и средств пожаротушения к местам лесных пожаров;</w:t>
      </w:r>
    </w:p>
    <w:bookmarkEnd w:id="1347"/>
    <w:bookmarkStart w:name="z1535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тушение лесных пожаров с воздуха и на земле, осуществляет общий и детальный лесопатологический надзор; </w:t>
      </w:r>
    </w:p>
    <w:bookmarkEnd w:id="1348"/>
    <w:bookmarkStart w:name="z1536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проведение плановых подготовительных работ к пожароопасному сезону; </w:t>
      </w:r>
    </w:p>
    <w:bookmarkEnd w:id="1349"/>
    <w:bookmarkStart w:name="z1537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обеспечение работы по лесозащите, проводимыми подразделениями на обслуживаемой территории лесов;</w:t>
      </w:r>
    </w:p>
    <w:bookmarkEnd w:id="1350"/>
    <w:bookmarkStart w:name="z1538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 инспектирует подразделения по вопросам лесозащиты;</w:t>
      </w:r>
    </w:p>
    <w:bookmarkEnd w:id="1351"/>
    <w:bookmarkStart w:name="z1539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экипажа выполняет полеты на самолетах и вертолетах в качестве проверяющего, аэролесопатолога или летчика-наблюдателя;</w:t>
      </w:r>
    </w:p>
    <w:bookmarkEnd w:id="1352"/>
    <w:bookmarkStart w:name="z1540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деловые контакты с органами управления лесным хозяйством, станциями лесозащиты, межрайонными лесопатолагами;</w:t>
      </w:r>
    </w:p>
    <w:bookmarkEnd w:id="1353"/>
    <w:bookmarkStart w:name="z1541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учет проделанной работы и проверку отчетности подразделений по вопросам лесозащиты;</w:t>
      </w:r>
    </w:p>
    <w:bookmarkEnd w:id="1354"/>
    <w:bookmarkStart w:name="z1542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с государственными лесовладельцами. </w:t>
      </w:r>
    </w:p>
    <w:bookmarkEnd w:id="1355"/>
    <w:bookmarkStart w:name="z1543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Должен знать: </w:t>
      </w:r>
    </w:p>
    <w:bookmarkEnd w:id="13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547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57"/>
    <w:bookmarkStart w:name="z1548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358"/>
    <w:bookmarkStart w:name="z1549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359"/>
    <w:bookmarkStart w:name="z1550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360"/>
    <w:bookmarkStart w:name="z1551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Требования к квалификации: </w:t>
      </w:r>
    </w:p>
    <w:bookmarkEnd w:id="1361"/>
    <w:bookmarkStart w:name="z1552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362"/>
    <w:bookmarkStart w:name="z1553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наличие свидетельства летчика-наблюдателя, стаж работы в должности летчик-наблюдателя первой категории не менее трех лет или стаж работы по специальности не менее пяти лет;</w:t>
      </w:r>
    </w:p>
    <w:bookmarkEnd w:id="1363"/>
    <w:bookmarkStart w:name="z1554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наличие свидетельства летчика-наблюдателя, стаж работы в должности летчика-наблюдателя первой категории не менее трех лет или стаж работы по специальности не менее четырех лет;</w:t>
      </w:r>
    </w:p>
    <w:bookmarkEnd w:id="1364"/>
    <w:bookmarkStart w:name="z1555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наличие свидетельства летчика-наблюдателя, стаж работы в должности летчик-наблюдателя без категории не менее одного года или стаж работы по специальности не менее трех лет;</w:t>
      </w:r>
    </w:p>
    <w:bookmarkEnd w:id="1365"/>
    <w:bookmarkStart w:name="z1556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наличие действующего свидетельства летчика-наблюдателя, без предъявления требований к стажу работы;</w:t>
      </w:r>
    </w:p>
    <w:bookmarkEnd w:id="1366"/>
    <w:bookmarkStart w:name="z1557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367"/>
    <w:bookmarkStart w:name="z1558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строительство", наличие свидетельства летчика-наблюдателя, стаж работы в должности летчик-наблюдателя первой категории не менее трех лет или стаж работы по специальности не менее пяти лет;</w:t>
      </w:r>
    </w:p>
    <w:bookmarkEnd w:id="1368"/>
    <w:bookmarkStart w:name="z1559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строительство", наличие свидетельства летчика-наблюдателя, стаж работы в должности летчика-наблюдателя второй категории не менее трех лет или стаж работы по специальности не менее четырех лет;</w:t>
      </w:r>
    </w:p>
    <w:bookmarkEnd w:id="1369"/>
    <w:bookmarkStart w:name="z1560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строительство", наличие свидетельства летчика-наблюдателя, стаж работы в должности летчика-наблюдателя без категории не менее одного года или стаж работы по специальности не менее трех лет;</w:t>
      </w:r>
    </w:p>
    <w:bookmarkEnd w:id="1370"/>
    <w:bookmarkStart w:name="z1561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строительство", наличие свидетельства летчика-наблюдателя без предъявления требований к стажу работы.</w:t>
      </w:r>
    </w:p>
    <w:bookmarkEnd w:id="1371"/>
    <w:bookmarkStart w:name="z1562" w:id="1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Инструктор авиационной пожарной команды</w:t>
      </w:r>
    </w:p>
    <w:bookmarkEnd w:id="1372"/>
    <w:bookmarkStart w:name="z1563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Должностные обязанности: </w:t>
      </w:r>
    </w:p>
    <w:bookmarkEnd w:id="1373"/>
    <w:bookmarkStart w:name="z1564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авиационной пожарной команды; </w:t>
      </w:r>
    </w:p>
    <w:bookmarkEnd w:id="1374"/>
    <w:bookmarkStart w:name="z1565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выполнение производственного задания по тушению лесного пожара; </w:t>
      </w:r>
    </w:p>
    <w:bookmarkEnd w:id="1375"/>
    <w:bookmarkStart w:name="z1566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мероприятий по безопасности и охране труда при тушении лесного пожара;</w:t>
      </w:r>
    </w:p>
    <w:bookmarkEnd w:id="1376"/>
    <w:bookmarkStart w:name="z1567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хозяйственных работ; </w:t>
      </w:r>
    </w:p>
    <w:bookmarkEnd w:id="1377"/>
    <w:bookmarkStart w:name="z1568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учебу по техническим средствам пожаротушения, повышает свою квалификацию;</w:t>
      </w:r>
    </w:p>
    <w:bookmarkEnd w:id="1378"/>
    <w:bookmarkStart w:name="z1569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спуски на спусковом устройстве с вертолета и тренировочной вышки; </w:t>
      </w:r>
    </w:p>
    <w:bookmarkEnd w:id="1379"/>
    <w:bookmarkStart w:name="z1570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лесопатрульные полеты на вертолетах и транспортные полеты на самолетах в качестве служебного пассажира; </w:t>
      </w:r>
    </w:p>
    <w:bookmarkEnd w:id="1380"/>
    <w:bookmarkStart w:name="z1571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проведение профилактических работ, противопожарных мероприятий, хозяйственно-строительных работ и производственных заданий на авиационном отделении; </w:t>
      </w:r>
    </w:p>
    <w:bookmarkEnd w:id="1381"/>
    <w:bookmarkStart w:name="z1572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предполетного отдыха и дисциплины десантников-пожарных; </w:t>
      </w:r>
    </w:p>
    <w:bookmarkEnd w:id="1382"/>
    <w:bookmarkStart w:name="z1573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безопасности и охраны труда при совершении спусков с вертолета, производит подготовку к работе спускового устройства, средств пожаротушения и полевого снаряжения, следит за их сохранностью и исправностью;</w:t>
      </w:r>
    </w:p>
    <w:bookmarkEnd w:id="1383"/>
    <w:bookmarkStart w:name="z1574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оперативную готовность авиапожарной команды при вылете и выезде на тушение лесного пожара.</w:t>
      </w:r>
    </w:p>
    <w:bookmarkEnd w:id="1384"/>
    <w:bookmarkStart w:name="z1575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Должен знать: </w:t>
      </w:r>
    </w:p>
    <w:bookmarkEnd w:id="13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579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86"/>
    <w:bookmarkStart w:name="z1580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387"/>
    <w:bookmarkStart w:name="z1581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388"/>
    <w:bookmarkStart w:name="z1582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389"/>
    <w:bookmarkStart w:name="z1583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Требования к квалификации: </w:t>
      </w:r>
    </w:p>
    <w:bookmarkEnd w:id="1390"/>
    <w:bookmarkStart w:name="z1584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391"/>
    <w:bookmarkStart w:name="z1585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должности инструктора первой категории не менее трех лет или стаж работы по специальности не менее пяти лет;</w:t>
      </w:r>
    </w:p>
    <w:bookmarkEnd w:id="1392"/>
    <w:bookmarkStart w:name="z1586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должности инструктора второй категории не менее трех лет или стаж работы по специальности не менее четырех лет;</w:t>
      </w:r>
    </w:p>
    <w:bookmarkEnd w:id="1393"/>
    <w:bookmarkStart w:name="z1587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должности инструктора без категории не менее одного года или стаж работы по специальности не менее трех лет;</w:t>
      </w:r>
    </w:p>
    <w:bookmarkEnd w:id="1394"/>
    <w:bookmarkStart w:name="z1588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качестве десантника-пожарного не менее трех лет;</w:t>
      </w:r>
    </w:p>
    <w:bookmarkEnd w:id="1395"/>
    <w:bookmarkStart w:name="z1589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396"/>
    <w:bookmarkStart w:name="z1590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инструктора первой категории не менее трех лет или стаж работы по специальности не менее пяти лет;</w:t>
      </w:r>
    </w:p>
    <w:bookmarkEnd w:id="1397"/>
    <w:bookmarkStart w:name="z1591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инструктора первой категории не менее трех лет или стаж работы по специальности не менее четырех лет;</w:t>
      </w:r>
    </w:p>
    <w:bookmarkEnd w:id="1398"/>
    <w:bookmarkStart w:name="z1592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инструктора без категории не менее одного года или стаж работы по специальности не менее трех лет;</w:t>
      </w:r>
    </w:p>
    <w:bookmarkEnd w:id="1399"/>
    <w:bookmarkStart w:name="z1593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качестве десантника-пожарного не менее одного года.</w:t>
      </w:r>
    </w:p>
    <w:bookmarkEnd w:id="1400"/>
    <w:bookmarkStart w:name="z1594" w:id="1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Инструктор авиационной пожарной группы</w:t>
      </w:r>
    </w:p>
    <w:bookmarkEnd w:id="1401"/>
    <w:bookmarkStart w:name="z1595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Должностные обязанности: </w:t>
      </w:r>
    </w:p>
    <w:bookmarkEnd w:id="1402"/>
    <w:bookmarkStart w:name="z1596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десантно-пожарной группы авиационного отделения; </w:t>
      </w:r>
    </w:p>
    <w:bookmarkEnd w:id="1403"/>
    <w:bookmarkStart w:name="z1597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 принимает участие по организации и тушению лесных пожаров;</w:t>
      </w:r>
    </w:p>
    <w:bookmarkEnd w:id="1404"/>
    <w:bookmarkStart w:name="z1598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выполнение производственного задания по тушению лесного пожара; </w:t>
      </w:r>
    </w:p>
    <w:bookmarkEnd w:id="1405"/>
    <w:bookmarkStart w:name="z1599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профилактических работ, противопожарных мероприятий, хозяйственно-строительных работ и производственных заданий; </w:t>
      </w:r>
    </w:p>
    <w:bookmarkEnd w:id="1406"/>
    <w:bookmarkStart w:name="z1600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спуски на спусковом устройстве с вертолета и тренировочной вышки; </w:t>
      </w:r>
    </w:p>
    <w:bookmarkEnd w:id="1407"/>
    <w:bookmarkStart w:name="z1601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лесопатрульные полеты на вертолетах и транспортные полеты на самолетах в качестве служебного пассажира; </w:t>
      </w:r>
    </w:p>
    <w:bookmarkEnd w:id="1408"/>
    <w:bookmarkStart w:name="z1602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предполетного отдыха и дисциплины десантников-пожарных; </w:t>
      </w:r>
    </w:p>
    <w:bookmarkEnd w:id="1409"/>
    <w:bookmarkStart w:name="z1603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безопасности и охраны труда при совершении спусков с вертолета и выполнении работ, производит подготовку к работе спускового устройства, средств пожаротушения и полевого снаряжения, следит за их сохранностью и исправностью; </w:t>
      </w:r>
    </w:p>
    <w:bookmarkEnd w:id="1410"/>
    <w:bookmarkStart w:name="z1604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оперативную готовность десантно-пожарной группы при вылете и выезде на тушение лесного пожара; </w:t>
      </w:r>
    </w:p>
    <w:bookmarkEnd w:id="1411"/>
    <w:bookmarkStart w:name="z1605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наставления по десантным работам в авиационной охране лесов.</w:t>
      </w:r>
    </w:p>
    <w:bookmarkEnd w:id="1412"/>
    <w:bookmarkStart w:name="z1606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Должен знать:</w:t>
      </w:r>
    </w:p>
    <w:bookmarkEnd w:id="14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61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14"/>
    <w:bookmarkStart w:name="z161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415"/>
    <w:bookmarkStart w:name="z161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416"/>
    <w:bookmarkStart w:name="z161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417"/>
    <w:bookmarkStart w:name="z161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Требования к квалификации:</w:t>
      </w:r>
    </w:p>
    <w:bookmarkEnd w:id="1418"/>
    <w:bookmarkStart w:name="z161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419"/>
    <w:bookmarkStart w:name="z161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должности инструктора первой категории не менее трех лет или стаж работы по специальности не менее пяти лет;</w:t>
      </w:r>
    </w:p>
    <w:bookmarkEnd w:id="1420"/>
    <w:bookmarkStart w:name="z161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должности инструктора второй категории не менее трех лет или стаж работы по специальности не менее четырех лет;</w:t>
      </w:r>
    </w:p>
    <w:bookmarkEnd w:id="1421"/>
    <w:bookmarkStart w:name="z161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должности инструктора без категории не менее одного года или стаж работы по специальности не менее трех лет;</w:t>
      </w:r>
    </w:p>
    <w:bookmarkEnd w:id="1422"/>
    <w:bookmarkStart w:name="z161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качестве десантника-пожарного не менее трех лет;</w:t>
      </w:r>
    </w:p>
    <w:bookmarkEnd w:id="1423"/>
    <w:bookmarkStart w:name="z162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424"/>
    <w:bookmarkStart w:name="z162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инструктора первой категории не менее трех лет или стаж работы по специальности не менее пяти лет;</w:t>
      </w:r>
    </w:p>
    <w:bookmarkEnd w:id="1425"/>
    <w:bookmarkStart w:name="z162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инструктора второй категории не менее трех лет или стаж работы по специальности не менее четырех лет;</w:t>
      </w:r>
    </w:p>
    <w:bookmarkEnd w:id="1426"/>
    <w:bookmarkStart w:name="z162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инструктора без категории не менее одного года или стаж работы по специальности не менее трех лет;</w:t>
      </w:r>
    </w:p>
    <w:bookmarkEnd w:id="1427"/>
    <w:bookmarkStart w:name="z162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качестве десантника-пожарного не менее одного года.</w:t>
      </w:r>
    </w:p>
    <w:bookmarkEnd w:id="1428"/>
    <w:bookmarkStart w:name="z1625" w:id="1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Диспетчер республиканской диспетчерской службы</w:t>
      </w:r>
    </w:p>
    <w:bookmarkEnd w:id="1429"/>
    <w:bookmarkStart w:name="z162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Должностные обязанности:</w:t>
      </w:r>
    </w:p>
    <w:bookmarkEnd w:id="1430"/>
    <w:bookmarkStart w:name="z162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приказы руководства, связанные с производственной деятельностью; </w:t>
      </w:r>
    </w:p>
    <w:bookmarkEnd w:id="1431"/>
    <w:bookmarkStart w:name="z162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и обрабатывает информационную карту показателей пожарной опасности, ежедневный бюллетень погоды, прогноз погоды, спутниковую информацию о гидрометеорологических условиях и термически активных точках на территории Республики Казахстан, зафиксированных космическими аппаратами; </w:t>
      </w:r>
    </w:p>
    <w:bookmarkEnd w:id="1432"/>
    <w:bookmarkStart w:name="z162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обрабатывает поступающую информацию о работе воздушных судов, о лесных пожарах, незаконных рубках и своевременно доводит ее до руководства подразделения, ведомства уполномоченного органа, и заинтересованных организаций. </w:t>
      </w:r>
    </w:p>
    <w:bookmarkEnd w:id="1433"/>
    <w:bookmarkStart w:name="z163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Должен знать: </w:t>
      </w:r>
    </w:p>
    <w:bookmarkEnd w:id="14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634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35"/>
    <w:bookmarkStart w:name="z1635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436"/>
    <w:bookmarkStart w:name="z1636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437"/>
    <w:bookmarkStart w:name="z1637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438"/>
    <w:bookmarkStart w:name="z1638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Требование к квалификации: </w:t>
      </w:r>
    </w:p>
    <w:bookmarkEnd w:id="1439"/>
    <w:bookmarkStart w:name="z1639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440"/>
    <w:bookmarkStart w:name="z1640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 и стаж работы в должности диспетчера первой категории не менее трех лет или стаж работы по специальности не менее пяти лет;</w:t>
      </w:r>
    </w:p>
    <w:bookmarkEnd w:id="1441"/>
    <w:bookmarkStart w:name="z1641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 и стаж работы в должности диспетчера второй категории не менее двух лет или стаж работы по специальности не менее четырех лет;</w:t>
      </w:r>
    </w:p>
    <w:bookmarkEnd w:id="1442"/>
    <w:bookmarkStart w:name="z1642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 и стаж работы в должности диспетчера высшего уровня квалификации без категории не менее одного года или стаж работы по специальности не менее трех лет;</w:t>
      </w:r>
    </w:p>
    <w:bookmarkEnd w:id="1443"/>
    <w:bookmarkStart w:name="z1643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 без предъявления требований к стажу работы;</w:t>
      </w:r>
    </w:p>
    <w:bookmarkEnd w:id="1444"/>
    <w:bookmarkStart w:name="z1644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445"/>
    <w:bookmarkStart w:name="z1645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диспетчера первой категории не менее трех лет или стаж работы по специальности не менее пяти лет;</w:t>
      </w:r>
    </w:p>
    <w:bookmarkEnd w:id="1446"/>
    <w:bookmarkStart w:name="z1646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диспетчера второй категории не менее двух лет или стаж работы по специальности не менее четырех лет;</w:t>
      </w:r>
    </w:p>
    <w:bookmarkEnd w:id="1447"/>
    <w:bookmarkStart w:name="z1647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диспетчера без категории не менее одного года или стаж работы по специальности не менее трех лет;</w:t>
      </w:r>
    </w:p>
    <w:bookmarkEnd w:id="1448"/>
    <w:bookmarkStart w:name="z1648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1449"/>
    <w:bookmarkStart w:name="z1649" w:id="1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Инженер - инспектор</w:t>
      </w:r>
    </w:p>
    <w:bookmarkEnd w:id="1450"/>
    <w:bookmarkStart w:name="z1650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Должностные обязанности:</w:t>
      </w:r>
    </w:p>
    <w:bookmarkEnd w:id="1451"/>
    <w:bookmarkStart w:name="z1651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выполняет задания и поручения руководства учреждения; </w:t>
      </w:r>
    </w:p>
    <w:bookmarkEnd w:id="1452"/>
    <w:bookmarkStart w:name="z1652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заданий и поручений уполномоченного органа в области лесного хозяйства, а также осуществляет сбор оперативных, декадных статистических отчетов, другой информации в области лесного хозяйства;</w:t>
      </w:r>
    </w:p>
    <w:bookmarkEnd w:id="1453"/>
    <w:bookmarkStart w:name="z1653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соблюдение исходящей документации, принимает участие в формировании статистической отчетности входящей документации от лесовладельцев, авиаподразделений;</w:t>
      </w:r>
    </w:p>
    <w:bookmarkEnd w:id="1454"/>
    <w:bookmarkStart w:name="z1654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оперативном восстановлении программного обеспечения и работоспособности компьютерной и офисной техники;</w:t>
      </w:r>
    </w:p>
    <w:bookmarkEnd w:id="1455"/>
    <w:bookmarkStart w:name="z1655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получаемую информацию и, на основании анализа отчетов, вносит предложения по решению вопросов, направленных на улучшение состояния лесного хозяйства и ведения государственного контроля в этой области; </w:t>
      </w:r>
    </w:p>
    <w:bookmarkEnd w:id="1456"/>
    <w:bookmarkStart w:name="z1656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совещаниях, заседаниях, коллегиях и собраниях органов управления лесного и охотничьего хозяйства и местных органов управления по вопросам ведения лесного хозяйства подготовки к очередному пожароопасному сезону.</w:t>
      </w:r>
    </w:p>
    <w:bookmarkEnd w:id="1457"/>
    <w:bookmarkStart w:name="z1657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Должен знать: </w:t>
      </w:r>
    </w:p>
    <w:bookmarkEnd w:id="14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661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59"/>
    <w:bookmarkStart w:name="z1662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460"/>
    <w:bookmarkStart w:name="z1663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461"/>
    <w:bookmarkStart w:name="z1664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462"/>
    <w:bookmarkStart w:name="z1665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Требования к квалификации: </w:t>
      </w:r>
    </w:p>
    <w:bookmarkEnd w:id="1463"/>
    <w:bookmarkStart w:name="z1666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464"/>
    <w:bookmarkStart w:name="z1667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первой категории не менее трех лет или стаж работы по специальности не менее пяти лет;</w:t>
      </w:r>
    </w:p>
    <w:bookmarkEnd w:id="1465"/>
    <w:bookmarkStart w:name="z1668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второй категории не менее двух лет или стаж работы по специальности не менее четырех лет;</w:t>
      </w:r>
    </w:p>
    <w:bookmarkEnd w:id="1466"/>
    <w:bookmarkStart w:name="z1669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без категории не менее одного года или стаж работы по специальности не менее трех лет;</w:t>
      </w:r>
    </w:p>
    <w:bookmarkEnd w:id="1467"/>
    <w:bookmarkStart w:name="z1670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без предъявления требований к стажу работы;</w:t>
      </w:r>
    </w:p>
    <w:bookmarkEnd w:id="1468"/>
    <w:bookmarkStart w:name="z1671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469"/>
    <w:bookmarkStart w:name="z1672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первой категории не менее трех лет или стаж работы по специальности не менее пяти лет;</w:t>
      </w:r>
    </w:p>
    <w:bookmarkEnd w:id="1470"/>
    <w:bookmarkStart w:name="z1673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второй категории не менее трех лет или стаж работы по специальности не менее четырех лет;</w:t>
      </w:r>
    </w:p>
    <w:bookmarkEnd w:id="1471"/>
    <w:bookmarkStart w:name="z1674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без категории не менее одного года или стаж работы по специальности не менее трех лет;</w:t>
      </w:r>
    </w:p>
    <w:bookmarkEnd w:id="1472"/>
    <w:bookmarkStart w:name="z1675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1473"/>
    <w:bookmarkStart w:name="z1676" w:id="1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Диспетчер радиооператорского диспетчерского пункта</w:t>
      </w:r>
    </w:p>
    <w:bookmarkEnd w:id="1474"/>
    <w:bookmarkStart w:name="z1677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Должностные обязанности:</w:t>
      </w:r>
    </w:p>
    <w:bookmarkEnd w:id="1475"/>
    <w:bookmarkStart w:name="z1678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приказы и распоряжения руководства, связанные с производственной деятельностью; </w:t>
      </w:r>
    </w:p>
    <w:bookmarkEnd w:id="1476"/>
    <w:bookmarkStart w:name="z1679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и обрабатывает всю полученную информацию от государственных и частных лесовладельцев для координации действий противопожарных служб и своевременно доводит ее до руководства подразделения, а также заинтересованных организаций; </w:t>
      </w:r>
    </w:p>
    <w:bookmarkEnd w:id="1477"/>
    <w:bookmarkStart w:name="z1680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течении дня собирает информацию о вылете, маршруте, посадке воздушного судна, плане их работ от всех авиагрупп; </w:t>
      </w:r>
    </w:p>
    <w:bookmarkEnd w:id="1478"/>
    <w:bookmarkStart w:name="z1681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к концу дня информирует обо всех случаях лесных пожаров, количеству занятых на тушении пожаров работников, количеству привлеченных технических средств;</w:t>
      </w:r>
    </w:p>
    <w:bookmarkEnd w:id="1479"/>
    <w:bookmarkStart w:name="z1682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республиканскую диспетчерскую службу сообщает на следующий день исходные данные по каждой авиагруппе (класс пожарной опасности, готовности воздушного судна к полету, время вылета); </w:t>
      </w:r>
    </w:p>
    <w:bookmarkEnd w:id="1480"/>
    <w:bookmarkStart w:name="z1683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диспетчерского управления ежедневно собирается и обрабатывается метеорологическая информация, которая служит исходными данными для действий последующего дня по каждой авиаточке филиала.</w:t>
      </w:r>
    </w:p>
    <w:bookmarkEnd w:id="1481"/>
    <w:bookmarkStart w:name="z1684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Должен знать:</w:t>
      </w:r>
    </w:p>
    <w:bookmarkEnd w:id="1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688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83"/>
    <w:bookmarkStart w:name="z1689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484"/>
    <w:bookmarkStart w:name="z1690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485"/>
    <w:bookmarkStart w:name="z1691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486"/>
    <w:bookmarkStart w:name="z1692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Требования к квалификации:</w:t>
      </w:r>
    </w:p>
    <w:bookmarkEnd w:id="1487"/>
    <w:bookmarkStart w:name="z1693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высшего уровня квалификации: высшее (или послевузовское) образование по соответствующему направлению подготовки кадров: лесное хозяйство (лесные ресурсы и лесоводство) без предъявления требований к стажу работы; </w:t>
      </w:r>
    </w:p>
    <w:bookmarkEnd w:id="1488"/>
    <w:bookmarkStart w:name="z1694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среднего уровня квалификации: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 </w:t>
      </w:r>
    </w:p>
    <w:bookmarkEnd w:id="1489"/>
    <w:bookmarkStart w:name="z1695" w:id="1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3. Лесоустроительные организации</w:t>
      </w:r>
    </w:p>
    <w:bookmarkEnd w:id="1490"/>
    <w:bookmarkStart w:name="z1696" w:id="1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Должности руководителей:</w:t>
      </w:r>
    </w:p>
    <w:bookmarkEnd w:id="1491"/>
    <w:bookmarkStart w:name="z1697" w:id="1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Директор</w:t>
      </w:r>
    </w:p>
    <w:bookmarkEnd w:id="1492"/>
    <w:bookmarkStart w:name="z1698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Должностные обязанности: </w:t>
      </w:r>
    </w:p>
    <w:bookmarkEnd w:id="1493"/>
    <w:bookmarkStart w:name="z1699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 соответствии с действующим законодательством производственной, хозяйственной и финансово-экономической деятельностью организации;</w:t>
      </w:r>
    </w:p>
    <w:bookmarkEnd w:id="1494"/>
    <w:bookmarkStart w:name="z1700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повышение эффективности работы организации, рост продаж продукции и услуг и увеличение прибыли, повышение качества и конкурентоспособности производимой продукции (услуг), их соответствие государственным стандартам и стандартам высокоразвитых стран и лучших компаний в целях завоевания отечественного и зарубежных рынков;</w:t>
      </w:r>
    </w:p>
    <w:bookmarkEnd w:id="1495"/>
    <w:bookmarkStart w:name="z1701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организацией обязательств перед государственным бюджетом, накопительными пенсионными и страховыми фондами, поставщиками, заказчиками и кредиторами, включая банки, а также выполнение хозяйственных и трудовых договоров (контрактов);</w:t>
      </w:r>
    </w:p>
    <w:bookmarkEnd w:id="1496"/>
    <w:bookmarkStart w:name="z1702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производственно-хозяйственную деятельность на основе использования новейшей техники и технологии, прогрессивных форм управления и организации труда, существующих научно обоснованных нормативов материальных, финансовых и трудовых затрат;</w:t>
      </w:r>
    </w:p>
    <w:bookmarkEnd w:id="1497"/>
    <w:bookmarkStart w:name="z1703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обеспечению организации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среды, формированию благоприятной психологической атмосферы в коллективе; </w:t>
      </w:r>
    </w:p>
    <w:bookmarkEnd w:id="1498"/>
    <w:bookmarkStart w:name="z1704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законности в деятельности организации и осуществлении ее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организации в целях поддержания и расширения масштабов бизнеса (предпринимательской деятельности); </w:t>
      </w:r>
    </w:p>
    <w:bookmarkEnd w:id="1499"/>
    <w:bookmarkStart w:name="z1705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защищает и представляет имущественные и интересы организации в суде, арбитраже, государственных органах и организациях.</w:t>
      </w:r>
    </w:p>
    <w:bookmarkEnd w:id="1500"/>
    <w:bookmarkStart w:name="z1706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Должен знать: </w:t>
      </w:r>
    </w:p>
    <w:bookmarkEnd w:id="15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71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02"/>
    <w:bookmarkStart w:name="z1711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503"/>
    <w:bookmarkStart w:name="z1712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04"/>
    <w:bookmarkStart w:name="z1713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05"/>
    <w:bookmarkStart w:name="z1714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Требования к квалификации: </w:t>
      </w:r>
    </w:p>
    <w:bookmarkEnd w:id="1506"/>
    <w:bookmarkStart w:name="z1715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руководящих должностях в соответствующем профилю организации не менее пяти лет. </w:t>
      </w:r>
    </w:p>
    <w:bookmarkEnd w:id="1507"/>
    <w:bookmarkStart w:name="z1716" w:id="1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</w:t>
      </w:r>
    </w:p>
    <w:bookmarkEnd w:id="1508"/>
    <w:bookmarkStart w:name="z1717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Должностные обязанности: </w:t>
      </w:r>
    </w:p>
    <w:bookmarkEnd w:id="1509"/>
    <w:bookmarkStart w:name="z1718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обязанности под общим руководством руководителя организации и во взаимодействии с руководителями подразделений;</w:t>
      </w:r>
    </w:p>
    <w:bookmarkEnd w:id="1510"/>
    <w:bookmarkStart w:name="z1719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работу по проведению технических и производственно-хозяйственных мероприятий по лесоустройству и по ведению государственного учета лесного фонда, государственного лесного кадастра, государственного лесного кадастра об особо охраняемых природных территориях и государственного кадастра животного мира;</w:t>
      </w:r>
    </w:p>
    <w:bookmarkEnd w:id="1511"/>
    <w:bookmarkStart w:name="z1720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необходимый уровень технической подготовки производства и его постоянный рост, повышение эффективности производства и производительности труда, рациональное использование производственных ресурсов; </w:t>
      </w:r>
    </w:p>
    <w:bookmarkEnd w:id="1512"/>
    <w:bookmarkStart w:name="z1721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годовых и перспективных планов лесоустроительного (охотоустроительного) производства и организует их выполнение; </w:t>
      </w:r>
    </w:p>
    <w:bookmarkEnd w:id="1513"/>
    <w:bookmarkStart w:name="z172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оперативный и текущий учет и анализ производственно-хозяйственной деятельности предприятия, вырабатывает решения по регулированию хода производственного процесса; </w:t>
      </w:r>
    </w:p>
    <w:bookmarkEnd w:id="1514"/>
    <w:bookmarkStart w:name="z1723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и норм по охране труда и технике безопасности; </w:t>
      </w:r>
    </w:p>
    <w:bookmarkEnd w:id="1515"/>
    <w:bookmarkStart w:name="z1724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руководителя организации защищает и представляет в установленном законодательством порядке, имущественные и интересы организации в суде, арбитраже, государственных органах и организациях; </w:t>
      </w:r>
    </w:p>
    <w:bookmarkEnd w:id="1516"/>
    <w:bookmarkStart w:name="z1725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трудовой и производственной дисциплины.</w:t>
      </w:r>
    </w:p>
    <w:bookmarkEnd w:id="1517"/>
    <w:bookmarkStart w:name="z1726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Должен знать:</w:t>
      </w:r>
    </w:p>
    <w:bookmarkEnd w:id="15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730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19"/>
    <w:bookmarkStart w:name="z1731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520"/>
    <w:bookmarkStart w:name="z1732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21"/>
    <w:bookmarkStart w:name="z1733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22"/>
    <w:bookmarkStart w:name="z1734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Требования к квалификации: </w:t>
      </w:r>
    </w:p>
    <w:bookmarkEnd w:id="1523"/>
    <w:bookmarkStart w:name="z1735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руководящих должностях в организациях лесного хозяйства не менее четырех лет.</w:t>
      </w:r>
    </w:p>
    <w:bookmarkEnd w:id="1524"/>
    <w:bookmarkStart w:name="z1736" w:id="1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Главный инженер</w:t>
      </w:r>
    </w:p>
    <w:bookmarkEnd w:id="1525"/>
    <w:bookmarkStart w:name="z1737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Должностные обязанности:</w:t>
      </w:r>
    </w:p>
    <w:bookmarkEnd w:id="1526"/>
    <w:bookmarkStart w:name="z1738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обязанности под общим руководством первого руководителя организации и во взаимодействии с руководителями подразделений и служб;</w:t>
      </w:r>
    </w:p>
    <w:bookmarkEnd w:id="1527"/>
    <w:bookmarkStart w:name="z1739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обеспечение эффективности производственной деятельности соответствующих структурных подразделений (служб);</w:t>
      </w:r>
    </w:p>
    <w:bookmarkEnd w:id="1528"/>
    <w:bookmarkStart w:name="z1740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административные вопросы, проверяет результаты их работы, состояние трудовой и производственной дисциплины; </w:t>
      </w:r>
    </w:p>
    <w:bookmarkEnd w:id="1529"/>
    <w:bookmarkStart w:name="z1741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необходимый уровень технической подготовки производства и его постоянный рост, повышение эффективности и производительности труда, сокращение издержек (материальных, финансовых, трудовых);</w:t>
      </w:r>
    </w:p>
    <w:bookmarkEnd w:id="1530"/>
    <w:bookmarkStart w:name="z1742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работ; </w:t>
      </w:r>
    </w:p>
    <w:bookmarkEnd w:id="1531"/>
    <w:bookmarkStart w:name="z1743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эффективность проектных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(товаров, работ и услуг) в процессе ее разработки и производства; </w:t>
      </w:r>
    </w:p>
    <w:bookmarkEnd w:id="1532"/>
    <w:bookmarkStart w:name="z1744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проектной, конструкторской и технологической дисциплины, правил безопасности и охраны труда, производственной санитарии и пожарной безопасности;</w:t>
      </w:r>
    </w:p>
    <w:bookmarkEnd w:id="1533"/>
    <w:bookmarkStart w:name="z1745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требований природоохранных, санитарных органов, а также органов, осуществляющих технический надзор; </w:t>
      </w:r>
    </w:p>
    <w:bookmarkEnd w:id="1534"/>
    <w:bookmarkStart w:name="z1746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защите приоритета внедренных научно-технических решений, подготовке материалов на их патентование, получение лицензий и прав на интеллектуальную собственность; </w:t>
      </w:r>
    </w:p>
    <w:bookmarkEnd w:id="1535"/>
    <w:bookmarkStart w:name="z1747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и повышение квалификации рабочих и специалистов и обеспечивает постоянное совершенствование подготовки персонала. </w:t>
      </w:r>
    </w:p>
    <w:bookmarkEnd w:id="1536"/>
    <w:bookmarkStart w:name="z1748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Должен знать:</w:t>
      </w:r>
    </w:p>
    <w:bookmarkEnd w:id="15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752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38"/>
    <w:bookmarkStart w:name="z1753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539"/>
    <w:bookmarkStart w:name="z1754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40"/>
    <w:bookmarkStart w:name="z1755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41"/>
    <w:bookmarkStart w:name="z1756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Требования к квалификации:</w:t>
      </w:r>
    </w:p>
    <w:bookmarkEnd w:id="1542"/>
    <w:bookmarkStart w:name="z1757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руководящих должностях в соответствующем профилю организации не менее пяти лет.</w:t>
      </w:r>
    </w:p>
    <w:bookmarkEnd w:id="1543"/>
    <w:bookmarkStart w:name="z1758" w:id="1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Начальник лесоустроительного производства</w:t>
      </w:r>
    </w:p>
    <w:bookmarkEnd w:id="1544"/>
    <w:bookmarkStart w:name="z1759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Должностные обязанности: </w:t>
      </w:r>
    </w:p>
    <w:bookmarkEnd w:id="1545"/>
    <w:bookmarkStart w:name="z1760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подчиняется директору, заместителю директора и главному инженеру предприятия; </w:t>
      </w:r>
    </w:p>
    <w:bookmarkEnd w:id="1546"/>
    <w:bookmarkStart w:name="z1761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лесоустроительного производства;</w:t>
      </w:r>
    </w:p>
    <w:bookmarkEnd w:id="1547"/>
    <w:bookmarkStart w:name="z1762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 обеспечивает деятельность отделов электронной обработки материалов, внедрение новых технологии и изготовление лесных карт; </w:t>
      </w:r>
    </w:p>
    <w:bookmarkEnd w:id="1548"/>
    <w:bookmarkStart w:name="z1763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планов по техническому и перспективному развитию предприятия и реализацию комплексных программ по всем направлениям совершенствования, реконструкции и технического перевооружения производства; </w:t>
      </w:r>
    </w:p>
    <w:bookmarkEnd w:id="1549"/>
    <w:bookmarkStart w:name="z1764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постоянное повышение качественного уровня производства, его эффективности и сокращения материальных, финансовых и трудовых затрат на производстве, рациональное использование всех видов ресурсов; </w:t>
      </w:r>
    </w:p>
    <w:bookmarkEnd w:id="1550"/>
    <w:bookmarkStart w:name="z1765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высокое качество и эффективность проектных разработок, достижение в процессе их разработки на основе современных достижений науки и техники, передового опыта, с учетом потребностей лесного хозяйства; </w:t>
      </w:r>
    </w:p>
    <w:bookmarkEnd w:id="1551"/>
    <w:bookmarkStart w:name="z1766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совершенствованию и обновлению проектных работ, внедрению новых технологий, разработке нормативов трудоемкости работ и норм затрат труда, последовательному осуществлению режима экономии; </w:t>
      </w:r>
    </w:p>
    <w:bookmarkEnd w:id="1552"/>
    <w:bookmarkStart w:name="z1767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проектной и технологической дисциплины, обеспечивает своевременную подготовку технической документации по лесоустроительному проектированию, принимает участие в разработке мер по совершенствованию организации и управления производством, механизации и автоматизации работ, проведению научных исследований и экспериментов, испытаний новой техники и технологий; </w:t>
      </w:r>
    </w:p>
    <w:bookmarkEnd w:id="1553"/>
    <w:bookmarkStart w:name="z1768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мероприятия и участвует в решении вопросов совершенствования подготовки и повышения квалификации кадров.</w:t>
      </w:r>
    </w:p>
    <w:bookmarkEnd w:id="1554"/>
    <w:bookmarkStart w:name="z1769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Должен знать: </w:t>
      </w:r>
    </w:p>
    <w:bookmarkEnd w:id="15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773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56"/>
    <w:bookmarkStart w:name="z1774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557"/>
    <w:bookmarkStart w:name="z1775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58"/>
    <w:bookmarkStart w:name="z1776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59"/>
    <w:bookmarkStart w:name="z1777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Требования к квалификации: </w:t>
      </w:r>
    </w:p>
    <w:bookmarkEnd w:id="1560"/>
    <w:bookmarkStart w:name="z1778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лесоустройстве не менее десяти лет, опыт руководства полевыми лесоустроительном работами (начальником партии) не менее пяти лет или руководителем отдела лесоустроительного производства не менее пяти лет.</w:t>
      </w:r>
    </w:p>
    <w:bookmarkEnd w:id="1561"/>
    <w:bookmarkStart w:name="z1779" w:id="1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начальника лесоустроительного производства по организации подготовительных и полевых работ</w:t>
      </w:r>
    </w:p>
    <w:bookmarkEnd w:id="1562"/>
    <w:bookmarkStart w:name="z1780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Должностные обязанности: </w:t>
      </w:r>
    </w:p>
    <w:bookmarkEnd w:id="1563"/>
    <w:bookmarkStart w:name="z1781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руководстве лесоустроительного производства; </w:t>
      </w:r>
    </w:p>
    <w:bookmarkEnd w:id="1564"/>
    <w:bookmarkStart w:name="z1782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ритмичное проведение подготовительных и полевых лесоустроительных работ, производственных планов предприятия; </w:t>
      </w:r>
    </w:p>
    <w:bookmarkEnd w:id="1565"/>
    <w:bookmarkStart w:name="z1783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календарные технологические графики на производство полевых и подготовительных лесоустроительных работ, обеспечивает их выполнение; </w:t>
      </w:r>
    </w:p>
    <w:bookmarkEnd w:id="1566"/>
    <w:bookmarkStart w:name="z1784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хода выполнения полевых и подготовительных лесоустроительных работ с целью координации их производства; </w:t>
      </w:r>
    </w:p>
    <w:bookmarkEnd w:id="1567"/>
    <w:bookmarkStart w:name="z1785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оперативную проверку современного выполнения лесоустроительными партиями производственных заданий, приказов и распоряжений по производственно-техническим вопросам, организовывает проведение технических совещаний, обеспечивает выполнение их решений;</w:t>
      </w:r>
    </w:p>
    <w:bookmarkEnd w:id="1568"/>
    <w:bookmarkStart w:name="z1786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оперативную проверку качества полевых и подготовительных лесоустроительных работ; </w:t>
      </w:r>
    </w:p>
    <w:bookmarkEnd w:id="1569"/>
    <w:bookmarkStart w:name="z1787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внедрению в основное лесоустроительное (охотоустроительное) производство новых технологий и новой техники; </w:t>
      </w:r>
    </w:p>
    <w:bookmarkEnd w:id="1570"/>
    <w:bookmarkStart w:name="z1788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в основное производство прогрессивных, экономически обоснованных технологических процессов, обеспечивающих сокращение затрат труда, улучшение качества работ; </w:t>
      </w:r>
    </w:p>
    <w:bookmarkEnd w:id="1571"/>
    <w:bookmarkStart w:name="z1789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качество подготовительных и полевых лесоустроительных работ; </w:t>
      </w:r>
    </w:p>
    <w:bookmarkEnd w:id="1572"/>
    <w:bookmarkStart w:name="z1790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ежемесячную приемку работ и составляет отчет по выполнению работ по каждому объекту специалистами лесоустроительных партий; </w:t>
      </w:r>
    </w:p>
    <w:bookmarkEnd w:id="1573"/>
    <w:bookmarkStart w:name="z1791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сокращению затрат труда при производстве работ, улучшению их качества.</w:t>
      </w:r>
    </w:p>
    <w:bookmarkEnd w:id="1574"/>
    <w:bookmarkStart w:name="z1792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15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796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76"/>
    <w:bookmarkStart w:name="z1797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577"/>
    <w:bookmarkStart w:name="z1798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78"/>
    <w:bookmarkStart w:name="z1799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79"/>
    <w:bookmarkStart w:name="z1800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Требования к квалификации: </w:t>
      </w:r>
    </w:p>
    <w:bookmarkEnd w:id="1580"/>
    <w:bookmarkStart w:name="z1801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лесоустройстве не менее десяти лет или техническое или "Лесное хозяйство, садово-парковое и ландшафтное строительство (по видам)", "Экология и природоохранная деятельность (по видам)" (среднее специальное, среднее профессиональное, послесреднее) образование и стаж работы в лесоустройстве не менее пятнадцати лет, опыт руководства полевым лесоустроительным работами (руководитель партии) не менее пяти лет или руководитель отдела лесоустроительного производства не менее пяти лет.</w:t>
      </w:r>
    </w:p>
    <w:bookmarkEnd w:id="1581"/>
    <w:bookmarkStart w:name="z1802" w:id="1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Заместитель начальника (лесоустроительного производства по организации камеральных работ)</w:t>
      </w:r>
    </w:p>
    <w:bookmarkEnd w:id="1582"/>
    <w:bookmarkStart w:name="z1803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Должностные обязанности:</w:t>
      </w:r>
    </w:p>
    <w:bookmarkEnd w:id="1583"/>
    <w:bookmarkStart w:name="z1804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подчиняется начальнику лесоустроительного производства;</w:t>
      </w:r>
    </w:p>
    <w:bookmarkEnd w:id="1584"/>
    <w:bookmarkStart w:name="z1805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руководстве лесоустроительного производства, организовывает ритмичное проведение камеральных лесоустроительных работ, производственных планов предприятия, проводит оперативную проверку современного выполнения подразделениями основного лесоустроительного производства производственных заданий, приказов и распоряжений по производственно-техническим вопросам;</w:t>
      </w:r>
    </w:p>
    <w:bookmarkEnd w:id="1585"/>
    <w:bookmarkStart w:name="z1806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оперативную проверку качества камеральных работ, проводит анализ хода выполнения камеральных лесоустроительных работ с целью координации их производства; </w:t>
      </w:r>
    </w:p>
    <w:bookmarkEnd w:id="1586"/>
    <w:bookmarkStart w:name="z1807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оперативную проверку наличия материалов (инструментов, бланков); </w:t>
      </w:r>
    </w:p>
    <w:bookmarkEnd w:id="1587"/>
    <w:bookmarkStart w:name="z1808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календарные технологические графики на производство камеральных лесоустроительных работ, обеспечивает их выполнение; </w:t>
      </w:r>
    </w:p>
    <w:bookmarkEnd w:id="1588"/>
    <w:bookmarkStart w:name="z1809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внедрению в основное лесоустроительное (охотоустроительное) производство новых технологий и новой техники;</w:t>
      </w:r>
    </w:p>
    <w:bookmarkEnd w:id="1589"/>
    <w:bookmarkStart w:name="z1810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в основное производство прогрессивных, экономически обоснованных технологических процессов, обеспечивающих сокращение затрат труда, улучшение качества работ и выпускаемой продукции;</w:t>
      </w:r>
    </w:p>
    <w:bookmarkEnd w:id="1590"/>
    <w:bookmarkStart w:name="z1811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ежемесячную приемку работ и составляет отчет по выполнению работ по каждому объекту специалистами предприятия;</w:t>
      </w:r>
    </w:p>
    <w:bookmarkEnd w:id="1591"/>
    <w:bookmarkStart w:name="z1812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сокращению затрат труда при производстве работ, улучшению их качества; </w:t>
      </w:r>
    </w:p>
    <w:bookmarkEnd w:id="1592"/>
    <w:bookmarkStart w:name="z1813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проведение производственных и технических совещаний предприятия, обеспечивает выполнение их решений.</w:t>
      </w:r>
    </w:p>
    <w:bookmarkEnd w:id="1593"/>
    <w:bookmarkStart w:name="z1814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Должен знать:</w:t>
      </w:r>
    </w:p>
    <w:bookmarkEnd w:id="15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818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95"/>
    <w:bookmarkStart w:name="z1819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596"/>
    <w:bookmarkStart w:name="z1820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97"/>
    <w:bookmarkStart w:name="z1821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98"/>
    <w:bookmarkStart w:name="z1822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Требования к квалификации: </w:t>
      </w:r>
    </w:p>
    <w:bookmarkEnd w:id="1599"/>
    <w:bookmarkStart w:name="z1823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лесоустройстве не менее десяти лет или техническое и "Лесное хозяйство, садово-парковое и ландшафтное строительство (по видам)", "Экология и природоохранная деятельность (по видам)" (среднее специальное, среднее профессиональное, послесреднее) образование.</w:t>
      </w:r>
    </w:p>
    <w:bookmarkEnd w:id="1600"/>
    <w:bookmarkStart w:name="z1824" w:id="1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Начальник лесоустроительной партии</w:t>
      </w:r>
    </w:p>
    <w:bookmarkEnd w:id="1601"/>
    <w:bookmarkStart w:name="z1825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Должностные обязанности: </w:t>
      </w:r>
    </w:p>
    <w:bookmarkEnd w:id="1602"/>
    <w:bookmarkStart w:name="z1826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работами в партии по устройству (инвентаризации) лесов и отвечает за их своевременное выполнение;</w:t>
      </w:r>
    </w:p>
    <w:bookmarkEnd w:id="1603"/>
    <w:bookmarkStart w:name="z1827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представляет по партии техническую и финансовую отчетность, проводит приемку работ у исполнителей и представляет заказчику акты на выполненные работы; </w:t>
      </w:r>
    </w:p>
    <w:bookmarkEnd w:id="1604"/>
    <w:bookmarkStart w:name="z1828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получение, выдачу и прием планово-картографических материалов, приборов, инструмента, таборного имущества; </w:t>
      </w:r>
    </w:p>
    <w:bookmarkEnd w:id="1605"/>
    <w:bookmarkStart w:name="z1829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полевой период организует обеспечение исполнителей финансовыми, трудовыми ресурсами, продуктами питания; </w:t>
      </w:r>
    </w:p>
    <w:bookmarkEnd w:id="1606"/>
    <w:bookmarkStart w:name="z1830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систематическую проверку за качеством работ, соблюдением технических требований и технологии работ; </w:t>
      </w:r>
    </w:p>
    <w:bookmarkEnd w:id="1607"/>
    <w:bookmarkStart w:name="z1831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подготовительными работами, подготавливает предложения о необходимых объемах таксационных и геосъемочных работ, по обследованию естественного возобновления лесных культур, измерительно-перечислительной таксации и работ; </w:t>
      </w:r>
    </w:p>
    <w:bookmarkEnd w:id="1608"/>
    <w:bookmarkStart w:name="z1832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закладкой пробных площадей для коллективной тренировки;</w:t>
      </w:r>
    </w:p>
    <w:bookmarkEnd w:id="1609"/>
    <w:bookmarkStart w:name="z1833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лесоводственные и лесоэкономические условия устраиваемого объекта для обоснования проектируемых мероприятий; </w:t>
      </w:r>
    </w:p>
    <w:bookmarkEnd w:id="1610"/>
    <w:bookmarkStart w:name="z1834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новой техники, технологии, прогрессивных форм организации труда; </w:t>
      </w:r>
    </w:p>
    <w:bookmarkEnd w:id="1611"/>
    <w:bookmarkStart w:name="z1835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трудовой дисциплины, требований законодательства по охране окружающей среды и рациональному использованию природных ресурсов, правил безопасности и охраны труда и противопожарной безопасности.</w:t>
      </w:r>
    </w:p>
    <w:bookmarkEnd w:id="1612"/>
    <w:bookmarkStart w:name="z1836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Должен знать: </w:t>
      </w:r>
    </w:p>
    <w:bookmarkEnd w:id="16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84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14"/>
    <w:bookmarkStart w:name="z184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615"/>
    <w:bookmarkStart w:name="z184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616"/>
    <w:bookmarkStart w:name="z184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617"/>
    <w:bookmarkStart w:name="z184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Требования к квалификации: </w:t>
      </w:r>
    </w:p>
    <w:bookmarkEnd w:id="1618"/>
    <w:bookmarkStart w:name="z184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инженерно-технических должностях в лесном хозяйстве не менее трех лет.</w:t>
      </w:r>
    </w:p>
    <w:bookmarkEnd w:id="1619"/>
    <w:bookmarkStart w:name="z1846" w:id="1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Начальник структурного подразделения (управления, отдела, сектора, группы)</w:t>
      </w:r>
    </w:p>
    <w:bookmarkEnd w:id="1620"/>
    <w:bookmarkStart w:name="z184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Должностные обязанности: </w:t>
      </w:r>
    </w:p>
    <w:bookmarkEnd w:id="1621"/>
    <w:bookmarkStart w:name="z184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деятельность структурного подразделения в соответствии с положением о подразделении; </w:t>
      </w:r>
    </w:p>
    <w:bookmarkEnd w:id="1622"/>
    <w:bookmarkStart w:name="z184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перспективных планов работы организации; </w:t>
      </w:r>
    </w:p>
    <w:bookmarkEnd w:id="1623"/>
    <w:bookmarkStart w:name="z185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специалистов структурного подразделения по предупреждению и пресечению нарушений законодательства в области растительного и животного мира, повышению теоретических и практических знаний, осуществляет проверку за соблюдением и выполнением работниками должностных инструкций, правил и директивных указаний; </w:t>
      </w:r>
    </w:p>
    <w:bookmarkEnd w:id="1624"/>
    <w:bookmarkStart w:name="z185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повышения квалификации работников; </w:t>
      </w:r>
    </w:p>
    <w:bookmarkEnd w:id="1625"/>
    <w:bookmarkStart w:name="z185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соблюдению правил безопасности и охраны труда, противопожарной безопасности и санитарно-гигиенических норм и обеспечивает состояние трудовой дисциплины подчиненных работников;</w:t>
      </w:r>
    </w:p>
    <w:bookmarkEnd w:id="1626"/>
    <w:bookmarkStart w:name="z185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руководству организации о совершенствовании форм и методов работы структурного подразделения, по подбору, расстановке и перемещению кадров, укомплектовании штата специалистами, о поощрении или наложении на отдельных ее работников взысканий; </w:t>
      </w:r>
    </w:p>
    <w:bookmarkEnd w:id="1627"/>
    <w:bookmarkStart w:name="z185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мер по совершенствованию организации и управления производством, механизации и автоматизации работ, проведению научных исследований и экспериментов, испытаний новой техники и технологии. </w:t>
      </w:r>
    </w:p>
    <w:bookmarkEnd w:id="1628"/>
    <w:bookmarkStart w:name="z185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Должен знать:</w:t>
      </w:r>
    </w:p>
    <w:bookmarkEnd w:id="16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859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30"/>
    <w:bookmarkStart w:name="z1860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631"/>
    <w:bookmarkStart w:name="z1861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632"/>
    <w:bookmarkStart w:name="z1862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633"/>
    <w:bookmarkStart w:name="z1863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Требования к квалификации:</w:t>
      </w:r>
    </w:p>
    <w:bookmarkEnd w:id="1634"/>
    <w:bookmarkStart w:name="z1864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соответствующей профилю организации не менее пяти лет.</w:t>
      </w:r>
    </w:p>
    <w:bookmarkEnd w:id="1635"/>
    <w:bookmarkStart w:name="z1865" w:id="1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Должности специалистов</w:t>
      </w:r>
    </w:p>
    <w:bookmarkEnd w:id="1636"/>
    <w:bookmarkStart w:name="z1866" w:id="1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Инженер лесного хозяйства</w:t>
      </w:r>
    </w:p>
    <w:bookmarkEnd w:id="1637"/>
    <w:bookmarkStart w:name="z1867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Должности обязанности:</w:t>
      </w:r>
    </w:p>
    <w:bookmarkEnd w:id="1638"/>
    <w:bookmarkStart w:name="z1868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с использованием средств вычислительной техники, связи работы в области научно-технической деятельности по проектированию, организации производства, труда и управления;</w:t>
      </w:r>
    </w:p>
    <w:bookmarkEnd w:id="1639"/>
    <w:bookmarkStart w:name="z1869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методические и документы, техническую документацию, а также предложения и мероприятия по осуществлению разработанных проектов и программ;</w:t>
      </w:r>
    </w:p>
    <w:bookmarkEnd w:id="1640"/>
    <w:bookmarkStart w:name="z1870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технико-экономический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процесса их выполнения, обеспечению подразделений организации необходимыми техническими данными, документами, материалами, оборудованием;</w:t>
      </w:r>
    </w:p>
    <w:bookmarkEnd w:id="1641"/>
    <w:bookmarkStart w:name="z1871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техническую документацию, а также установленную отчетность по утвержденным формам и в определенные сроки;</w:t>
      </w:r>
    </w:p>
    <w:bookmarkEnd w:id="1642"/>
    <w:bookmarkStart w:name="z1872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 и практическую помощь при реализации проектов и программ;</w:t>
      </w:r>
    </w:p>
    <w:bookmarkEnd w:id="1643"/>
    <w:bookmarkStart w:name="z1873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экспертизу технической документации, надзор и контроль над состоянием и эксплуатацией оборудования;</w:t>
      </w:r>
    </w:p>
    <w:bookmarkEnd w:id="1644"/>
    <w:bookmarkStart w:name="z1874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соблюдением установленных требований, действующих норм, правил и стандартов.</w:t>
      </w:r>
    </w:p>
    <w:bookmarkEnd w:id="1645"/>
    <w:bookmarkStart w:name="z1875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Должен знать:</w:t>
      </w:r>
    </w:p>
    <w:bookmarkEnd w:id="16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879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47"/>
    <w:bookmarkStart w:name="z1880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648"/>
    <w:bookmarkStart w:name="z1881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649"/>
    <w:bookmarkStart w:name="z1882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650"/>
    <w:bookmarkStart w:name="z1883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Требования к квалификации:</w:t>
      </w:r>
    </w:p>
    <w:bookmarkEnd w:id="1651"/>
    <w:bookmarkStart w:name="z1884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652"/>
    <w:bookmarkStart w:name="z1885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первой категории не менее трех лет, стаж работы по специальности не менее пяти лет;</w:t>
      </w:r>
    </w:p>
    <w:bookmarkEnd w:id="1653"/>
    <w:bookmarkStart w:name="z1886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второй категории не менее двух лет или стаж работы по специальности не менее четырех лет;</w:t>
      </w:r>
    </w:p>
    <w:bookmarkEnd w:id="1654"/>
    <w:bookmarkStart w:name="z1887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не менее одного года или стаж работы по специальности не менее трех лет;</w:t>
      </w:r>
    </w:p>
    <w:bookmarkEnd w:id="1655"/>
    <w:bookmarkStart w:name="z1888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без предъявления требований к стажу работы; </w:t>
      </w:r>
    </w:p>
    <w:bookmarkEnd w:id="1656"/>
    <w:bookmarkStart w:name="z1889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657"/>
    <w:bookmarkStart w:name="z1890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 и стаж работы на инженерно-технических должностях первой категории не менее трех лет или стаж работы по специальности не менее пяти лет;</w:t>
      </w:r>
    </w:p>
    <w:bookmarkEnd w:id="1658"/>
    <w:bookmarkStart w:name="z1891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 и стаж работы на инженерно-технических должностях второй категории не менее двух лет или стаж работы по специальности не менее четырех лет;</w:t>
      </w:r>
    </w:p>
    <w:bookmarkEnd w:id="1659"/>
    <w:bookmarkStart w:name="z1892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 и стаж работы на инженерно-технических должностях не менее одного года или стаж работы по специальности не менее трех лет;</w:t>
      </w:r>
    </w:p>
    <w:bookmarkEnd w:id="1660"/>
    <w:bookmarkStart w:name="z1893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"Лесные ресурсы и лесоводство" без предъявления требований к стажу работы.</w:t>
      </w:r>
    </w:p>
    <w:bookmarkEnd w:id="1661"/>
    <w:bookmarkStart w:name="z1894" w:id="1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Инженер-таксатор</w:t>
      </w:r>
    </w:p>
    <w:bookmarkEnd w:id="1662"/>
    <w:bookmarkStart w:name="z1895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Должностные обязанности: </w:t>
      </w:r>
    </w:p>
    <w:bookmarkEnd w:id="1663"/>
    <w:bookmarkStart w:name="z1896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учет, описание и изучение лесных массивов, в целях разработки проектов организации и развития предприятий лесного хозяйства с учетом рационального использования лесных ресурсов и многосторонних полезных функций леса; </w:t>
      </w:r>
    </w:p>
    <w:bookmarkEnd w:id="1664"/>
    <w:bookmarkStart w:name="z1897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глазомерную, перечислительную и измерительную таксацию леса, таксацию лесосек, контурное и таксационное дешифрирование аэрофотоснимков, обследование лесных культур и естественного возобновления леса;</w:t>
      </w:r>
    </w:p>
    <w:bookmarkEnd w:id="1665"/>
    <w:bookmarkStart w:name="z1898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закладывает пробные площади и круговые площадки, организует рубку модельных деревьев; </w:t>
      </w:r>
    </w:p>
    <w:bookmarkEnd w:id="1666"/>
    <w:bookmarkStart w:name="z1899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авторский надзор за внедрением в производство проектов организации и развития лесного хозяйства; </w:t>
      </w:r>
    </w:p>
    <w:bookmarkEnd w:id="1667"/>
    <w:bookmarkStart w:name="z1900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 анализирует производственно-хозяйственную деятельность предприятий лесного хозяйства за прошедший ревизионный период на устраиваемом участке; </w:t>
      </w:r>
    </w:p>
    <w:bookmarkEnd w:id="1668"/>
    <w:bookmarkStart w:name="z1901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на основании произведенных исследований лесохозяйственные, лесокультурные и мероприятия на предстоящий ревизионный период; </w:t>
      </w:r>
    </w:p>
    <w:bookmarkEnd w:id="1669"/>
    <w:bookmarkStart w:name="z1902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подготовку таксационных материалов для обработки их на компьютерах, участвует в составлении планово-картографического материала и разработке проекта организации и развития лесного хозяйства; </w:t>
      </w:r>
    </w:p>
    <w:bookmarkEnd w:id="1670"/>
    <w:bookmarkStart w:name="z1903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техническое руководство работой техника-таксатора; </w:t>
      </w:r>
    </w:p>
    <w:bookmarkEnd w:id="1671"/>
    <w:bookmarkStart w:name="z1904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технические и денежные отчеты, ведет полевой дневник учета работ; </w:t>
      </w:r>
    </w:p>
    <w:bookmarkEnd w:id="1672"/>
    <w:bookmarkStart w:name="z1905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правильность подготовки участка к производству таксации леса, применяемых норм выработки и расценок, качество и объем работ, выполняемых техником-таксатором; </w:t>
      </w:r>
    </w:p>
    <w:bookmarkEnd w:id="1673"/>
    <w:bookmarkStart w:name="z1906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постоянную проверку соблюдение за исправным состоянием и правильную эксплуатацию производственного оборудования, инструмента, оснастки и инвентаря; </w:t>
      </w:r>
    </w:p>
    <w:bookmarkEnd w:id="1674"/>
    <w:bookmarkStart w:name="z1907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безопасное ведение погрузочно-разгрузочных работ, транспортировку, правильное складирование и хранение материалов, инструмента; </w:t>
      </w:r>
    </w:p>
    <w:bookmarkEnd w:id="1675"/>
    <w:bookmarkStart w:name="z1908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производственного процесса, соблюдение технологических регламентов, трудовой, производственной и технологической дисциплины, требований законодательства по охране окружающей среды и рациональному использованию природных ресурсов, правил безопасности и охраны труда, противопожарной безопасности.</w:t>
      </w:r>
    </w:p>
    <w:bookmarkEnd w:id="1676"/>
    <w:bookmarkStart w:name="z1909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Должен знать: </w:t>
      </w:r>
    </w:p>
    <w:bookmarkEnd w:id="16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913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78"/>
    <w:bookmarkStart w:name="z1914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679"/>
    <w:bookmarkStart w:name="z1915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680"/>
    <w:bookmarkStart w:name="z1916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681"/>
    <w:bookmarkStart w:name="z1917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Требования к квалификации: </w:t>
      </w:r>
    </w:p>
    <w:bookmarkEnd w:id="1682"/>
    <w:bookmarkStart w:name="z1918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683"/>
    <w:bookmarkStart w:name="z1919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должности инженера-таксатора первой категории не менее трех лет;</w:t>
      </w:r>
    </w:p>
    <w:bookmarkEnd w:id="1684"/>
    <w:bookmarkStart w:name="z1920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должности инженера-таксатора второй категории не менее трех лет;</w:t>
      </w:r>
    </w:p>
    <w:bookmarkEnd w:id="1685"/>
    <w:bookmarkStart w:name="z1921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должности инженера-таксатора без категории не менее трех лет;</w:t>
      </w:r>
    </w:p>
    <w:bookmarkEnd w:id="1686"/>
    <w:bookmarkStart w:name="z1922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без требования к стажу работы.</w:t>
      </w:r>
    </w:p>
    <w:bookmarkEnd w:id="1687"/>
    <w:bookmarkStart w:name="z1923" w:id="1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Техник-таксатор</w:t>
      </w:r>
    </w:p>
    <w:bookmarkEnd w:id="1688"/>
    <w:bookmarkStart w:name="z1924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Должностные обязанности: </w:t>
      </w:r>
    </w:p>
    <w:bookmarkEnd w:id="1689"/>
    <w:bookmarkStart w:name="z1925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проекта задания на предстоящее лесоустройство;</w:t>
      </w:r>
    </w:p>
    <w:bookmarkEnd w:id="1690"/>
    <w:bookmarkStart w:name="z1926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уточняет объем прорубки, прочистки квартальных просек, окружных границ, таксационных визиров; </w:t>
      </w:r>
    </w:p>
    <w:bookmarkEnd w:id="1691"/>
    <w:bookmarkStart w:name="z1927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съемку и восстановление границ устраиваемого участка леса, планшетных рамок, внутренней ситуации, промер линий; </w:t>
      </w:r>
    </w:p>
    <w:bookmarkEnd w:id="1692"/>
    <w:bookmarkStart w:name="z1928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журнал съемки и полевой дневник; </w:t>
      </w:r>
    </w:p>
    <w:bookmarkEnd w:id="1693"/>
    <w:bookmarkStart w:name="z1929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прорубку, прочистку и промер граничных линий, квартальной и визирной сети, постановку столбов и пикетов; </w:t>
      </w:r>
    </w:p>
    <w:bookmarkEnd w:id="1694"/>
    <w:bookmarkStart w:name="z1930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сбор геодезических данных, опоДолжен знать в натуре и на аэрофотоснимках границ устраиваемого участка леса, лесных культур, вырубок, квартальных просек и ориентиров; </w:t>
      </w:r>
    </w:p>
    <w:bookmarkEnd w:id="1695"/>
    <w:bookmarkStart w:name="z1931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подбирает материал из лесохозяйственных книг лесных организаций; </w:t>
      </w:r>
    </w:p>
    <w:bookmarkEnd w:id="1696"/>
    <w:bookmarkStart w:name="z1932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абриса на устраиваемый объект; </w:t>
      </w:r>
    </w:p>
    <w:bookmarkEnd w:id="1697"/>
    <w:bookmarkStart w:name="z1933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накладывает геодезические данные на планшеты и вычерчивает их; </w:t>
      </w:r>
    </w:p>
    <w:bookmarkEnd w:id="1698"/>
    <w:bookmarkStart w:name="z1934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вычерчивает планы лесонасаждений, схемы и картографические материалы;</w:t>
      </w:r>
    </w:p>
    <w:bookmarkEnd w:id="1699"/>
    <w:bookmarkStart w:name="z1935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накладку на планшеты визирной и квартальной сети, вычисляет площади выделов, кварталов и объекта в целом; </w:t>
      </w:r>
    </w:p>
    <w:bookmarkEnd w:id="1700"/>
    <w:bookmarkStart w:name="z1936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работы по окраске планов лесонасаждений и картосхем лесов; </w:t>
      </w:r>
    </w:p>
    <w:bookmarkEnd w:id="1701"/>
    <w:bookmarkStart w:name="z1937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наряд-задания и обеспечивает качество выполнения рабочими полевых лесоустроительных работ; </w:t>
      </w:r>
    </w:p>
    <w:bookmarkEnd w:id="1702"/>
    <w:bookmarkStart w:name="z1938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 рабочими инструктаж по безопасности и охране труда, правилам пожарной безопасности в лесу.</w:t>
      </w:r>
    </w:p>
    <w:bookmarkEnd w:id="1703"/>
    <w:bookmarkStart w:name="z1939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Должен знать: </w:t>
      </w:r>
    </w:p>
    <w:bookmarkEnd w:id="17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943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05"/>
    <w:bookmarkStart w:name="z1944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706"/>
    <w:bookmarkStart w:name="z1945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707"/>
    <w:bookmarkStart w:name="z1946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708"/>
    <w:bookmarkStart w:name="z1947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Требования к квалификации: </w:t>
      </w:r>
    </w:p>
    <w:bookmarkEnd w:id="1709"/>
    <w:bookmarkStart w:name="z1948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1710"/>
    <w:bookmarkStart w:name="z1949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 "Лесное хозяйство, садово-парковое и ландшафтное строительство (по видам)", "Экология и природоохранная деятельность (по видам)" и стаж работы на должности техника-таксатора первой категории не менее двух лет;</w:t>
      </w:r>
    </w:p>
    <w:bookmarkEnd w:id="1711"/>
    <w:bookmarkStart w:name="z1950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на должности техника-таксатора второй категории не менее двух лет;</w:t>
      </w:r>
    </w:p>
    <w:bookmarkEnd w:id="1712"/>
    <w:bookmarkStart w:name="z1951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на должности техника-таксатора без категории не менее двух лет;</w:t>
      </w:r>
    </w:p>
    <w:bookmarkEnd w:id="1713"/>
    <w:bookmarkStart w:name="z1952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или прохождение переподготовки без предъявления требований к стажу работы.</w:t>
      </w:r>
    </w:p>
    <w:bookmarkEnd w:id="1714"/>
    <w:bookmarkStart w:name="z1953" w:id="1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Картограф</w:t>
      </w:r>
    </w:p>
    <w:bookmarkEnd w:id="1715"/>
    <w:bookmarkStart w:name="z1954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Должностные обязанности: </w:t>
      </w:r>
    </w:p>
    <w:bookmarkEnd w:id="1716"/>
    <w:bookmarkStart w:name="z1955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редакционно-технических материалов готовит к изданию картографическую продукцию; </w:t>
      </w:r>
    </w:p>
    <w:bookmarkEnd w:id="1717"/>
    <w:bookmarkStart w:name="z1956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карты различного тематического содержания с учетом требований действующих нормативных документов, регламентирующих подготовку и выпуск картографических изданий; </w:t>
      </w:r>
    </w:p>
    <w:bookmarkEnd w:id="1718"/>
    <w:bookmarkStart w:name="z1957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компьютерную технику для создания цифровых и электронных карт; </w:t>
      </w:r>
    </w:p>
    <w:bookmarkEnd w:id="1719"/>
    <w:bookmarkStart w:name="z1958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условных знаков, обозначений, подбирает шрифты для компьютерного набора;</w:t>
      </w:r>
    </w:p>
    <w:bookmarkEnd w:id="1720"/>
    <w:bookmarkStart w:name="z1959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и разрабатывает необходимые базы данных, формирует библиотеки шрифтов и условных знаков; </w:t>
      </w:r>
    </w:p>
    <w:bookmarkEnd w:id="1721"/>
    <w:bookmarkStart w:name="z1960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корректуру карт;</w:t>
      </w:r>
    </w:p>
    <w:bookmarkEnd w:id="1722"/>
    <w:bookmarkStart w:name="z1961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учитывает выполненную работу; </w:t>
      </w:r>
    </w:p>
    <w:bookmarkEnd w:id="1723"/>
    <w:bookmarkStart w:name="z1962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отечественные, мировые, научно-практические достижения и направления развития современной картографии;</w:t>
      </w:r>
    </w:p>
    <w:bookmarkEnd w:id="1724"/>
    <w:bookmarkStart w:name="z1963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профессиональный уровень и квалификацию; </w:t>
      </w:r>
    </w:p>
    <w:bookmarkEnd w:id="1725"/>
    <w:bookmarkStart w:name="z1964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сохраняет конфиденциальность информации.</w:t>
      </w:r>
    </w:p>
    <w:bookmarkEnd w:id="1726"/>
    <w:bookmarkStart w:name="z1965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17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969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28"/>
    <w:bookmarkStart w:name="z1970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729"/>
    <w:bookmarkStart w:name="z1971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730"/>
    <w:bookmarkStart w:name="z1972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731"/>
    <w:bookmarkStart w:name="z1973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Требования к квалификации: </w:t>
      </w:r>
    </w:p>
    <w:bookmarkEnd w:id="1732"/>
    <w:bookmarkStart w:name="z1974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733"/>
    <w:bookmarkStart w:name="z1975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 и стаж работы по профессии картографа высшей категории не менее трех лет, для магистра без требований к стажу работы;</w:t>
      </w:r>
    </w:p>
    <w:bookmarkEnd w:id="1734"/>
    <w:bookmarkStart w:name="z1976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 и стаж работы по профессии картографа первой категории не менее двух лет, для магистра без требований к стажу работы;</w:t>
      </w:r>
    </w:p>
    <w:bookmarkEnd w:id="1735"/>
    <w:bookmarkStart w:name="z1977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 и стаж работы по профессии картографа не менее одного года, для магистра без требований к стажу работы;</w:t>
      </w:r>
    </w:p>
    <w:bookmarkEnd w:id="1736"/>
    <w:bookmarkStart w:name="z1978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 без требований к стажу работы. </w:t>
      </w:r>
    </w:p>
    <w:bookmarkEnd w:id="1737"/>
    <w:bookmarkStart w:name="z1979" w:id="1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4. Организация по воспроизводству рыбных ресурсов</w:t>
      </w:r>
    </w:p>
    <w:bookmarkEnd w:id="1738"/>
    <w:bookmarkStart w:name="z1980" w:id="17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Должности руководителей</w:t>
      </w:r>
    </w:p>
    <w:bookmarkEnd w:id="1739"/>
    <w:bookmarkStart w:name="z1981" w:id="1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Директор</w:t>
      </w:r>
    </w:p>
    <w:bookmarkEnd w:id="1740"/>
    <w:bookmarkStart w:name="z1982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Должностные обязанности: </w:t>
      </w:r>
    </w:p>
    <w:bookmarkEnd w:id="1741"/>
    <w:bookmarkStart w:name="z1983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в соответствии с законодательством производственную, хозяйственную и финансово-экономическую деятельность предприятия;</w:t>
      </w:r>
    </w:p>
    <w:bookmarkEnd w:id="1742"/>
    <w:bookmarkStart w:name="z1984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решения, обеспечивает сохранность и эффективное использование имущества организации;</w:t>
      </w:r>
    </w:p>
    <w:bookmarkEnd w:id="1743"/>
    <w:bookmarkStart w:name="z1985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разработке перспективных и годовых планов разведения и выращивания молоди ценных видов рыб и рыбопосадочного материала, обеспечивает их качественное выполнение;</w:t>
      </w:r>
    </w:p>
    <w:bookmarkEnd w:id="1744"/>
    <w:bookmarkStart w:name="z1986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производственно-хозяйственную деятельность на основе внедрения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затрат;</w:t>
      </w:r>
    </w:p>
    <w:bookmarkEnd w:id="1745"/>
    <w:bookmarkStart w:name="z1987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установленных биотехнических процессов разведения рыбы, проводит работу по совершенствованию биотехнических нормативов рыборазведения, методов выращивания молоди рыб;</w:t>
      </w:r>
    </w:p>
    <w:bookmarkEnd w:id="1746"/>
    <w:bookmarkStart w:name="z1988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проведение экспериментальных работ по рыборазведению, совершенствованию технологических процессов и механизации прудовых работ, инкубации;</w:t>
      </w:r>
    </w:p>
    <w:bookmarkEnd w:id="1747"/>
    <w:bookmarkStart w:name="z1989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обеспечению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среды; </w:t>
      </w:r>
    </w:p>
    <w:bookmarkEnd w:id="1748"/>
    <w:bookmarkStart w:name="z1990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трудовой и производственной дисциплины;</w:t>
      </w:r>
    </w:p>
    <w:bookmarkEnd w:id="1749"/>
    <w:bookmarkStart w:name="z1991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законности в деятельности предприятия и осуществлении ее хозяйственно-экономических связей</w:t>
      </w:r>
    </w:p>
    <w:bookmarkEnd w:id="1750"/>
    <w:bookmarkStart w:name="z1992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Должен знать: </w:t>
      </w:r>
    </w:p>
    <w:bookmarkEnd w:id="17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1999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52"/>
    <w:bookmarkStart w:name="z2000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753"/>
    <w:bookmarkStart w:name="z2001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754"/>
    <w:bookmarkStart w:name="z2002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755"/>
    <w:bookmarkStart w:name="z2003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Требования к квалификации: </w:t>
      </w:r>
    </w:p>
    <w:bookmarkEnd w:id="1756"/>
    <w:bookmarkStart w:name="z2004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окружающая среда (экология), бизнес и управление (экономика), производственные и обрабатывающие отрасли (технология продовольственных продуктов (по областям применения) и стаж работы по специальностям или на руководящих должностях в организациях охраны, воспроизводства и использования животного мира не менее пяти лет.</w:t>
      </w:r>
    </w:p>
    <w:bookmarkEnd w:id="1757"/>
    <w:bookmarkStart w:name="z2005" w:id="1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</w:t>
      </w:r>
    </w:p>
    <w:bookmarkEnd w:id="1758"/>
    <w:bookmarkStart w:name="z2006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Должностные обязанности: </w:t>
      </w:r>
    </w:p>
    <w:bookmarkEnd w:id="1759"/>
    <w:bookmarkStart w:name="z2007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организует работу под общим руководством директора предприятия в соответствии с распределением обязанностей;</w:t>
      </w:r>
    </w:p>
    <w:bookmarkEnd w:id="1760"/>
    <w:bookmarkStart w:name="z2008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проведению мероприятий по воспроизводству рыбных ресурсов и выполнению государственного заказа, выполнение хозяйственных и трудовых договоров; </w:t>
      </w:r>
    </w:p>
    <w:bookmarkEnd w:id="1761"/>
    <w:bookmarkStart w:name="z2009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необходимый уровень технической подготовки производства и его постоянный рост, повышение эффективности производства и производительности труда, рациональное использование производственных ресурсов; </w:t>
      </w:r>
    </w:p>
    <w:bookmarkEnd w:id="1762"/>
    <w:bookmarkStart w:name="z2010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перспективных и годовых планов разведения и по исполнению выращивания молоди ценных видов рыб, рыбопосадочного материала;</w:t>
      </w:r>
    </w:p>
    <w:bookmarkEnd w:id="1763"/>
    <w:bookmarkStart w:name="z2011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установленных биотехнических процессов разведения рыбы, проводит работу по совершенствованию биотехнических нормативов рыборазведения, методов выращивания рыбы и молоди рыб; </w:t>
      </w:r>
    </w:p>
    <w:bookmarkEnd w:id="1764"/>
    <w:bookmarkStart w:name="z2012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по своевременному выполнению технологических операций по выращиванию рыбы, соблюдением экологических требований;</w:t>
      </w:r>
    </w:p>
    <w:bookmarkEnd w:id="1765"/>
    <w:bookmarkStart w:name="z2013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защищает и представляет в установленном законодательством порядке, имущественные и интересы организации в суде, арбитраже, государственных органах и организациях; </w:t>
      </w:r>
    </w:p>
    <w:bookmarkEnd w:id="1766"/>
    <w:bookmarkStart w:name="z2014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структурных подразделений, обеспечивает выполнение плана финансово-хозяйственной деятельности, согласно установленным количественным и качественным показателям. </w:t>
      </w:r>
    </w:p>
    <w:bookmarkEnd w:id="1767"/>
    <w:bookmarkStart w:name="z2015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правил внутреннего трудового распорядка, требований безопасности и охраны труда, соблюдение режима охраны архива, пожарной безопасности, санитарно-эпидемиологических норм.</w:t>
      </w:r>
    </w:p>
    <w:bookmarkEnd w:id="1768"/>
    <w:bookmarkStart w:name="z2016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Должен знать:</w:t>
      </w:r>
    </w:p>
    <w:bookmarkEnd w:id="17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2023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70"/>
    <w:bookmarkStart w:name="z2024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771"/>
    <w:bookmarkStart w:name="z2025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772"/>
    <w:bookmarkStart w:name="z2026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773"/>
    <w:bookmarkStart w:name="z2027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Требования к квалификации: </w:t>
      </w:r>
    </w:p>
    <w:bookmarkEnd w:id="1774"/>
    <w:bookmarkStart w:name="z2028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окружающая среда (экология), бизнес и управление (экономика), производственные и обрабатывающие отрасли (технология продовольственных продуктов (по областям применения) и стаж работы по специальностям не менее пяти лет или на руководящих должностях в организациях охраны, воспроизводства и использования животного мира не менее пяти лет. </w:t>
      </w:r>
    </w:p>
    <w:bookmarkEnd w:id="1775"/>
    <w:bookmarkStart w:name="z2029" w:id="1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Главный рыбовод</w:t>
      </w:r>
    </w:p>
    <w:bookmarkEnd w:id="1776"/>
    <w:bookmarkStart w:name="z2030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Должностные обязанности:</w:t>
      </w:r>
    </w:p>
    <w:bookmarkEnd w:id="1777"/>
    <w:bookmarkStart w:name="z2031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 и его заместителя;</w:t>
      </w:r>
    </w:p>
    <w:bookmarkEnd w:id="1778"/>
    <w:bookmarkStart w:name="z2032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планирование и организацию работы цехов, отдельных производственных участков по рыбоводству и зарыблению водоемов;</w:t>
      </w:r>
    </w:p>
    <w:bookmarkEnd w:id="1779"/>
    <w:bookmarkStart w:name="z2033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в проведении научно-исследовательских и экспериментальных работ по рыбоводству;</w:t>
      </w:r>
    </w:p>
    <w:bookmarkEnd w:id="1780"/>
    <w:bookmarkStart w:name="z2034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новых и совершенствовании действующих биотехнических процессов;</w:t>
      </w:r>
    </w:p>
    <w:bookmarkEnd w:id="1781"/>
    <w:bookmarkStart w:name="z2035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совершенствованию нормативов рыборазведения, методов выращивания молоди рыб для воспроизводства рыбных ресурсов и организовывает их внедрение;</w:t>
      </w:r>
    </w:p>
    <w:bookmarkEnd w:id="1782"/>
    <w:bookmarkStart w:name="z2036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внедрению достижений науки и передового опыта;</w:t>
      </w:r>
    </w:p>
    <w:bookmarkEnd w:id="1783"/>
    <w:bookmarkStart w:name="z2037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текущие и перспективные производственные планы и обеспечивает их исполнение;</w:t>
      </w:r>
    </w:p>
    <w:bookmarkEnd w:id="1784"/>
    <w:bookmarkStart w:name="z2038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биотехнических процессов рыборазведения;</w:t>
      </w:r>
    </w:p>
    <w:bookmarkEnd w:id="1785"/>
    <w:bookmarkStart w:name="z2039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и реализации мероприятий по повышению эффективности производства;</w:t>
      </w:r>
    </w:p>
    <w:bookmarkEnd w:id="1786"/>
    <w:bookmarkStart w:name="z2040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и дает заключения на проектно-сметную документацию, технико-экономическое обоснование строительства и реконструкции рыборазводных объектов;</w:t>
      </w:r>
    </w:p>
    <w:bookmarkEnd w:id="1787"/>
    <w:bookmarkStart w:name="z2041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учета и ведение отчетности по рыбоводной продукции на всех стадиях процесса рыборазведения;</w:t>
      </w:r>
    </w:p>
    <w:bookmarkEnd w:id="1788"/>
    <w:bookmarkStart w:name="z2042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законодательства в сфере охраны, воспроизводстве и использования животного мира и экологии.</w:t>
      </w:r>
    </w:p>
    <w:bookmarkEnd w:id="1789"/>
    <w:bookmarkStart w:name="z2043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Должен знать:</w:t>
      </w:r>
    </w:p>
    <w:bookmarkEnd w:id="17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2050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91"/>
    <w:bookmarkStart w:name="z2051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792"/>
    <w:bookmarkStart w:name="z2052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793"/>
    <w:bookmarkStart w:name="z2053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794"/>
    <w:bookmarkStart w:name="z2054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Требования к квалификации:</w:t>
      </w:r>
    </w:p>
    <w:bookmarkEnd w:id="1795"/>
    <w:bookmarkStart w:name="z2055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 и стаж работы по специальности не менее пяти лет.</w:t>
      </w:r>
    </w:p>
    <w:bookmarkEnd w:id="1796"/>
    <w:bookmarkStart w:name="z2056" w:id="1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производственным цехом</w:t>
      </w:r>
    </w:p>
    <w:bookmarkEnd w:id="1797"/>
    <w:bookmarkStart w:name="z2057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Должностные обязанности:</w:t>
      </w:r>
    </w:p>
    <w:bookmarkEnd w:id="1798"/>
    <w:bookmarkStart w:name="z2058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должностные обязанности под общим руководством главного рыбовода;</w:t>
      </w:r>
    </w:p>
    <w:bookmarkEnd w:id="1799"/>
    <w:bookmarkStart w:name="z2059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производственной деятельности участка временного и длительного содержания производителей рыб, выдерживания личинок и инкубационного участка;</w:t>
      </w:r>
    </w:p>
    <w:bookmarkEnd w:id="1800"/>
    <w:bookmarkStart w:name="z2060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своевременную и качественную разработку и доведение производственных планов и заданий до исполнителей, контроль за их выполнением;</w:t>
      </w:r>
    </w:p>
    <w:bookmarkEnd w:id="1801"/>
    <w:bookmarkStart w:name="z2061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своевременный прием производителей рыб и их дальнейшее содержание;</w:t>
      </w:r>
    </w:p>
    <w:bookmarkEnd w:id="1802"/>
    <w:bookmarkStart w:name="z2062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бесперебойную работу производственного цеха;</w:t>
      </w:r>
    </w:p>
    <w:bookmarkEnd w:id="1803"/>
    <w:bookmarkStart w:name="z2063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поточность производственных процессов, определяет ответственность, обязанности и полномочия подчиненного персонала, в соответствии с их должностными и рабочими инструкциями;</w:t>
      </w:r>
    </w:p>
    <w:bookmarkEnd w:id="1804"/>
    <w:bookmarkStart w:name="z2064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за технически правильной эксплуатацией помещений, оборудования, механизмов и средств, своевременным профилактическим ремонтом в соответствии с графиком; </w:t>
      </w:r>
    </w:p>
    <w:bookmarkEnd w:id="1805"/>
    <w:bookmarkStart w:name="z2065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работников производственного цеха инвентарем и материалами, спецодеждой и средствами индивидуальной защиты;</w:t>
      </w:r>
    </w:p>
    <w:bookmarkEnd w:id="1806"/>
    <w:bookmarkStart w:name="z2066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производственной и трудовой дисциплины, выполнение своих обязанностей и правил внутреннего трудового распорядка;</w:t>
      </w:r>
    </w:p>
    <w:bookmarkEnd w:id="1807"/>
    <w:bookmarkStart w:name="z2067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и точно исполняет производственные задания главного рыбовода;</w:t>
      </w:r>
    </w:p>
    <w:bookmarkEnd w:id="1808"/>
    <w:bookmarkStart w:name="z2068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установленных биотехнических процессов рыборазведения;</w:t>
      </w:r>
    </w:p>
    <w:bookmarkEnd w:id="1809"/>
    <w:bookmarkStart w:name="z2069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процесс инкубации и лечебно-профилактической обработки икры, загрузку и разгрузку инкубационных аппаратов, регулирования температуры воды в аппаратах;</w:t>
      </w:r>
    </w:p>
    <w:bookmarkEnd w:id="1810"/>
    <w:bookmarkStart w:name="z2070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выполнение мероприятий по обеспечению работы цеха в условиях возникновения чрезвычайной и нештатной ситуации;</w:t>
      </w:r>
    </w:p>
    <w:bookmarkEnd w:id="1811"/>
    <w:bookmarkStart w:name="z2071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эффективную работу отопительных, вентиляционных, систем и установок, влияющих на микроклимат производственных помещений, а также освещение помещений и рабочих мест в соответствии с действующими нормами;</w:t>
      </w:r>
    </w:p>
    <w:bookmarkEnd w:id="1812"/>
    <w:bookmarkStart w:name="z2072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составляет заявки на обеспечение, ремонт или замену вспомогательных материалов и оборудования.</w:t>
      </w:r>
    </w:p>
    <w:bookmarkEnd w:id="1813"/>
    <w:bookmarkStart w:name="z2073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Должен знать:</w:t>
      </w:r>
    </w:p>
    <w:bookmarkEnd w:id="18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2080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15"/>
    <w:bookmarkStart w:name="z2081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816"/>
    <w:bookmarkStart w:name="z2082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817"/>
    <w:bookmarkStart w:name="z2083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818"/>
    <w:bookmarkStart w:name="z2084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Требования к квалификации:</w:t>
      </w:r>
    </w:p>
    <w:bookmarkEnd w:id="1819"/>
    <w:bookmarkStart w:name="z2085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 и стаж работы по специальности не менее пяти лет или техническое и профессиональное, послесреднее (среднее специальное, среднее профессиональное) образование: "Ихтиология и рыбоводство", "Технология рыбных продуктов", "Рыбное хозяйство и промышленное рыболовство" и стаж работы по специальности не менее трех лет.</w:t>
      </w:r>
    </w:p>
    <w:bookmarkEnd w:id="1820"/>
    <w:bookmarkStart w:name="z2086" w:id="1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Заведующий гидрохимической и гидробиологической лабораторией</w:t>
      </w:r>
    </w:p>
    <w:bookmarkEnd w:id="1821"/>
    <w:bookmarkStart w:name="z2087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Должностные обязанности:</w:t>
      </w:r>
    </w:p>
    <w:bookmarkEnd w:id="1822"/>
    <w:bookmarkStart w:name="z2088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главного рыбовода;</w:t>
      </w:r>
    </w:p>
    <w:bookmarkEnd w:id="1823"/>
    <w:bookmarkStart w:name="z2089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гидрохимических и гидробиологических анализов, обеспечивает лабораторный контроль в соответствии с действующими стандартами и техническими условиями;</w:t>
      </w:r>
    </w:p>
    <w:bookmarkEnd w:id="1824"/>
    <w:bookmarkStart w:name="z2090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разработке новых и совершенствованию существующих методов лабораторного контроля и содействует их внедрению;</w:t>
      </w:r>
    </w:p>
    <w:bookmarkEnd w:id="1825"/>
    <w:bookmarkStart w:name="z2091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материалы наблюдений за загрязнением поверхностных вод и подготавливает информационные материалы;</w:t>
      </w:r>
    </w:p>
    <w:bookmarkEnd w:id="1826"/>
    <w:bookmarkStart w:name="z2092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своевременность работы лабораторного оборудования и рабочих мест сотрудников лаборатории и принимает меры по устранению имеющихся недостатков;</w:t>
      </w:r>
    </w:p>
    <w:bookmarkEnd w:id="1827"/>
    <w:bookmarkStart w:name="z2093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текущие и годовые планы работы гидрохимической и гидробиологической лаборатории и их выполнение;</w:t>
      </w:r>
    </w:p>
    <w:bookmarkEnd w:id="1828"/>
    <w:bookmarkStart w:name="z2094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ведение установленной документации;</w:t>
      </w:r>
    </w:p>
    <w:bookmarkEnd w:id="1829"/>
    <w:bookmarkStart w:name="z2095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повышение теоретических и практических знаний специалистов, осуществляет контроль за соблюдением и выполнением работниками должностных инструкций, правил;</w:t>
      </w:r>
    </w:p>
    <w:bookmarkEnd w:id="1830"/>
    <w:bookmarkStart w:name="z2096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работников.</w:t>
      </w:r>
    </w:p>
    <w:bookmarkEnd w:id="1831"/>
    <w:bookmarkStart w:name="z2097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Должен знать:</w:t>
      </w:r>
    </w:p>
    <w:bookmarkEnd w:id="18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2104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33"/>
    <w:bookmarkStart w:name="z2105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834"/>
    <w:bookmarkStart w:name="z2106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835"/>
    <w:bookmarkStart w:name="z2107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836"/>
    <w:bookmarkStart w:name="z2108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Требования к квалификации:</w:t>
      </w:r>
    </w:p>
    <w:bookmarkEnd w:id="1837"/>
    <w:bookmarkStart w:name="z2109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химическая технология неорганических и органических веществ (химическая технология),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применения), окружающая среда (экология) и стаж работы по специальности не менее пяти лет.</w:t>
      </w:r>
    </w:p>
    <w:bookmarkEnd w:id="1838"/>
    <w:bookmarkStart w:name="z2110" w:id="1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Должности специалистов</w:t>
      </w:r>
    </w:p>
    <w:bookmarkEnd w:id="1839"/>
    <w:bookmarkStart w:name="z2111" w:id="1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Рыбовод</w:t>
      </w:r>
    </w:p>
    <w:bookmarkEnd w:id="1840"/>
    <w:bookmarkStart w:name="z2112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Должностные обязанности:</w:t>
      </w:r>
    </w:p>
    <w:bookmarkEnd w:id="1841"/>
    <w:bookmarkStart w:name="z2113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обязанности под общим руководством главного рыбовода;</w:t>
      </w:r>
    </w:p>
    <w:bookmarkEnd w:id="1842"/>
    <w:bookmarkStart w:name="z2114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производственных подразделений;</w:t>
      </w:r>
    </w:p>
    <w:bookmarkEnd w:id="1843"/>
    <w:bookmarkStart w:name="z2115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операционного зала и рыбоводной лаборатории, несет ответственность за подготовку биотехнического процесса к рыбоводному сезону;</w:t>
      </w:r>
    </w:p>
    <w:bookmarkEnd w:id="1844"/>
    <w:bookmarkStart w:name="z2116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рассчитывает дозы гипофизарной инъекции индивидуально для каждого производителя, инъецирует и следит за ходом созревания производителей;</w:t>
      </w:r>
    </w:p>
    <w:bookmarkEnd w:id="1845"/>
    <w:bookmarkStart w:name="z2117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следит за ситуацией о состоянии производителей и развития икры, заполняет журналы по мониторингу за биотехнологическими процессами;</w:t>
      </w:r>
    </w:p>
    <w:bookmarkEnd w:id="1846"/>
    <w:bookmarkStart w:name="z2118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и в реализации планов мероприятий по подготовке к рыбоводному сезону;</w:t>
      </w:r>
    </w:p>
    <w:bookmarkEnd w:id="1847"/>
    <w:bookmarkStart w:name="z2119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годового отчета по итогам проведенного рыбоводного сезона;</w:t>
      </w:r>
    </w:p>
    <w:bookmarkEnd w:id="1848"/>
    <w:bookmarkStart w:name="z2120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материалы по освещению в средствах массовой информации о ходе рыбоводных работ и публикации в научных изданиях. </w:t>
      </w:r>
    </w:p>
    <w:bookmarkEnd w:id="1849"/>
    <w:bookmarkStart w:name="z2121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Должен знать:</w:t>
      </w:r>
    </w:p>
    <w:bookmarkEnd w:id="18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2128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51"/>
    <w:bookmarkStart w:name="z2129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852"/>
    <w:bookmarkStart w:name="z2130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853"/>
    <w:bookmarkStart w:name="z2131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854"/>
    <w:bookmarkStart w:name="z2132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Требования к квалификации:</w:t>
      </w:r>
    </w:p>
    <w:bookmarkEnd w:id="1855"/>
    <w:bookmarkStart w:name="z2133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856"/>
    <w:bookmarkStart w:name="z2134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 и стаж работы по специальности не менее пяти лет;</w:t>
      </w:r>
    </w:p>
    <w:bookmarkEnd w:id="1857"/>
    <w:bookmarkStart w:name="z2135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 и стаж работы по специальности не менее четырех лет;</w:t>
      </w:r>
    </w:p>
    <w:bookmarkEnd w:id="1858"/>
    <w:bookmarkStart w:name="z2136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 и стаж по специальности не менее трех лет;</w:t>
      </w:r>
    </w:p>
    <w:bookmarkEnd w:id="1859"/>
    <w:bookmarkStart w:name="z2137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 без предъявления требований к стажу работы.</w:t>
      </w:r>
    </w:p>
    <w:bookmarkEnd w:id="1860"/>
    <w:bookmarkStart w:name="z2138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861"/>
    <w:bookmarkStart w:name="z2139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стаж работы по специальности не менее пяти лет;</w:t>
      </w:r>
    </w:p>
    <w:bookmarkEnd w:id="1862"/>
    <w:bookmarkStart w:name="z2140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стаж работы по специальности не менее четырех лет;</w:t>
      </w:r>
    </w:p>
    <w:bookmarkEnd w:id="1863"/>
    <w:bookmarkStart w:name="z2141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стаж работы по специальности не менее трех лет;</w:t>
      </w:r>
    </w:p>
    <w:bookmarkEnd w:id="1864"/>
    <w:bookmarkStart w:name="z2142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без предъявления требований к стажу работы.</w:t>
      </w:r>
    </w:p>
    <w:bookmarkEnd w:id="1865"/>
    <w:bookmarkStart w:name="z2143" w:id="1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Химик (гидрохимик)</w:t>
      </w:r>
    </w:p>
    <w:bookmarkEnd w:id="1866"/>
    <w:bookmarkStart w:name="z2144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Должностные обязанности:</w:t>
      </w:r>
    </w:p>
    <w:bookmarkEnd w:id="1867"/>
    <w:bookmarkStart w:name="z2145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руководством главного заведующего лабораторией гидрохимии и гидробиологии;</w:t>
      </w:r>
    </w:p>
    <w:bookmarkEnd w:id="1868"/>
    <w:bookmarkStart w:name="z2146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отбор проб воды, анализирует их на соответствие к качеству технической воды действующим стандартам и техническим условиям;</w:t>
      </w:r>
    </w:p>
    <w:bookmarkEnd w:id="1869"/>
    <w:bookmarkStart w:name="z2147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выполнение работы физических и химических режимов прудов всех категорий с целью недопущения ухудшения качества воды;</w:t>
      </w:r>
    </w:p>
    <w:bookmarkEnd w:id="1870"/>
    <w:bookmarkStart w:name="z2148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параметров предельно допустимых сбросов сточных вод, рассчитывает обеспечивает работы по сбросу загрязняющих веществ;</w:t>
      </w:r>
    </w:p>
    <w:bookmarkEnd w:id="1871"/>
    <w:bookmarkStart w:name="z2149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записи по результатам мониторинга качества воды в рабочих журналах по утвержденной форме;</w:t>
      </w:r>
    </w:p>
    <w:bookmarkEnd w:id="1872"/>
    <w:bookmarkStart w:name="z2150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годового отчета по итогам проведенного рыбоводного сезона.</w:t>
      </w:r>
    </w:p>
    <w:bookmarkEnd w:id="1873"/>
    <w:bookmarkStart w:name="z2151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Должен знать:</w:t>
      </w:r>
    </w:p>
    <w:bookmarkEnd w:id="18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2158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75"/>
    <w:bookmarkStart w:name="z2159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876"/>
    <w:bookmarkStart w:name="z2160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877"/>
    <w:bookmarkStart w:name="z2161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878"/>
    <w:bookmarkStart w:name="z2162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Требования к квалификации:</w:t>
      </w:r>
    </w:p>
    <w:bookmarkEnd w:id="1879"/>
    <w:bookmarkStart w:name="z2163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880"/>
    <w:bookmarkStart w:name="z2164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химическая технология неорганических и органических веществ (химическая технология),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и стаж работы в должности высшего уровня квалификации первой категории не менее трех лет или стаж работы по специальности не менее пяти лет;</w:t>
      </w:r>
    </w:p>
    <w:bookmarkEnd w:id="1881"/>
    <w:bookmarkStart w:name="z2165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химическая технология неорганических и органических веществ (химическая технология),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и стаж работы в должности высшего уровня квалификации второй категории не менее двух лет или стаж работы по специальности не менее четырех лет;</w:t>
      </w:r>
    </w:p>
    <w:bookmarkEnd w:id="1882"/>
    <w:bookmarkStart w:name="z2166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химическая технология неорганических и органических веществ (химическая технология),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и стаж работы в должности высшего уровня квалификации без категории не менее одного года или стаж работы по специальности не менее трех лет;</w:t>
      </w:r>
    </w:p>
    <w:bookmarkEnd w:id="1883"/>
    <w:bookmarkStart w:name="z2167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образование: высшее (или послевузовское) образование по соответствующему направлению подготовки кадров: химическая технология неорганических и органических веществ (химическая технология),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без предъявления требований к стажу работы.</w:t>
      </w:r>
    </w:p>
    <w:bookmarkEnd w:id="1884"/>
    <w:bookmarkStart w:name="z2168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885"/>
    <w:bookmarkStart w:name="z2169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"Ихтиология и рыбоводство", "Технология рыбных продуктов", "Рыбное хозяйство и промышленное рыболовство" и стаж работы в должности среднего уровня квалификации первой категории не менее трех лет;</w:t>
      </w:r>
    </w:p>
    <w:bookmarkEnd w:id="1886"/>
    <w:bookmarkStart w:name="z2170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"Ихтиология и рыбоводство", "Технология рыбных продуктов", "Рыбное хозяйство и промышленное рыболовство" и стаж работы в должности среднего уровня квалификации второй категории не менее двух лет;</w:t>
      </w:r>
    </w:p>
    <w:bookmarkEnd w:id="1887"/>
    <w:bookmarkStart w:name="z2171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"Ихтиология и рыбоводство", "Технология рыбных продуктов", "Рыбное хозяйство и промышленное рыболовство" и стаж работы в должности среднего уровня квалификации без категории не менее одного года;</w:t>
      </w:r>
    </w:p>
    <w:bookmarkEnd w:id="1888"/>
    <w:bookmarkStart w:name="z2172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"Ихтиология и рыбоводство", "Технология рыбных продуктов", "Рыбное хозяйство и промышленное рыболовство" без предъявления требований к стажу работы.</w:t>
      </w:r>
    </w:p>
    <w:bookmarkEnd w:id="1889"/>
    <w:bookmarkStart w:name="z2173" w:id="18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Биолог (гидробиолог)</w:t>
      </w:r>
    </w:p>
    <w:bookmarkEnd w:id="1890"/>
    <w:bookmarkStart w:name="z2174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Должностные обязанности:</w:t>
      </w:r>
    </w:p>
    <w:bookmarkEnd w:id="1891"/>
    <w:bookmarkStart w:name="z2175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руководством главного рыбовода и заведующего лабораторией гидрохимии и гидробиологии;</w:t>
      </w:r>
    </w:p>
    <w:bookmarkEnd w:id="1892"/>
    <w:bookmarkStart w:name="z2176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работы по отбору и обработке гидробиологических проб зоопланктона и зообентоса;</w:t>
      </w:r>
    </w:p>
    <w:bookmarkEnd w:id="1893"/>
    <w:bookmarkStart w:name="z2177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наблюдение за развитием кормовой базы в прудах и вносит предложения по ее повышению;</w:t>
      </w:r>
    </w:p>
    <w:bookmarkEnd w:id="1894"/>
    <w:bookmarkStart w:name="z2178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сбор материалов по питанию молоди, его обработку и изучает характер питания в прудах;</w:t>
      </w:r>
    </w:p>
    <w:bookmarkEnd w:id="1895"/>
    <w:bookmarkStart w:name="z2179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работу развития живых кормов и принимает участие в подсчете их прироста и биомассы;</w:t>
      </w:r>
    </w:p>
    <w:bookmarkEnd w:id="1896"/>
    <w:bookmarkStart w:name="z2180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оптимальных условий выращивания живых кормов;</w:t>
      </w:r>
    </w:p>
    <w:bookmarkEnd w:id="1897"/>
    <w:bookmarkStart w:name="z2181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оперативные данные о состоянии кормовой базы в прудах и живых кормов;</w:t>
      </w:r>
    </w:p>
    <w:bookmarkEnd w:id="1898"/>
    <w:bookmarkStart w:name="z2182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журналы учета наблюдений за биомассой зоопланктона, зообентоса и питания молоди рыб;</w:t>
      </w:r>
    </w:p>
    <w:bookmarkEnd w:id="1899"/>
    <w:bookmarkStart w:name="z2183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годового отчета по итогам проведенного рыбоводного сезона.</w:t>
      </w:r>
    </w:p>
    <w:bookmarkEnd w:id="1900"/>
    <w:bookmarkStart w:name="z2184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Должен знать:</w:t>
      </w:r>
    </w:p>
    <w:bookmarkEnd w:id="19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2191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02"/>
    <w:bookmarkStart w:name="z2192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903"/>
    <w:bookmarkStart w:name="z2193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904"/>
    <w:bookmarkStart w:name="z2194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905"/>
    <w:bookmarkStart w:name="z2195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Требования к квалификации:</w:t>
      </w:r>
    </w:p>
    <w:bookmarkEnd w:id="1906"/>
    <w:bookmarkStart w:name="z2196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907"/>
    <w:bookmarkStart w:name="z2197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 и стаж работы в должности высшего уровня квалификации первой категории не менее трех лет или стаж работы по специальности не менее пяти лет;</w:t>
      </w:r>
    </w:p>
    <w:bookmarkEnd w:id="1908"/>
    <w:bookmarkStart w:name="z2198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 и стаж работы в должности высшего уровня квалификации второй категории не менее двух лет или стаж работы по специальности не менее четырех лет;</w:t>
      </w:r>
    </w:p>
    <w:bookmarkEnd w:id="1909"/>
    <w:bookmarkStart w:name="z2199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 и стаж работы в должности высшего уровня квалификации без категории не менее одного года или стаж работы по специальности не менее трех лет;</w:t>
      </w:r>
    </w:p>
    <w:bookmarkEnd w:id="1910"/>
    <w:bookmarkStart w:name="z2200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 без предъявления требований к стажу работы;</w:t>
      </w:r>
    </w:p>
    <w:bookmarkEnd w:id="1911"/>
    <w:bookmarkStart w:name="z2201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912"/>
    <w:bookmarkStart w:name="z2202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стаж работы в должности среднего уровня квалификации первой категории не менее трех лет;</w:t>
      </w:r>
    </w:p>
    <w:bookmarkEnd w:id="1913"/>
    <w:bookmarkStart w:name="z2203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стаж работы в должности среднего уровня квалификации второй категории не менее двух лет;</w:t>
      </w:r>
    </w:p>
    <w:bookmarkEnd w:id="1914"/>
    <w:bookmarkStart w:name="z2204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стаж работы в должности среднего уровня квалификации без категории не менее одного года;</w:t>
      </w:r>
    </w:p>
    <w:bookmarkEnd w:id="1915"/>
    <w:bookmarkStart w:name="z2205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без предъявления требований к стажу работы.</w:t>
      </w:r>
    </w:p>
    <w:bookmarkEnd w:id="1916"/>
    <w:bookmarkStart w:name="z2206" w:id="1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Ихтиолог</w:t>
      </w:r>
    </w:p>
    <w:bookmarkEnd w:id="1917"/>
    <w:bookmarkStart w:name="z2207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Должностные обязанности: </w:t>
      </w:r>
    </w:p>
    <w:bookmarkEnd w:id="1918"/>
    <w:bookmarkStart w:name="z2208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перспективных планов работы предприятия, изучает и обобщает передовой отечественный и зарубежный опыт;</w:t>
      </w:r>
    </w:p>
    <w:bookmarkEnd w:id="1919"/>
    <w:bookmarkStart w:name="z2209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руководству о совершенствовании форм и методов работы;</w:t>
      </w:r>
    </w:p>
    <w:bookmarkEnd w:id="1920"/>
    <w:bookmarkStart w:name="z2210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мер по совершенствованию организации и управления производством, механизации и автоматизации работ, проведению научных исследований и экспериментов, испытаний новой техники и технологии; </w:t>
      </w:r>
    </w:p>
    <w:bookmarkEnd w:id="1921"/>
    <w:bookmarkStart w:name="z2211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соблюдению биотехники выращивания рыбы;</w:t>
      </w:r>
    </w:p>
    <w:bookmarkEnd w:id="1922"/>
    <w:bookmarkStart w:name="z2212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организовывает работу по отбору, отсадке и транспортировке производителей (самцов и самок) из зимовальных прудов в инкубационный цех, определению пола и выбраковке травмированных и больных рыб, лечебно-профилактическую обработку рыб с приготовлением растворов необходимой концентрации, организацию по заготовке или приобретению гипофиза, приготовление суспензии гипофиза;</w:t>
      </w:r>
    </w:p>
    <w:bookmarkEnd w:id="1923"/>
    <w:bookmarkStart w:name="z2213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расчет дозы гипофизарных препаратов для стимуляции созревания производителей рыб, их инъекцию. Расчет сроков и определение момента созревания производителей, определение качества икры и молок. Организация круглосуточного дежурства в инкубационном цеху в период ожидания момента созревания производителей. Получение половых продуктов, искусственное оплодотворение и обесклеивание икры;</w:t>
      </w:r>
    </w:p>
    <w:bookmarkEnd w:id="1924"/>
    <w:bookmarkStart w:name="z2214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загрузке и регулированию температуры воды в инкубационных аппаратах. Регулированию температуры воздуха в помещении инкубационного цеха;</w:t>
      </w:r>
    </w:p>
    <w:bookmarkEnd w:id="1925"/>
    <w:bookmarkStart w:name="z2215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ведению процесса набухания и лечебно-профилактической обработки икры. Наблюдению за процессом инкубации, отбор больных и погибших икринок. Расчету и определения процента оплодотворения икры; </w:t>
      </w:r>
    </w:p>
    <w:bookmarkEnd w:id="1926"/>
    <w:bookmarkStart w:name="z2216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процессу развития эмбрионов, наступлением ключевых стадий развития (выклев личинок, переход на экзогенное питание, определение момента для пересадки в бассейны, садки, в выростные пруды и водоемы);</w:t>
      </w:r>
    </w:p>
    <w:bookmarkEnd w:id="1927"/>
    <w:bookmarkStart w:name="z2217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разгрузке инкубационных аппаратов и пересадка рыбопосадочного материала в выростные пруды, в водоемы; </w:t>
      </w:r>
    </w:p>
    <w:bookmarkEnd w:id="1928"/>
    <w:bookmarkStart w:name="z2218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ведению процесса подращивания и выполнение комплекса операций по выращиванию молоди рыб всех видов до стадии сеголеток, годовиков, двухлеток; </w:t>
      </w:r>
    </w:p>
    <w:bookmarkEnd w:id="1929"/>
    <w:bookmarkStart w:name="z2219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регулярному облову, пересадке, вылова, сортировки молоди рыб по видам и размерно-весовым группам, подсчету сеголеток, годовиков, двухлеток, товарной рыбы, маточного и ремонтно-маточного стада рыбы всех видов;</w:t>
      </w:r>
    </w:p>
    <w:bookmarkEnd w:id="1930"/>
    <w:bookmarkStart w:name="z2220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селекционно-племенную работу с рыбами всех видов, бонитировка, инвентаризация племенной рыбы (измерение, взвешивание, мечение различными способами); </w:t>
      </w:r>
    </w:p>
    <w:bookmarkEnd w:id="1931"/>
    <w:bookmarkStart w:name="z2221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наблюдение за гидробиологическим состоянием водоемов;</w:t>
      </w:r>
    </w:p>
    <w:bookmarkEnd w:id="1932"/>
    <w:bookmarkStart w:name="z2222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состояния кормовой базы водоемов, проверку результатов и эффективности акклиматизации рыб, выявление заболеваний рыб и принятие мер по их предупреждению и ликвидации.</w:t>
      </w:r>
    </w:p>
    <w:bookmarkEnd w:id="1933"/>
    <w:bookmarkStart w:name="z2223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Должен знать:</w:t>
      </w:r>
    </w:p>
    <w:bookmarkEnd w:id="19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2230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35"/>
    <w:bookmarkStart w:name="z2231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936"/>
    <w:bookmarkStart w:name="z2232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937"/>
    <w:bookmarkStart w:name="z2233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938"/>
    <w:bookmarkStart w:name="z2234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Требования к квалификации:</w:t>
      </w:r>
    </w:p>
    <w:bookmarkEnd w:id="1939"/>
    <w:bookmarkStart w:name="z2235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940"/>
    <w:bookmarkStart w:name="z2236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окружающая среда (экология) и стаж работы в должности высшего уровня квалификации первой категории не менее трех лет или стаж работы по специальности не менее пяти лет;</w:t>
      </w:r>
    </w:p>
    <w:bookmarkEnd w:id="1941"/>
    <w:bookmarkStart w:name="z2237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окружающая среда (экология) и стаж работы в должности высшего уровня квалификации второй категории не менее двух лет или стаж работы по специальности не менее четырех лет;</w:t>
      </w:r>
    </w:p>
    <w:bookmarkEnd w:id="1942"/>
    <w:bookmarkStart w:name="z2238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окружающая среда (экология) и стаж работы в должности высшего уровня квалификации без категории не менее одного года или стаж работы по специальности не менее трех лет;</w:t>
      </w:r>
    </w:p>
    <w:bookmarkEnd w:id="1943"/>
    <w:bookmarkStart w:name="z2239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окружающая среда (экология) без предъявления требований к стажу работы;</w:t>
      </w:r>
    </w:p>
    <w:bookmarkEnd w:id="1944"/>
    <w:bookmarkStart w:name="z2240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945"/>
    <w:bookmarkStart w:name="z2241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"Рыбное хозяйство и промышленное рыболовство", "Ихтиология", "Экология и природопользование", "Биология" и стаж работы в должности среднего уровня квалификации первой категории не менее трех лет;</w:t>
      </w:r>
    </w:p>
    <w:bookmarkEnd w:id="1946"/>
    <w:bookmarkStart w:name="z2242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"Рыбное хозяйство и промышленное рыболовство", "Ихтиология", "Экология и природопользование", "Биология" и стаж работы в должности среднего уровня квалификации второй категории не менее двух лет;</w:t>
      </w:r>
    </w:p>
    <w:bookmarkEnd w:id="1947"/>
    <w:bookmarkStart w:name="z2243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"Рыбное хозяйство и промышленное рыболовство", "Ихтиология", "Экология и природопользование", "Биология" и стаж работы в должности среднего уровня квалификации без категории не менее одного года;</w:t>
      </w:r>
    </w:p>
    <w:bookmarkEnd w:id="1948"/>
    <w:bookmarkStart w:name="z2244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образование: "Рыбное хозяйство и промышленное рыболовство", "Ихтиология", "Экология и природопользование", "Биология" сельскохозяйственное (Ветеринария) без предъявления требований к стажу работы.</w:t>
      </w:r>
    </w:p>
    <w:bookmarkEnd w:id="1949"/>
    <w:bookmarkStart w:name="z2245" w:id="1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Техник по вылову производителей осетровых видов рыб</w:t>
      </w:r>
    </w:p>
    <w:bookmarkEnd w:id="1950"/>
    <w:bookmarkStart w:name="z2246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Должностные обязанности:</w:t>
      </w:r>
    </w:p>
    <w:bookmarkEnd w:id="1951"/>
    <w:bookmarkStart w:name="z2247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обязанности под общим руководством главного рыбовода;</w:t>
      </w:r>
    </w:p>
    <w:bookmarkEnd w:id="1952"/>
    <w:bookmarkStart w:name="z2248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использованию передового опыта, обеспечивающих эффективную работу орудий лова;</w:t>
      </w:r>
    </w:p>
    <w:bookmarkEnd w:id="1953"/>
    <w:bookmarkStart w:name="z2249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к эксплуатации и постоянное содержание в исправном и рабочем состоянии орудий лова и промысловых механизмов;</w:t>
      </w:r>
    </w:p>
    <w:bookmarkEnd w:id="1954"/>
    <w:bookmarkStart w:name="z2250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необходимый уровень производительности труда, рациональное использование ресурсов и технической подготовки промысловых механизмов и орудий для лова в воспроизводственных целей;</w:t>
      </w:r>
    </w:p>
    <w:bookmarkEnd w:id="1955"/>
    <w:bookmarkStart w:name="z2251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планов мероприятий по заготовке производителей и их реализации;</w:t>
      </w:r>
    </w:p>
    <w:bookmarkEnd w:id="1956"/>
    <w:bookmarkStart w:name="z2252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годовых отчетов по заготовке производителей и их реализации;</w:t>
      </w:r>
    </w:p>
    <w:bookmarkEnd w:id="1957"/>
    <w:bookmarkStart w:name="z2253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заготовку производителей на тоневом участке и организует работу по предотвращению хищении рыбы во время работы;</w:t>
      </w:r>
    </w:p>
    <w:bookmarkEnd w:id="1958"/>
    <w:bookmarkStart w:name="z2254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чистоты на береговой полосе тоневого участка, а также прилегающей к ней территории.</w:t>
      </w:r>
    </w:p>
    <w:bookmarkEnd w:id="1959"/>
    <w:bookmarkStart w:name="z2255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Должен знать:</w:t>
      </w:r>
    </w:p>
    <w:bookmarkEnd w:id="19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2262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61"/>
    <w:bookmarkStart w:name="z2263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962"/>
    <w:bookmarkStart w:name="z2264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963"/>
    <w:bookmarkStart w:name="z2265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964"/>
    <w:bookmarkStart w:name="z2266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Требования к квалификации:</w:t>
      </w:r>
    </w:p>
    <w:bookmarkEnd w:id="1965"/>
    <w:bookmarkStart w:name="z2267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966"/>
    <w:bookmarkStart w:name="z2268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и стаж работы по специальности не менее пяти лет;</w:t>
      </w:r>
    </w:p>
    <w:bookmarkEnd w:id="1967"/>
    <w:bookmarkStart w:name="z2269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и стаж работы по специальности не менее четырех лет;</w:t>
      </w:r>
    </w:p>
    <w:bookmarkEnd w:id="1968"/>
    <w:bookmarkStart w:name="z2270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и стаж по специальности не менее трех лет;</w:t>
      </w:r>
    </w:p>
    <w:bookmarkEnd w:id="1969"/>
    <w:bookmarkStart w:name="z2271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без предъявления требований к стажу работы;</w:t>
      </w:r>
    </w:p>
    <w:bookmarkEnd w:id="1970"/>
    <w:bookmarkStart w:name="z2272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971"/>
    <w:bookmarkStart w:name="z2273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"Промышленное рыболовство", "Ихтиология и рыбоводство", "Технология рыбных продуктов", "Рыбное хозяйство" и стаж работы по специальности не менее пяти лет;</w:t>
      </w:r>
    </w:p>
    <w:bookmarkEnd w:id="1972"/>
    <w:bookmarkStart w:name="z2274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"Промышленное рыболовство", "Ихтиология и рыбоводство", "Технология рыбных продуктов", "Рыбное хозяйство" и стаж работы по специальности не менее четырех лет;</w:t>
      </w:r>
    </w:p>
    <w:bookmarkEnd w:id="1973"/>
    <w:bookmarkStart w:name="z2275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"Промышленное рыболовство", "Ихтиология и рыбоводство", "Технология рыбных продуктов", "Рыбное хозяйство" и стаж работы по специальности не менее трех лет;</w:t>
      </w:r>
    </w:p>
    <w:bookmarkEnd w:id="1974"/>
    <w:bookmarkStart w:name="z2276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"Промышленное рыболовство", "Ихтиология и рыбоводство", "Технология рыбных продуктов", "Рыбное хозяйство" и без предъявления требований к стажу работы.</w:t>
      </w:r>
    </w:p>
    <w:bookmarkEnd w:id="1975"/>
    <w:bookmarkStart w:name="z2277" w:id="19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Эколог</w:t>
      </w:r>
    </w:p>
    <w:bookmarkEnd w:id="1976"/>
    <w:bookmarkStart w:name="z2278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Должностные обязанности:</w:t>
      </w:r>
    </w:p>
    <w:bookmarkEnd w:id="1977"/>
    <w:bookmarkStart w:name="z2279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главного рыбовода;</w:t>
      </w:r>
    </w:p>
    <w:bookmarkEnd w:id="1978"/>
    <w:bookmarkStart w:name="z2280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проведении экологической экспертизы технико-экономических обоснований проектов расширения и реконструкции действующих производств, а также создаваемых новых технологий и оборудования, разработке мероприятий по внедрению новой техники;</w:t>
      </w:r>
    </w:p>
    <w:bookmarkEnd w:id="1979"/>
    <w:bookmarkStart w:name="z2281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проведении научно-исследовательских и опытных работ по очистке сточных вод, предотвращению загрязнения окружающей среды, выбросов вредных веществ в атмосферу, уменьшению или полной ликвидации технологических отходов, рациональному использованию земельных и водных ресурсов;</w:t>
      </w:r>
    </w:p>
    <w:bookmarkEnd w:id="1980"/>
    <w:bookmarkStart w:name="z2282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состояния оборудования требованиям норм по охране окружающей среды и рационального природопользования;</w:t>
      </w:r>
    </w:p>
    <w:bookmarkEnd w:id="1981"/>
    <w:bookmarkStart w:name="z2283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комиссии по проведению экологической экспертизы;</w:t>
      </w:r>
    </w:p>
    <w:bookmarkEnd w:id="1982"/>
    <w:bookmarkStart w:name="z2284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по соблюдению в подразделениях предприятия действующего экологического законодательства, инструкций, стандартов и нормативов по охране окружающей среды;</w:t>
      </w:r>
    </w:p>
    <w:bookmarkEnd w:id="1983"/>
    <w:bookmarkStart w:name="z2285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по соблюдению технологических режимов природоохранных объектов, проводит анализ их работы;</w:t>
      </w:r>
    </w:p>
    <w:bookmarkEnd w:id="1984"/>
    <w:bookmarkStart w:name="z2286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по соблюдению экологических стандартов и нормативов;</w:t>
      </w:r>
    </w:p>
    <w:bookmarkEnd w:id="1985"/>
    <w:bookmarkStart w:name="z2287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составлению установленной отчетности о выполнении мероприятий по охране окружающей среды;</w:t>
      </w:r>
    </w:p>
    <w:bookmarkEnd w:id="1986"/>
    <w:bookmarkStart w:name="z2288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разработку проектов перспективных и текущих планов по охране окружающей среды, следит за их выполнением;</w:t>
      </w:r>
    </w:p>
    <w:bookmarkEnd w:id="1987"/>
    <w:bookmarkStart w:name="z2289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составлению технологических регламентов, графиков аналитического контроля, паспорта, инструкции и иной технической документации;</w:t>
      </w:r>
    </w:p>
    <w:bookmarkEnd w:id="1988"/>
    <w:bookmarkStart w:name="z2290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по снижению вредного влияния производственных факторов жизни и здоровью работников.</w:t>
      </w:r>
    </w:p>
    <w:bookmarkEnd w:id="1989"/>
    <w:bookmarkStart w:name="z2291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Должен знать:</w:t>
      </w:r>
    </w:p>
    <w:bookmarkEnd w:id="19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2298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91"/>
    <w:bookmarkStart w:name="z2299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992"/>
    <w:bookmarkStart w:name="z2300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993"/>
    <w:bookmarkStart w:name="z2301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994"/>
    <w:bookmarkStart w:name="z2302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Требования к квалификации:</w:t>
      </w:r>
    </w:p>
    <w:bookmarkEnd w:id="1995"/>
    <w:bookmarkStart w:name="z2303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996"/>
    <w:bookmarkStart w:name="z2304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окружающая среда (экология), рыбное хозяйство (рыбное хозяйство и промышленное рыболовство) и стаж работы в должности высшего уровня квалификации первой категории не менее трех лет или стаж работы по специальности не менее пяти лет;</w:t>
      </w:r>
    </w:p>
    <w:bookmarkEnd w:id="1997"/>
    <w:bookmarkStart w:name="z2305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окружающая среда (экология), рыбное хозяйство (рыбное хозяйство и промышленное рыболовство) и стаж работы в должности высшего уровня квалификации второй категории не менее двух лет или стаж работы по специальности не менее четырех лет;</w:t>
      </w:r>
    </w:p>
    <w:bookmarkEnd w:id="1998"/>
    <w:bookmarkStart w:name="z2306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окружающая среда (экология), рыбное хозяйство (рыбное хозяйство и промышленное рыболовство) и стаж работы в должности высшего уровня квалификации без категории не менее одного года или стаж работы по специальности не менее трех лет;</w:t>
      </w:r>
    </w:p>
    <w:bookmarkEnd w:id="1999"/>
    <w:bookmarkStart w:name="z2307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окружающая среда (экология), рыбное хозяйство (рыбное хозяйство и промышленное рыболовство) без предъявления требований к стажу работы;</w:t>
      </w:r>
    </w:p>
    <w:bookmarkEnd w:id="2000"/>
    <w:bookmarkStart w:name="z2308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2001"/>
    <w:bookmarkStart w:name="z2309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"Экология", "Ихтиология и рыбоводство", "Рыбное хозяйство" и стаж работы в должности среднего уровня квалификации первой категории не менее трех лет;</w:t>
      </w:r>
    </w:p>
    <w:bookmarkEnd w:id="2002"/>
    <w:bookmarkStart w:name="z2310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"Экология", "Ихтиология и рыбоводство", "Рыбное хозяйство" и стаж работы в должности среднего уровня квалификации второй категории не менее двух лет;</w:t>
      </w:r>
    </w:p>
    <w:bookmarkEnd w:id="2003"/>
    <w:bookmarkStart w:name="z2311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"Экология", "Ихтиология и рыбоводство", "Рыбное хозяйство" и стаж работы в должности среднего уровня квалификации без категории не менее одного года;</w:t>
      </w:r>
    </w:p>
    <w:bookmarkEnd w:id="2004"/>
    <w:bookmarkStart w:name="z2312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"Экология", "Ихтиология и рыбоводство", "Рыбное хозяйство" без предъявления требований к стажу работы.</w:t>
      </w:r>
    </w:p>
    <w:bookmarkEnd w:id="2005"/>
    <w:bookmarkStart w:name="z2313" w:id="2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Техник по обслуживанию котельных и насосных установок</w:t>
      </w:r>
    </w:p>
    <w:bookmarkEnd w:id="2006"/>
    <w:bookmarkStart w:name="z2314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Должностные обязанности:</w:t>
      </w:r>
    </w:p>
    <w:bookmarkEnd w:id="2007"/>
    <w:bookmarkStart w:name="z2315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должностные обязанности под руководством заместителя;</w:t>
      </w:r>
    </w:p>
    <w:bookmarkEnd w:id="2008"/>
    <w:bookmarkStart w:name="z2316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необходимый уровень технической подготовки производства и его постоянный рост, повышение эффективности производства и производительности труда. Сокращение издержек (материальных, трудовых), рациональное использование производственных ресурсов;</w:t>
      </w:r>
    </w:p>
    <w:bookmarkEnd w:id="2009"/>
    <w:bookmarkStart w:name="z2317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работ;</w:t>
      </w:r>
    </w:p>
    <w:bookmarkEnd w:id="2010"/>
    <w:bookmarkStart w:name="z2318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эффективность проектных решений, своевременную и качественную подготовку производства, техническую эксплуатацию, ремонт и модернизацию оборудования;</w:t>
      </w:r>
    </w:p>
    <w:bookmarkEnd w:id="2011"/>
    <w:bookmarkStart w:name="z2319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своевременную подготовку технической документации (чертежей, спецификаций, технических условий, технологических карт).</w:t>
      </w:r>
    </w:p>
    <w:bookmarkEnd w:id="2012"/>
    <w:bookmarkStart w:name="z2320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Должен знать:</w:t>
      </w:r>
    </w:p>
    <w:bookmarkEnd w:id="20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2327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14"/>
    <w:bookmarkStart w:name="z2328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2015"/>
    <w:bookmarkStart w:name="z2329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2016"/>
    <w:bookmarkStart w:name="z2330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2017"/>
    <w:bookmarkStart w:name="z2331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Требования к квалификации:</w:t>
      </w:r>
    </w:p>
    <w:bookmarkEnd w:id="2018"/>
    <w:bookmarkStart w:name="z2332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2019"/>
    <w:bookmarkStart w:name="z2333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"Механик по силовым установкам", агроинженерия (аграрная техника и технологии) и стаж работы в должности высшего уровня квалификации первой категории не менее трех лет или стаж работы по специальности не менее пяти лет;</w:t>
      </w:r>
    </w:p>
    <w:bookmarkEnd w:id="2020"/>
    <w:bookmarkStart w:name="z2334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"Механик по силовым установкам", агроинженерия (аграрная техника и технологии) и стаж работы в должности высшего уровня квалификации второй категории не менее двух лет или стаж работы по специальности не менее четырех лет;</w:t>
      </w:r>
    </w:p>
    <w:bookmarkEnd w:id="2021"/>
    <w:bookmarkStart w:name="z2335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"Механик по силовым установкам", агроинженерия (аграрная техника и технологии) и стаж работы в должности высшего уровня квалификации без категории не менее одного года или стаж работы по специальности не менее трех лет;</w:t>
      </w:r>
    </w:p>
    <w:bookmarkEnd w:id="2022"/>
    <w:bookmarkStart w:name="z2336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2023"/>
    <w:bookmarkStart w:name="z2337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"Техник-механик" и стаж работы в должности среднего уровня квалификации первой категории не менее трех лет;</w:t>
      </w:r>
    </w:p>
    <w:bookmarkEnd w:id="2024"/>
    <w:bookmarkStart w:name="z2338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"Техник-механик" и стаж работы в должности среднего уровня квалификации второй категории не менее двух лет;</w:t>
      </w:r>
    </w:p>
    <w:bookmarkEnd w:id="2025"/>
    <w:bookmarkStart w:name="z2339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"Техник-механик" и стаж работы по специальности не менее трех лет.</w:t>
      </w:r>
    </w:p>
    <w:bookmarkEnd w:id="20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