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0561" w14:textId="40f0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первой помощи лицами без медицинского образования, в том числе прошедшими соответствующую подготовку и Стандарта оказания первой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декабря 2020 года № ҚР ДСМ-269/2020. Зарегистрирован в Министерстве юстиции Республики Казахстан 20 декабря 2020 года № 21814.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первой помощи лицами без медицинского образования, в том числе прошедшими соответствующую подготовку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оказания первой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августа 2019 года № ҚР ДСМ-114 "Об утверждении Стандарта организации оказания первой помощи в Республике Казахстан" (зарегистрирован в Реестре государственной регистрации нормативных правовых актов под № 19290, опубликован 29 августа 2019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Министрa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ДСМ-269/2020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первой помощи лицами без медицинского образования, в том числе прошедшими соответствующую подготовку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первой помощи лицами без медицинского образования, в том числе прошедшими соответствуюшую подготовку,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 Республики Казахстан от 7 июля 2020 года "О здоровье народа и системе здравоохранения" и определяют порядок оказания первой помощи лицами без медицинского образования, в том числе прошедшими соответствующую подготовку.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помощь – это комплекс срочных базовых мероприятий для спасения жизни человека, предупреждения осложнений при экстренных состояниях, а также в целях снижения угрозы для здоровья и жизни пострадавшего лица при неотложном состоянии, проводимых на месте происшествия самим пострадавшим (самопомощь) или другим лицом, находящимся поблизости (взаимопомощь), до прибытия медицинских работников;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сертифицированный тренер по первой помощи – лицо, прошедшее дополнительную подготовку по первой помощи и базовой сердечно-легочной реанимации;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– документ установленного образца по прохождению тренинга по первой помощи;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 без медицинского образования – это контингент лиц, подлежащий обязательному прохождению курсов первой помощи;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прошедшие соответствующую подготовку – контингент лиц, подлежащий обязательному прохождению курсов первой помощи и имеющий сертификат о прохождении навыков оказания первой помощи.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первой помощи лицами без медицинского образования, в том числе прошедшими соответствующую подготовку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Первую помощь оказывают лица без медицинского образования, в том числе прошедшие соответствующую подготовку, обученные навыкам оказания первой помощи.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Обучение лиц без медицинского образования навыкам оказания первой помощи осуществляется сертифицированным тренером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 Республики Казахстан от 7 июля 2020 года "О здоровье народа и системе здравоохранения".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 без медицинского образования, в том числе прошедшие соответствующую подготовку, оказывают первую помощь пострадавшим при состояниях,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 без медицинского образования, в том числе прошедшие соответствующую подготовку при оказании первой помощи пострадавшим обеспечивают знание основ, признаков и приемов по оказанию первой помощи.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Обучение лиц без медицинского образования навыкам оказания первой помощи проводится в форме теоретической подготовки и практических занятий с использованием перечня симуляционного оборудования для обучения навыкам оказания первой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Контингент лиц без медицинского образования, подлежащих обязательному прохождению курсов первой помощи: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сотрудники органов внутренних дел, осуществляющие оперативную и иную деятельность, связанную с взаимодействием с населением;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 Вооруженных сил Республики Казахстан, органов национальной или государственной службы безопасности, войск национальной гвардии;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сотрудники противопожарной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спасатели аварийно-спасательной службы;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члены экипажей воздушного, водного и железнодорожного транспорта;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водители всех видов общественных автотранспортных средств;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работники ведомственных и частных охранных организаций;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работники организаций образования (преподаватели всех видов учебных заведений, сотрудники дошкольных и учебно-воспитательных учреждений);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работники опасных производственных объектов;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работники организаций здравоохранения, не имеющие медицинского образования.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Обучение работников организации (предприятия) оказанию первой помощи пострадавшим обеспечивает работодатель в соответствии с настоящими Правилами.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Вновь принимаемые на работу лица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Обучение проводится в специализированном учебном центре, имеющем соответствующую лицензию либо работодателем организовывается выездной цикл обучения.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Подготовка лиц без медицинского образования навыкам оказания первой помощи проводится с периодичностью один раз в 3 года.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Обучение навыкам оказания первой помощи проводится за счет средств бюджета, средств работодателя или собственных средств граждан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Лицо, оказывающее первую помощь, проводит следующие мероприятия по оценке обстановки и обеспечению безопасных условий для оказания первой помощи: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угрожающих факторов для собственной жизни и здоровья;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угрожающих факторов для жизни и здоровья пострадавшего;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устранение угрожающих факторов для жизни и здоровья;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прекращение действия повреждающих факторов на пострадавшего;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количества пострадавших;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перемещение пострадавшего.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Лицо, оказывающее первую помощь, проводит оценку состояния пострадавшего по следующим критериям: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наличия кровотечения, угрожающего жизни пострадавшего;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сознания;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дыхания.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Лицо, оказывающее первую помощь, вызывает бригаду скорой медицинской помощи по номеру 103 и по необходимости другие службы экстренного реагирования по номеру 112 и передает следующие данные со слов пострадавшего: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возраст и пол пострадавшего;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по состоянию пострадавшего и обстоятельства несчастного случая, травмы или заболевания;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 и телефон, а также ориентировочные данные по проезду к месту нахождения пострадавшего.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первой помощи лицами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образования,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прошедшими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соответствующую подготовку</w:t>
            </w:r>
          </w:p>
        </w:tc>
      </w:tr>
    </w:tbl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состояний при которых оказывается первая помощь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Отсутствие сознания;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остановка дыхания и кровообращения;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наружные кровотечения;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инородные тела верхних дыхательных путей;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травмы различных областей тела;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ожоги, эффекты воздействия высоких температур, теплового излучения;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отморожение и другие эффекты воздействия низких температур;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отравления;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судороги;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укусы.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первой помощи лицами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образования,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прошедшими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соответствующую подготовку</w:t>
            </w:r>
          </w:p>
        </w:tc>
      </w:tr>
    </w:tbl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симуляционного оборудования для обучения навыкам оказания первой помощи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Носилки (мягкие, жесткие);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шейный корсет;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жгуты кровоостанавливающие (несколько видов для сравнения действий при наложении);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инородные тела верхних дыхательных путей;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защитная маска с обратным клапаном для искусственной вентиляции легких;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складные шины;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гипотермические пакеты;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аптечки для изучения содержимого и отработки действий по его применению.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первой помощи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оказания первой помощи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 Республики Казахстан от 7 июля 2020 года "О здоровье народа и системе здравоохранения".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устанавливает требования к мероприятиям по оказанию первой помощи в Республике Казахстан.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Мероприятия по оказанию первой помощи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Расположение пострадавшего лица в восстановительном (боковом) положении: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дыхания, перевести его в восстановительное (боковое) положение: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снять очки (если он их носит);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встать на колени рядом с пострадавшим, при этом ноги пострадавшего должны быть прямыми;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положить его руку, находящуюся ближе к вам, под прямым углом к телу, согнуть в локте, ладонь направить вверх;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дальнюю руку положить через грудную клетку, а тыльную сторону ладони приложить к щеке пострадавшего как можно ближе к полу (земле);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другой рукой взять дальнюю ногу выше колена и поднять вверх, при этом стопа должна остаться на полу (на земле);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придерживая кисть возле щеки, надавить на дальнюю ногу, чтобы перевернуть пострадавшего на бок по направлению к себе;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поправить верхнюю часть ноги так, чтобы бедро и колено были согнуты под прямым углом;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наклонить голову назад, чтобы дыхательные пути были открыты;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 проверять дыхание, до приезда бригады скорой медицинской помощи (далее – СМП);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оставлять пострадавшего без присмотра и контролировать его состояние до прибытия экстренной службы 103 (112).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Сердечно-легочная реанимация: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обнаружении пострадавшего без сознания и без дыхания принять меры по устранению опасности, вызвать экстренную службу 103 (112) и начать проводить непрямой массаж сердца непрерывно до ее прибытия;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пострадавший взрослый старше 12 лет, сделать 30 надавливаний на центр грудной клетки руками (основанием одной ладони, накрыв ее сверху второй ладонью) на глубину 5-6 см и 2 вдувания в рот (если не проводятся вдувания, то надавливать без перерыва), непрерывно продолжать надавливания и вдувания до приезда бригады СМП. Продолжать надавливания и вдувания до появления первых признаков жизни;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пострадавший ребенок (от 1 года до 12 лет), сделать 5 вдуваний, обхватив губами рот пострадавшего, продолжительность одного вдувания в рот в течение одной секунды, 30 надавливаний на центр груди на глубину 4-5 см (надавливания одной рукой) и 2 вдувания. Продолжать надавливания и вдувания до появления первых признаков жизни;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пострадавший младенец (от 0 до 12 месяцев), сделать 5 вдуваний, обхватив губами одновременно рот и нос пострадавшего, 30 надавливаний на центр груди на глубину одной трети грудной клетки двумя пальцами и 2 вдувания, обхватив губами одновременно рот и нос пострадавшего. Продолжать надавливания и вдувания до появления первых признаков жизни;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наличии инородного тела в дыхательных путях: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пострадавший подавился, если он может говорить (наличие кашля, плача), то следует поощрять кашель, не мешать пострадавшему, не бить по спине, контролировать состояние пострадавшего до приезда бригады СМП;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пострадавший не может говорить, присутствует кашель, плач, то необходимо нанести до пяти скользящих ударов рукой в межлопаточную область;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пострадавший - беременная женщина или человек с большим животом: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пять надавливаний на центр грудной клетки руками;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не помогает – повторить удары в межлопаточную область;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состояние пострадавшего до приезда бригады СМП;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встать сзади пострадавшего, обхватить его руками;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одну из рук сжать в кулак и прижать со стороны большого пальца к животу, между пупком и грудной клеткой;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вторую ладонь положить на кулак;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сделать резкие сильные толчки в живот;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пять толчков в живот, затем пять ударов по спине до появления кашля;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пострадавший потерял сознание, проводить мероприятия по базовой реанимации.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Базовая реанимация: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обнаружении пострадавшего без сознания, но с наличием дыхания принять меры по устранению опасности, перевести пострадавшего в восстановительное положение и вызвать экстренную службу 103 (112), контролируя состояние пострадавшего;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обнаружении пострадавшего без сознания и без дыхания принять меры по устранению опасности, вызвать экстренную службу 103 (112) и начать проводить непрямой массаж сердца непрерывно до ее прибытия;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повышения выживаемости пострадавшего и восстановления сердечной деятельности при наличии возможности применять автоматический дефибриллятор со встроенным в электроды датчиком контроля качества непрямого массажа сердца, предназначенный для лиц без медицинского образования;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восстановлении дыхания и сердечной деятельности, перевести пострадавшего в восстановительное (боковое) положение;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оставлять пострадавшего без присмотра и контролировать его состояние до прибытия экстренной службы 103 (112).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наружном кровотечении: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вызов 103 (112);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кровотечении головы: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наложить давящую повязку из подручных средств (бинт) в несколько слоев;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усадить пострадавшего в удобное положение;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кровотечении носа: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сдавить крылья носа пальцами в течении 10-15 минут;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приложить холод к переносице через полотенце;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запрокидывать голову назад;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нельзя высмаркиваться и ложиться;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кровотечении шеи: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быстро прижать пальцами место кровотечения;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наложить повязку из подручных средств (бинт) в несколько слоев, прижать ее руками;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держать до приезда бригады СМП;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кровотечении живота, грудной клетки: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наложить повязку из подручных средств (бинт), в несколько слоев;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есть посторонние предметы в грудной или брюшной стенке – не трогать и не делайте попыток их извлечь;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кровотечении конечности: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в качестве жгута брючный ремень, ремень от сумки, галстук, ткань;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наложить жгут выше места кровотечения;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вставить под ткань короткую палку, прут и закрутить в 2-3 оборота до остановки кровотечения;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наложить давящую повязку из подручных средств в несколько слоев.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травме: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безопасном местонахождении пострадавшего, если он в сознании и с дыханием вызвать 103 (112);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определить вид травмы: открытый или закрытый: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закрытой травме: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приложить холод к месту повреждения через ткань в течении 10-15 минут;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зафиксировать конечность подручными средствами;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перевести пострадавшего в удобное положение;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контролировать состояние пострадавшего до приезда СМП;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открытой травме: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кровотечении промыть рану чистой водой;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наложить повязку из подручных средств (бинт), в несколько слоев;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зафиксировать конечность подручными средствами;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перевести пострадавшего в удобное положение;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контролировать состояние пострадавшего до приезда СМП.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травме позвоночника необходимо зафиксировать голову на одной линии с корпусом, все время придерживая ее руками.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есть посторонние предметы в грудной или брюшной части тела пострадавшего, при травме грудной клетки/живота - не трогать и не пытаться извлечь их.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травмах видны внутренние органы - закрыть влажной тканью, затем полиэтиленом, наложить тугую повязку из подручных средств.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продолжительном кровотечении, наложить жгут выше места кровотечения, используя подручные средства (брючный ремень, ремень от сумки, галстук, ткань).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перелома, зафиксировать пострадавшего в исходном положении, до приезда бригады СМП.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Транспортировка пострадавшего: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пострадавший находится в бессознательном состоянии, транспортируется в восстановительном (боковом) положении;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травме головы и шеи – на спине с валиками вокруг головы и с мягким валиком под шеей;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травме позвоночника – на твердых носилках на спине с валиками под шеей, поясницей и под коленями или на мягких носилках – на животе;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травме грудной клетки – полусидя с валиком под коленями или в восстановительном (боковом) положении на поврежденной стороне;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травме живота - в восстановительном (боковом) положении;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травме таза – на спине с валиком под коленями и слегка разведенными ногами.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 пострадавшего сознания и дыхания проводятся базовые реанимационные меропрятия и обеспечивается вызов 103 (112).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термическом ожоге: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устранению опасности, если невозможно – вызов 103 (112);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пострадавший в сознании, с дыханием и без сознания, без дыхания – базовая реанимация до приезда бригады СМП, вызов 103 (112);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определить повреждения на коже пострадавшего: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образовании на коже корочки серого или черного цвета провести: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срезание одежды по краю ожоговой раны;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широкой, чистой и влажной повязки на рану;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сохранения влаги повязки использовать полиэтиленовый пакет;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покраснения, отека и пузыря: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холодной водой не менее 15 минут;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срезание одежды по краю ожоговой раны;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широкой, чистой и влажной повязки на рану;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придать удобное положение пострадавшему;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состояние пострадавшего до приезда СМП.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обморожении: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пострадавший в сознании и с дыханием, осуществляется вызов 103 (112), если отсутствуют сознание и дыхание – проводится базовая реанимация и вызов 103 (112);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переместить пострадавшего в теплое помещение;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аккуратно снять одежду и обувь с пораженной области;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дать теплое питье;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постепенно согревать пораженную часть тела;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наложить повязку из подручных средств на пораженные участки тела;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состояние пострадавшего до приезда бригады СМП;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нельзя растирать пораженные участки тела, втирать мази, масла, спирт;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нельзя прикладывать к пораженным участкам тела горячие предметы (грелка, обогреватель и другие.);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противопоказано употреблять алкогольные напитки.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отравлении в зависимости от пути попадания яда: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пострадавший в сознании и с дыханием осуществляется вызов 103 (112), если отсутствуют сознание и дыхание – проводится базовая реанимация и вызов 103 (112), контроль за состоянием пострадавшего до приезда бригады СМП;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попадания яда в организм пострадавшего через рот: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дать выпить большое количество воды;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перевести в восстановительное боковое положение (чтобы не захлебнуться рвотными массами);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состояние пострадавшего до приезда бригады СМП;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попадания яда в организм пострадавшего через дыхательные пути: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пострадавшего на чистый воздух в безопасное место;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удобное положение;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освободить от стесняющей одежды;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состояние пострадавшего до приезда бригады СМП;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попадания яда в организм пострадавшего через кожу и слизистые поверхности: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очистить поверхность кожи слизистой поверхности от ядовитого вещества подручными средствами (бинт);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промыть кожу слизистую поверхность водой;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состояние пострадавшего до приезда бригады СМП.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случаях не вызывать рвоту и не давать слабительные средства при отравлении нефтепродуктами, кислотами, щелочью.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принять адсорбирующие препараты (активированный уголь и другие).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обмороке: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пострадавший дышит, то вызвать 103 (112), если не дышит проводить базовую реанимацию, вызвать 103 (112);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уложить на спину и приподнять ноги;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расстегнуть сдавливающие части одежды;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приток свежего воздуха;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протереть лицо пострадавшего прохладной водой или положить мокрое полотенце на лоб;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рвоты, повернуть голову на бок или перевести в восстановительное боковое положение (чтобы не захлебнуться рвотными массами);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нельзя поднимать пострадавшего в вертикальное положение;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состояние пострадавшего до приезда бригады СМП.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боли в груди: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появилась сильная, жгучая, отдающая в руку или шею боль в груди: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вызвать 103 (112);</w:t>
      </w:r>
    </w:p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прекратить физическую деятельность;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усадить пострадавшего в удобное положение;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расстегнуть стесняющую одежду;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состояние пострадавшего до приезда бригады СМП (при необходимости провести базовую реанимацию);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судороге: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пострадавшего с судорогами вызвать 103 (112);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пытаться остановить приступ или насильно удерживать пострадавшего;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убрать рядом находящиеся предметы, которые могут стать причиной травм;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положить под голову мягкую подушку (любое подручное средство).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судороги прекратились, пострадавший в сознании: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резких движений со стороны пострадавшего;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состояние пострадавшего до приезда бригады СМП.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судороги не прекратились, пострадавший без сознания, но дышит: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перевести в восстановительное (боковое) положение;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состояние пострадавшего до приезда бригады СМП.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судороги не прекратились, пострадавший без сознания и отсутствует дыхание проводится базовая реанимация до приезда бригады СМП.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укусе: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устранению опасности, если невозможно – вызов 103 (112);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при обнаружении пострадавшего место безопасно для оказания первой помощи: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пострадавший в сознании и с дыханием - вызвать 103 (112);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определить укус на теле пострадавшего;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обнаружении кровотечения: промыть рану водой, наложить давящую повязку из подручных средств (бинт), контролировать состояние пострадавшего до приезда бригады СМП;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отсутствии кровотечения: промыть рану водой, приложить холод к месту укуса, контролировать состояние пострадавшего до приезда бригады СМП;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укусах ядовитых змей нельзя отсасывать яд, делать надрез или применять жгуты;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местах укуса ос/пчел аккуратно удалить жало;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обнаружения отеков на месте укуса наложить холодный компресс.</w:t>
      </w:r>
    </w:p>
    <w:bookmarkEnd w:id="2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