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e9e0" w14:textId="9ace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p>
      <w:pPr>
        <w:spacing w:after="0"/>
        <w:ind w:left="0"/>
        <w:jc w:val="both"/>
      </w:pPr>
      <w:r>
        <w:rPr>
          <w:rFonts w:ascii="Times New Roman"/>
          <w:b w:val="false"/>
          <w:i w:val="false"/>
          <w:color w:val="000000"/>
          <w:sz w:val="28"/>
        </w:rPr>
        <w:t>Приказ Министра здравоохранения Республики Казахстан от 15 декабря 2020 года № ҚР ДСМ-279/2020. Зарегистрирован в Министерстве юстиции Республики Казахстан 20 декабря 2020 года № 21817.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102)</w:t>
      </w:r>
      <w:r>
        <w:rPr>
          <w:rFonts w:ascii="Times New Roman"/>
          <w:b w:val="false"/>
          <w:i w:val="false"/>
          <w:color w:val="000000"/>
          <w:sz w:val="28"/>
        </w:rPr>
        <w:t xml:space="preserve"> статьи 7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ДСМ-279/2020</w:t>
            </w:r>
          </w:p>
        </w:tc>
      </w:tr>
    </w:tbl>
    <w:bookmarkStart w:name="z14" w:id="8"/>
    <w:p>
      <w:pPr>
        <w:spacing w:after="0"/>
        <w:ind w:left="0"/>
        <w:jc w:val="left"/>
      </w:pPr>
      <w:r>
        <w:rPr>
          <w:rFonts w:ascii="Times New Roman"/>
          <w:b/>
          <w:i w:val="false"/>
          <w:color w:val="000000"/>
        </w:rPr>
        <w:t xml:space="preserve">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организации оказания медицинской помощи на период введенного чрезвычайного положения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8 февраля 2003 года "О чрезвычайном положении" (далее – Правила) разработаны в соответствии с </w:t>
      </w:r>
      <w:r>
        <w:rPr>
          <w:rFonts w:ascii="Times New Roman"/>
          <w:b w:val="false"/>
          <w:i w:val="false"/>
          <w:color w:val="000000"/>
          <w:sz w:val="28"/>
        </w:rPr>
        <w:t>подпунктом 102)</w:t>
      </w:r>
      <w:r>
        <w:rPr>
          <w:rFonts w:ascii="Times New Roman"/>
          <w:b w:val="false"/>
          <w:i w:val="false"/>
          <w:color w:val="000000"/>
          <w:sz w:val="28"/>
        </w:rPr>
        <w:t xml:space="preserve"> статьи 7 Кодекса Республики Казахстан от 7 июля 2020 года "О здоровье народа и системе здравоохранения" (далее – Кодекс) и определяют порядок организации оказания медицинской помощи на период введенного чрезвычайного положения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8 февраля 2003 года "О чрезвычайном положении".</w:t>
      </w:r>
    </w:p>
    <w:bookmarkEnd w:id="10"/>
    <w:bookmarkStart w:name="z17"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18" w:id="12"/>
    <w:p>
      <w:pPr>
        <w:spacing w:after="0"/>
        <w:ind w:left="0"/>
        <w:jc w:val="both"/>
      </w:pPr>
      <w:r>
        <w:rPr>
          <w:rFonts w:ascii="Times New Roman"/>
          <w:b w:val="false"/>
          <w:i w:val="false"/>
          <w:color w:val="000000"/>
          <w:sz w:val="28"/>
        </w:rPr>
        <w:t>
      1) уполномоченный орган в сфере гражданской защиты – центральный исполнительный орган, осуществляющий руководство и межотраслевую координацию,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p>
    <w:bookmarkEnd w:id="12"/>
    <w:bookmarkStart w:name="z19" w:id="13"/>
    <w:p>
      <w:pPr>
        <w:spacing w:after="0"/>
        <w:ind w:left="0"/>
        <w:jc w:val="both"/>
      </w:pPr>
      <w:r>
        <w:rPr>
          <w:rFonts w:ascii="Times New Roman"/>
          <w:b w:val="false"/>
          <w:i w:val="false"/>
          <w:color w:val="000000"/>
          <w:sz w:val="28"/>
        </w:rPr>
        <w:t>
      2)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3"/>
    <w:bookmarkStart w:name="z20" w:id="14"/>
    <w:p>
      <w:pPr>
        <w:spacing w:after="0"/>
        <w:ind w:left="0"/>
        <w:jc w:val="both"/>
      </w:pPr>
      <w:r>
        <w:rPr>
          <w:rFonts w:ascii="Times New Roman"/>
          <w:b w:val="false"/>
          <w:i w:val="false"/>
          <w:color w:val="000000"/>
          <w:sz w:val="28"/>
        </w:rPr>
        <w:t>
      3) пострадавший – физическое лицо, которому причинен вред (ущерб) вследствие чрезвычайной ситуации природного или техногенного характера;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Start w:name="z22" w:id="15"/>
    <w:p>
      <w:pPr>
        <w:spacing w:after="0"/>
        <w:ind w:left="0"/>
        <w:jc w:val="both"/>
      </w:pPr>
      <w:r>
        <w:rPr>
          <w:rFonts w:ascii="Times New Roman"/>
          <w:b w:val="false"/>
          <w:i w:val="false"/>
          <w:color w:val="000000"/>
          <w:sz w:val="28"/>
        </w:rPr>
        <w:t>
      5) медицинская организация – организация здравоохранения, основной деятельностью которой является оказание медицинской помощи;</w:t>
      </w:r>
    </w:p>
    <w:bookmarkEnd w:id="15"/>
    <w:bookmarkStart w:name="z23" w:id="16"/>
    <w:p>
      <w:pPr>
        <w:spacing w:after="0"/>
        <w:ind w:left="0"/>
        <w:jc w:val="both"/>
      </w:pPr>
      <w:r>
        <w:rPr>
          <w:rFonts w:ascii="Times New Roman"/>
          <w:b w:val="false"/>
          <w:i w:val="false"/>
          <w:color w:val="000000"/>
          <w:sz w:val="28"/>
        </w:rPr>
        <w:t>
      6)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16"/>
    <w:bookmarkStart w:name="z24" w:id="17"/>
    <w:p>
      <w:pPr>
        <w:spacing w:after="0"/>
        <w:ind w:left="0"/>
        <w:jc w:val="both"/>
      </w:pPr>
      <w:r>
        <w:rPr>
          <w:rFonts w:ascii="Times New Roman"/>
          <w:b w:val="false"/>
          <w:i w:val="false"/>
          <w:color w:val="000000"/>
          <w:sz w:val="28"/>
        </w:rPr>
        <w:t>
      7) чрезвычайное положение (далее – ЧП)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bookmarkEnd w:id="17"/>
    <w:bookmarkStart w:name="z25" w:id="18"/>
    <w:p>
      <w:pPr>
        <w:spacing w:after="0"/>
        <w:ind w:left="0"/>
        <w:jc w:val="both"/>
      </w:pPr>
      <w:r>
        <w:rPr>
          <w:rFonts w:ascii="Times New Roman"/>
          <w:b w:val="false"/>
          <w:i w:val="false"/>
          <w:color w:val="000000"/>
          <w:sz w:val="28"/>
        </w:rPr>
        <w:t>
      8) медико-санитарные последствия чрезвычайных ситуаций – совокупность факторов и условий, характеризующих обстановку, сложившуюся при чрезвычайных ситуациях, введении режима чрезвычайного положения, и определяющих содержание, объем и организацию медицинской помощи населению. Основными ее элементами являются: величина и структура санитарных потерь населения, закономерности их формирования; нуждаемость пораженных (больных) в медицинской помощи, санитарно-гигиеническое и санитарно-эпидемическое состояние зоны (района) чрезвычайной ситуации, территории, где введен режим чрезвычайного положения, потребность в силах и средствах для медико-санитарного обеспечения и их наличие; состояние медицинских сил и средств; условия работы медицинских и аварийно-спасательных формирований при ликвидации чрезвычайной ситуации, условия жизнеобеспечения населения и другие;</w:t>
      </w:r>
    </w:p>
    <w:bookmarkEnd w:id="18"/>
    <w:bookmarkStart w:name="z26" w:id="19"/>
    <w:p>
      <w:pPr>
        <w:spacing w:after="0"/>
        <w:ind w:left="0"/>
        <w:jc w:val="both"/>
      </w:pPr>
      <w:r>
        <w:rPr>
          <w:rFonts w:ascii="Times New Roman"/>
          <w:b w:val="false"/>
          <w:i w:val="false"/>
          <w:color w:val="000000"/>
          <w:sz w:val="28"/>
        </w:rPr>
        <w:t>
      9)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9"/>
    <w:bookmarkStart w:name="z27" w:id="20"/>
    <w:p>
      <w:pPr>
        <w:spacing w:after="0"/>
        <w:ind w:left="0"/>
        <w:jc w:val="left"/>
      </w:pPr>
      <w:r>
        <w:rPr>
          <w:rFonts w:ascii="Times New Roman"/>
          <w:b/>
          <w:i w:val="false"/>
          <w:color w:val="000000"/>
        </w:rPr>
        <w:t xml:space="preserve"> Глава 2. Порядок организации оказания медицинской помощи на период введенного чрезвычайного положения</w:t>
      </w:r>
    </w:p>
    <w:bookmarkEnd w:id="20"/>
    <w:bookmarkStart w:name="z28" w:id="21"/>
    <w:p>
      <w:pPr>
        <w:spacing w:after="0"/>
        <w:ind w:left="0"/>
        <w:jc w:val="both"/>
      </w:pPr>
      <w:r>
        <w:rPr>
          <w:rFonts w:ascii="Times New Roman"/>
          <w:b w:val="false"/>
          <w:i w:val="false"/>
          <w:color w:val="000000"/>
          <w:sz w:val="28"/>
        </w:rPr>
        <w:t>
      3. Организация медицинской помощи на период введенного чрезвычайного положения осуществляется уполномоченным органом в области здравоохранения,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w:t>
      </w:r>
    </w:p>
    <w:bookmarkEnd w:id="21"/>
    <w:bookmarkStart w:name="z29" w:id="22"/>
    <w:p>
      <w:pPr>
        <w:spacing w:after="0"/>
        <w:ind w:left="0"/>
        <w:jc w:val="both"/>
      </w:pPr>
      <w:r>
        <w:rPr>
          <w:rFonts w:ascii="Times New Roman"/>
          <w:b w:val="false"/>
          <w:i w:val="false"/>
          <w:color w:val="000000"/>
          <w:sz w:val="28"/>
        </w:rPr>
        <w:t>
      4. Медицинские организации осуществляют планирование мероприятий по подготовке и реагированию на ЧП.</w:t>
      </w:r>
    </w:p>
    <w:bookmarkEnd w:id="22"/>
    <w:bookmarkStart w:name="z30" w:id="23"/>
    <w:p>
      <w:pPr>
        <w:spacing w:after="0"/>
        <w:ind w:left="0"/>
        <w:jc w:val="both"/>
      </w:pPr>
      <w:r>
        <w:rPr>
          <w:rFonts w:ascii="Times New Roman"/>
          <w:b w:val="false"/>
          <w:i w:val="false"/>
          <w:color w:val="000000"/>
          <w:sz w:val="28"/>
        </w:rPr>
        <w:t>
      5. В случае введения ЧП медицинские организации обеспечивают:</w:t>
      </w:r>
    </w:p>
    <w:bookmarkEnd w:id="23"/>
    <w:bookmarkStart w:name="z31" w:id="24"/>
    <w:p>
      <w:pPr>
        <w:spacing w:after="0"/>
        <w:ind w:left="0"/>
        <w:jc w:val="both"/>
      </w:pPr>
      <w:r>
        <w:rPr>
          <w:rFonts w:ascii="Times New Roman"/>
          <w:b w:val="false"/>
          <w:i w:val="false"/>
          <w:color w:val="000000"/>
          <w:sz w:val="28"/>
        </w:rPr>
        <w:t>
      1) безопасность пациентов, персонала и посетителей, находящихся в помещениях медицинских организаций и их эвакуацию;</w:t>
      </w:r>
    </w:p>
    <w:bookmarkEnd w:id="24"/>
    <w:bookmarkStart w:name="z32" w:id="25"/>
    <w:p>
      <w:pPr>
        <w:spacing w:after="0"/>
        <w:ind w:left="0"/>
        <w:jc w:val="both"/>
      </w:pPr>
      <w:r>
        <w:rPr>
          <w:rFonts w:ascii="Times New Roman"/>
          <w:b w:val="false"/>
          <w:i w:val="false"/>
          <w:color w:val="000000"/>
          <w:sz w:val="28"/>
        </w:rPr>
        <w:t>
      2) целостность материальных ценностей и медицинской документации;</w:t>
      </w:r>
    </w:p>
    <w:bookmarkEnd w:id="25"/>
    <w:bookmarkStart w:name="z33" w:id="26"/>
    <w:p>
      <w:pPr>
        <w:spacing w:after="0"/>
        <w:ind w:left="0"/>
        <w:jc w:val="both"/>
      </w:pPr>
      <w:r>
        <w:rPr>
          <w:rFonts w:ascii="Times New Roman"/>
          <w:b w:val="false"/>
          <w:i w:val="false"/>
          <w:color w:val="000000"/>
          <w:sz w:val="28"/>
        </w:rPr>
        <w:t>
      3) бесперебойное выполнение основных функций, во время и после ЧП;</w:t>
      </w:r>
    </w:p>
    <w:bookmarkEnd w:id="26"/>
    <w:bookmarkStart w:name="z34" w:id="27"/>
    <w:p>
      <w:pPr>
        <w:spacing w:after="0"/>
        <w:ind w:left="0"/>
        <w:jc w:val="both"/>
      </w:pPr>
      <w:r>
        <w:rPr>
          <w:rFonts w:ascii="Times New Roman"/>
          <w:b w:val="false"/>
          <w:i w:val="false"/>
          <w:color w:val="000000"/>
          <w:sz w:val="28"/>
        </w:rPr>
        <w:t>
      4) прием, оказание медицинской помощи, госпитализацию и стационарное лечение пострадавших при ЧП.</w:t>
      </w:r>
    </w:p>
    <w:bookmarkEnd w:id="27"/>
    <w:bookmarkStart w:name="z35" w:id="28"/>
    <w:p>
      <w:pPr>
        <w:spacing w:after="0"/>
        <w:ind w:left="0"/>
        <w:jc w:val="both"/>
      </w:pPr>
      <w:r>
        <w:rPr>
          <w:rFonts w:ascii="Times New Roman"/>
          <w:b w:val="false"/>
          <w:i w:val="false"/>
          <w:color w:val="000000"/>
          <w:sz w:val="28"/>
        </w:rPr>
        <w:t>
      6. Медицинская помощь населению при введении режима ЧП предоставляется в зависимости от характера чрезвычайных ситуаций и масштабов медико-санитарных последствий чрезвычайных ситуаций.</w:t>
      </w:r>
    </w:p>
    <w:bookmarkEnd w:id="28"/>
    <w:bookmarkStart w:name="z36" w:id="29"/>
    <w:p>
      <w:pPr>
        <w:spacing w:after="0"/>
        <w:ind w:left="0"/>
        <w:jc w:val="both"/>
      </w:pPr>
      <w:r>
        <w:rPr>
          <w:rFonts w:ascii="Times New Roman"/>
          <w:b w:val="false"/>
          <w:i w:val="false"/>
          <w:color w:val="000000"/>
          <w:sz w:val="28"/>
        </w:rPr>
        <w:t>
      7. Медицинская эвакуация представляет собой комплекс последовательно проводимых, преемственных мероприятий по оказанию медицинской помощи населению в очагах поражения и на этапах эвакуации в сочетании с их транспортировкой в медицинские организации для последующего лечения и реабилитации.</w:t>
      </w:r>
    </w:p>
    <w:bookmarkEnd w:id="29"/>
    <w:bookmarkStart w:name="z37" w:id="30"/>
    <w:p>
      <w:pPr>
        <w:spacing w:after="0"/>
        <w:ind w:left="0"/>
        <w:jc w:val="both"/>
      </w:pPr>
      <w:r>
        <w:rPr>
          <w:rFonts w:ascii="Times New Roman"/>
          <w:b w:val="false"/>
          <w:i w:val="false"/>
          <w:color w:val="000000"/>
          <w:sz w:val="28"/>
        </w:rPr>
        <w:t>
      8. При медицинской эвакуации необходимо:</w:t>
      </w:r>
    </w:p>
    <w:bookmarkEnd w:id="30"/>
    <w:bookmarkStart w:name="z38" w:id="31"/>
    <w:p>
      <w:pPr>
        <w:spacing w:after="0"/>
        <w:ind w:left="0"/>
        <w:jc w:val="both"/>
      </w:pPr>
      <w:r>
        <w:rPr>
          <w:rFonts w:ascii="Times New Roman"/>
          <w:b w:val="false"/>
          <w:i w:val="false"/>
          <w:color w:val="000000"/>
          <w:sz w:val="28"/>
        </w:rPr>
        <w:t>
      1) наличие на каждом эвакуационном направлении медицинских организаций с достаточным количеством специализированных (профилированных) госпитальных коек;</w:t>
      </w:r>
    </w:p>
    <w:bookmarkEnd w:id="31"/>
    <w:bookmarkStart w:name="z39" w:id="32"/>
    <w:p>
      <w:pPr>
        <w:spacing w:after="0"/>
        <w:ind w:left="0"/>
        <w:jc w:val="both"/>
      </w:pPr>
      <w:r>
        <w:rPr>
          <w:rFonts w:ascii="Times New Roman"/>
          <w:b w:val="false"/>
          <w:i w:val="false"/>
          <w:color w:val="000000"/>
          <w:sz w:val="28"/>
        </w:rPr>
        <w:t>
      2) наличие краткой, четкой, единой системы медицинской документации, обеспечивающей последовательность и преемственность в лечебно-эвакуационных мероприятиях.</w:t>
      </w:r>
    </w:p>
    <w:bookmarkEnd w:id="32"/>
    <w:bookmarkStart w:name="z40" w:id="33"/>
    <w:p>
      <w:pPr>
        <w:spacing w:after="0"/>
        <w:ind w:left="0"/>
        <w:jc w:val="both"/>
      </w:pPr>
      <w:r>
        <w:rPr>
          <w:rFonts w:ascii="Times New Roman"/>
          <w:b w:val="false"/>
          <w:i w:val="false"/>
          <w:color w:val="000000"/>
          <w:sz w:val="28"/>
        </w:rPr>
        <w:t>
      9. Оказание медицинской помощи, включая реабилитационную, физическим лицам, пострадавшим в результате обстоятельств, послуживших основанием для введения ЧП, осуществляется организациями здравоохранения в порядке предоставления гарантированного объема бесплатной медицинской помощи и обязательного социального медицинского страхования.</w:t>
      </w:r>
    </w:p>
    <w:bookmarkEnd w:id="33"/>
    <w:bookmarkStart w:name="z41" w:id="34"/>
    <w:p>
      <w:pPr>
        <w:spacing w:after="0"/>
        <w:ind w:left="0"/>
        <w:jc w:val="both"/>
      </w:pPr>
      <w:r>
        <w:rPr>
          <w:rFonts w:ascii="Times New Roman"/>
          <w:b w:val="false"/>
          <w:i w:val="false"/>
          <w:color w:val="000000"/>
          <w:sz w:val="28"/>
        </w:rPr>
        <w:t>
      10. На первом этапе при ЧП экстренная медицинская помощь оказывается службами экстренной медицинской и психологической помощи уполномоченного органа в сфере гражданской защиты, аварийно-спасательных подразделений, медицины катастроф, станциями скорой медицинской помощи (далее – ССМП) областей, городов республиканского значения и столицы, а также медицинскими организациями регионов.</w:t>
      </w:r>
    </w:p>
    <w:bookmarkEnd w:id="34"/>
    <w:bookmarkStart w:name="z42" w:id="35"/>
    <w:p>
      <w:pPr>
        <w:spacing w:after="0"/>
        <w:ind w:left="0"/>
        <w:jc w:val="both"/>
      </w:pPr>
      <w:r>
        <w:rPr>
          <w:rFonts w:ascii="Times New Roman"/>
          <w:b w:val="false"/>
          <w:i w:val="false"/>
          <w:color w:val="000000"/>
          <w:sz w:val="28"/>
        </w:rPr>
        <w:t>
      11. На первом этапе медицинская помощь направлена на устранение последствий поражения, угрожающих жизни пострадавшего, на предупреждение развития осложнений и подготовку к дальнейшей эвакуации.</w:t>
      </w:r>
    </w:p>
    <w:bookmarkEnd w:id="35"/>
    <w:bookmarkStart w:name="z43" w:id="36"/>
    <w:p>
      <w:pPr>
        <w:spacing w:after="0"/>
        <w:ind w:left="0"/>
        <w:jc w:val="both"/>
      </w:pPr>
      <w:r>
        <w:rPr>
          <w:rFonts w:ascii="Times New Roman"/>
          <w:b w:val="false"/>
          <w:i w:val="false"/>
          <w:color w:val="000000"/>
          <w:sz w:val="28"/>
        </w:rPr>
        <w:t>
      12. Станции ССМП областей, городов республиканского значения и столицы на период ЧП в оперативном порядке обеспечивают готовность к оказанию СМП.</w:t>
      </w:r>
    </w:p>
    <w:bookmarkEnd w:id="36"/>
    <w:bookmarkStart w:name="z44" w:id="37"/>
    <w:p>
      <w:pPr>
        <w:spacing w:after="0"/>
        <w:ind w:left="0"/>
        <w:jc w:val="both"/>
      </w:pPr>
      <w:r>
        <w:rPr>
          <w:rFonts w:ascii="Times New Roman"/>
          <w:b w:val="false"/>
          <w:i w:val="false"/>
          <w:color w:val="000000"/>
          <w:sz w:val="28"/>
        </w:rPr>
        <w:t>
      13. На втором этапе медицинская помощь оказывается в организациях здравоохранения на территории, где введен режим ЧП.</w:t>
      </w:r>
    </w:p>
    <w:bookmarkEnd w:id="37"/>
    <w:bookmarkStart w:name="z45" w:id="38"/>
    <w:p>
      <w:pPr>
        <w:spacing w:after="0"/>
        <w:ind w:left="0"/>
        <w:jc w:val="both"/>
      </w:pPr>
      <w:r>
        <w:rPr>
          <w:rFonts w:ascii="Times New Roman"/>
          <w:b w:val="false"/>
          <w:i w:val="false"/>
          <w:color w:val="000000"/>
          <w:sz w:val="28"/>
        </w:rPr>
        <w:t>
      14. На каждом этапе оказания медицинской помощи проводится медицинская сортировка.</w:t>
      </w:r>
    </w:p>
    <w:bookmarkEnd w:id="38"/>
    <w:bookmarkStart w:name="z46" w:id="39"/>
    <w:p>
      <w:pPr>
        <w:spacing w:after="0"/>
        <w:ind w:left="0"/>
        <w:jc w:val="both"/>
      </w:pPr>
      <w:r>
        <w:rPr>
          <w:rFonts w:ascii="Times New Roman"/>
          <w:b w:val="false"/>
          <w:i w:val="false"/>
          <w:color w:val="000000"/>
          <w:sz w:val="28"/>
        </w:rPr>
        <w:t>
      15. Медицинская сортировка представляет собой распределение пострадавших на группы по признакам нуждаемости в однородных лечебно-профилактических и эвакуационных мероприятиях в соответствии с медицинскими показаниями, установленным объемом помощи на данном этапе медицинской эвакуации и принятым порядком эвакуации.</w:t>
      </w:r>
    </w:p>
    <w:bookmarkEnd w:id="39"/>
    <w:bookmarkStart w:name="z47" w:id="40"/>
    <w:p>
      <w:pPr>
        <w:spacing w:after="0"/>
        <w:ind w:left="0"/>
        <w:jc w:val="both"/>
      </w:pPr>
      <w:r>
        <w:rPr>
          <w:rFonts w:ascii="Times New Roman"/>
          <w:b w:val="false"/>
          <w:i w:val="false"/>
          <w:color w:val="000000"/>
          <w:sz w:val="28"/>
        </w:rPr>
        <w:t>
      16. Пострадавшие из территории ЧП для получения медицинской помощи и дальнейшего лечения доставляются в медицинские организации в соответствии с законодательством Республики Казахстан.</w:t>
      </w:r>
    </w:p>
    <w:bookmarkEnd w:id="40"/>
    <w:bookmarkStart w:name="z48" w:id="41"/>
    <w:p>
      <w:pPr>
        <w:spacing w:after="0"/>
        <w:ind w:left="0"/>
        <w:jc w:val="both"/>
      </w:pPr>
      <w:r>
        <w:rPr>
          <w:rFonts w:ascii="Times New Roman"/>
          <w:b w:val="false"/>
          <w:i w:val="false"/>
          <w:color w:val="000000"/>
          <w:sz w:val="28"/>
        </w:rPr>
        <w:t>
      17. Координация и взаимодействие государственных органов и организаций здравоохранения, в том числе в сфере медицины катастроф осуществляются уполномоченным органом в сфере гражданской защиты.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