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27be" w14:textId="8722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Руководителя Канцелярии Первого Президента Республики Казахстан – Елбасы от 13 января 2020 года № 01-6.4 "Об утверждении натуральных норм обеспечения подведомственного государственного учреждения "Библиотека Первого Президента Республики Казахстан – Елбасы"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Канцелярии Первого Президента Республики Казахстан - Елбасы от 14 декабря 2020 года № 01-6.21. Зарегистрирован в Министерстве юстиции Республики Казахстан 21 декабря 2020 года № 21833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натуральных норм, утвержденных постановлением Правительства Республики Казахстан от 18 марта 2015 года № 146,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Канцелярии Первого Президента Республики Казахстан – Елбасы от 13 января 2020 года № 01-6.4 "Об утверждении натуральных норм обеспечения подведомственного государственного учреждения "Библиотека Первого Президента Республики Казахстан – Елбасы" (зарегистрирован в Реестре государственной регистрации нормативных правовых актов Республики Казахстан 16 января 2020 года № 19887, опубликован в Эталонном контрольном банке нормативных правовых актов Республики Казахстан 21 января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документационного, финансового и кадрового обеспечения Канцелярии Первого Президента Республики Казахстан – Елбасы обеспечить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Канцелярии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Первого Президента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Елбасы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Елбасы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01-6.2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Елбасы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01-6.4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автотранспортными средствами подведомственного государственного учреждения "Библиотека Первого Президента Республики Казахстан – Елбасы"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2472"/>
        <w:gridCol w:w="5992"/>
      </w:tblGrid>
      <w:tr>
        <w:trPr>
          <w:trHeight w:val="30" w:hRule="atLeast"/>
        </w:trPr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Натуральные нормы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автомобиль и/или пассажирский автобус, микроавтобус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Оперативное*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Служебное**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⃰ - лимит пробега одной автомашины в месяц 2100 км;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⃰ ⃰ - лимит пробега одной автомашины в месяц 2000 км."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