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5c7b" w14:textId="5355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экологии, геологии и природных ресурсов Республики Казахстан от 27 декабря 2019 года № 126 "Об утверждении Перечня открытых данных Министерства экологии, геологии и природных ресурсов Республики Казахстан, размещаемых на интернет-портале открытых данных"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21 декабря 2020 года № 325. Зарегистрирован в Министерстве юстиции Республики Казахстан 23 декабря 2020 года № 21875. Утратил силу приказом Министра экологии, геологии и природных ресурсов Республики Казахстан от 11 апреля 2022 года № 113.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11.04.2022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27 декабря 2019 года № 126 "Об утверждении Перечня открытых данных Министерства экологии, геологии и природных ресурсов Республики Казахстан, размещаемых на интернет-портале открытых данных" (зарегистрирован в Реестре государственной регистрации нормативных правовых актов за № 19801, опубликован 6 января 2020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 Министерства экологии, геологии и природных ресурсов Республики Казахстан, размещаемых на интернет-портале открытых данных, утвержденный указанным приказом, изложить в новой редакции согласно приложению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цифровизации, информатизации и контроля государственных услуг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приказа,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экологии, геологии и природных ресурсов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геологии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 Министерства экологии, геологии и природных ресурсов Республики Казахстан, размещаемых на интернет-портале открытых данных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набора открытых данных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 актуализации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предоставления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(через АРМ интернет-портала открытых данных или через API системы государственного органа)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Ответственное структурное подразделение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подведомственных организаций МЭГПР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стратегического планирования и анализа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структура МЭГПР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кадровой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обращениям физических и юридических лиц, поступающим на имя руководства МЭГПР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следующего месяца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административной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граждан руководством МЭГПР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следующего месяца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административной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участников Общественного совета МЭГПР РК (с указанием вида деятельности, контактных данных)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стратегического планирования и анализа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проведения заседаний Общественного совета МЭГПР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следующего месяца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стратегического планирования и анализа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аккредитованных объединений субъектов частного предпринимательства в сфере экологии, геологии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стратегического планирования и анализа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образуемым объемам отходов производства и потребления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следующий месяц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API системы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государственной политики в управлении отходами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выдаче заключений на трансграничную перевозку отходов по территории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следующий год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API системы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государственной политики в управлении отходами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реализации бесхозяйных опасных отходов, переданных решением суда в республиканскую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следующий месяц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API системы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государственной политики в управлении отходами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ведении Государственного кадастра отходов производства и потребления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следующий месяц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API системы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государственной политики в управлении отходами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проведении информационной работы по обращению с ТБО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следующий год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API системы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государственной политики в управлении отходами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реализации космического мониторинга мест размещения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следующее полугодие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API системы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государственной политики в управлении отходами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сборе и обработке данных, полученных от акиматов областей и городов республиканского значения по образуемым объемам твердых бытовых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следующий месяц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API системы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государственной политики в управлении отходами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деятельности по исполнению расширенных обязательств производителей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следующий месяц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API системы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государственной политики в управлении отходами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действующих разрешений на эмиссии в окружающую среду для объектов I категории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июля и 25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действующих разрешений и лицензии в области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июля и 25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контрольно-инспекционной деятельности Комитета экологического регулирования и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июля и 25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ценных видов животных, являющихся объектами охоты и рыболовства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контрольно-инспекционной деятельности Комитета по водным ресурсам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июля и 25 января года следующего за отчетным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водным ресурсам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забора, использования и отведения вод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мая следующего за отчетом годом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водным ресурсам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освоении лимита вылова рыб и других водных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10 числа квартала,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кадастра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июля и 25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государственного лесного кадастра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июля и 25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редких и находящихся под угрозой исчезновения видов копытных животных, в том числе сайгака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предприятиях занимающихся выращиванием товарной рыбы в рыбоводных хозяйствах с замкнутым циклом водообеспечения (УЗВ), озерно-товарных и садковых рыбоводных хозяйствах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июля и 25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разрешенных к применению промысловых и непромысловых видов орудий и способов рыболовства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предприятиях, занимающихся выращиванием рыбопосадочного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июля и 25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месторождений Казахстана: нефтегазовые месторождения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месторождений Казахстана: подземные воды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месторождений Казахстана: твердые полезные ископаемые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полезных ископаемых, по которым составляются сводные государственные балансы запасов, с указанием единиц измерения запасов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геологической изученности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организаций, находящихся в ведении Комитета геологии Министерства экологии, геологии и природных ресурсов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- Автоматизированное рабочее место;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МЭГПР – Министерство экологии, геологии и природных ресурсов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