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49e6" w14:textId="4894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национальной безопасности Республики Казахстан от 10 июня 2014 года № 182 "Об утверждении Правил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23 декабря 2020 года № 87/қе. Зарегистрирован в Министерстве юстиции Республики Казахстан 23 декабря 2020 года № 21884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125-15)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национальной безопасности Республики Казахстан, утвержденного Указом Президента Республики Казахстан от 1 апреля 1996 года № 2922,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10 июня 2014 года № 182 "Об утверждении Правил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Казахстан" (зарегистрирован в Реестре государственной регистрации нормативных правовых актов под № 9574, опубликован 6 августа 2014 года в газете "Казахстанская правда")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содержания подозреваемых и обвиняемых военнослужащих на гауптвахтах органов военной полиции Комитета национальной безопасности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Осмотр вновь прибывших подозреваемых или обвиняемых военнослужащих проводится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Устава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внутренней службы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(далее – Устав),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военной полиции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Председателя Комитета национальной безопасности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