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8ea3" w14:textId="c878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сельского хозяйства Республики Казахстан от 26 октября 2018 года № 437 "Об утверждении формы предписания об устранении нарушений требований земельного законодательства Республики Казахстан, протокола об административном правонарушении, постановления по делу об административном правонарушении"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23 декабря 2020 года № 400. Зарегистрирован в Министерстве юстиции Республики Казахстан 24 декабря 2020 года № 21900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26 октября 2018 года № 437 "Об утверждении формы предписания об устранении нарушений требований земельного законодательства Республики Казахстан, протокола об административном правонарушении, постановления по делу об административном правонарушении" (зарегистрирован в Реестре государственной регистрации нормативных правовых актов № 17878, опубликован 19 декабря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предписания об устранении нарушений требований земельного законодательства Республики Казахстан, утвержденную указанным приказом, 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400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437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 об устранении нарушений требований земельного законодательства Республики Казахстан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№____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6"/>
        <w:gridCol w:w="5154"/>
      </w:tblGrid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"__"_______20 __ года</w:t>
            </w:r>
          </w:p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составления акта     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_____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органа контроля ___________________________________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и номер акта о назначении проверки/профилактического контроля, на основании которого проведена проверка _______________________________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Фамилия, имя, отчество (при его наличии) и должность лица (лиц), проводившего проверку/профилактический контроль с посещением субъекта (объекта) контроля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(далее – Земельный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статьями 137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(далее – Предпринимательский кодекс) __________________________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проверяемого субъекта (объекта) контроля (наименование юридического лица или его филиала и (или) представительства, фамилия, имя, отчество (при его наличии) физического лица, в отношении которого назначено проведение проверки/профилактического контроля с посещением субъекта (объекта) контроля), его местонахождение, индивидуальный идентификационный номер/бизнес-идентификационный номер, участок территории___________________________________________________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Дата, место и период проведения проверки/профилактического контроля с посещением субъекта (объекта) контроля ____________________________________________________________________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 нарушение земельного законодательства (с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152-1 Предпринимательского кодекса), в целях устранения выявленных нарушений, причин и условий им способствующих,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кодекса, предписываю выполнить следующие мероприятия: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826"/>
        <w:gridCol w:w="5174"/>
        <w:gridCol w:w="1145"/>
        <w:gridCol w:w="3692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 (пункты требований и наименования проверочных листов по которым выявлены нарушения)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риска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и указания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об ознакомлении или отказе в ознакомлении с предписанием представителя субъекта контроля (руководителя юридического лица либо его уполномоченного лица, физического лица), а также лиц, присутствовавших при проведении проверки и профилактического контроля с посещением субъекта (объекта) контроля, их подписи или отказ от подписи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Предписание внес (фамилия, имя, отчество (при его наличии) должностного лица уполномоченного органа, проводившего проверку/профилактический контроль с посещением субъекта (объекта) контроля, подпись)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Предписание получил (фамилия, имя, отчество (при его наличии) руководителя юридического лица либо его уполномоченного лица, физическое лицо), подпись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