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073c" w14:textId="1950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24 декабря 2020 года № ҚР ДСМ-324/2020. Зарегистрирован в Министерстве юстиции Республики Казахстан 25 декабря 2020 года № 21910.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здравоохранения РК от 17.11.2021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31 января 2018 года № 39 "Об утверждении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16355, опубликован 14 марта 2018 года в Эталонном контрольном банке нормативных правовых актов Республики Казахстан);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</w:t>
      </w:r>
      <w:r>
        <w:rPr>
          <w:rFonts w:ascii="Times New Roman"/>
          <w:b w:val="false"/>
          <w:i w:val="false"/>
          <w:color w:val="000000"/>
          <w:sz w:val="28"/>
        </w:rPr>
        <w:t>)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октября 2018 года № ҚР ДСМ-23 "О внесении изменений в приказ Министра здравоохранения Республики Казахстан от 31 января 2018 года № 39 "Об утверждении Правил формирования списков закупа лекарственных средств и изделий медицинского назначения в рамках гарантированного объема бесплатной медицинской помощи и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номером № 17633, опубликован 2 ноября 2018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лекарственной политики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ДСМ-324/2020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определяют порядок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 у единого дистрибьютора (далее – перечень закупа).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здравоохранения РК от 17.11.2021 </w:t>
      </w:r>
      <w:r>
        <w:rPr>
          <w:rFonts w:ascii="Times New Roman"/>
          <w:b w:val="false"/>
          <w:i w:val="false"/>
          <w:color w:val="000000"/>
          <w:sz w:val="28"/>
        </w:rPr>
        <w:t>№ ҚР ДСМ-117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– перечень лекарственных средств, медицинских изделий и специализированных лечебных продуктов, закупаемых за счет бюджетных средств и (или) активов фонда социального медицинского страхования в рамках гарантированного объема бесплатной медицинской помощи и (или) в системе обязательного социального медицинского страхования при оказании первичной медико-санитарной и специализированной медицинской помощи в амбулаторных условиях, включающий наименования и характеристики лекарственных средств,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(состояниями);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единый дистрибьютор – юридическое лицо, осуществляющее деятельность в рамках гарантированного объема бесплатной медицинской помощи и (или) в системе обязательного социального медицинского страхования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 (далее – государственная экспертная организация);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долгосрочный договор поставки лекарственных средств и медицинских изделий – гражданско-правовой договор, заключаемый единым дистрибьютором сроком до десяти лет с производителем лекарственных средств, медицинских изделий Республики Казахстан или заказчиком контрактного производства лекарственных средств и медицинских изделий, расположенным на территории Республики Казахстан, на поставку лекарственных средств и медицинских изделий, произведенных в соответствии с требованиями надлежащей производственной практики (GMP) для лекарственных средств и требованиями международного стандарта системы управления качеством (ISO 13485) для медицинских изделий, за исключением медицинских изделий класса безопасности потенциального риска применения 1 и 2а (кроме стерильных); либо с субъектом в сфере обращения лекарственных средств и медицинских изделий, имеющим намерение создать и (или)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средств, расположенным на территории Республики Казахстан, в соответствии с требованиями надлежащей производственной практики (GMP) для лекарственных средств, а для медицинских изделий – в соответствии с требованиями международного стандарта системы управления качеством (ISO 13485), за исключением медицинских изделий класса безопасности потенциального риска применения 1 и 2а (кроме стерильных), в порядке, установленном законодательством Республики Казахстан (далее – долгосрочный договор);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Казахстанский национальный лекарственный формуляр – перечень лекарственных средств с доказанной клинической безопасностью и эффективностью, а также орфанных (редких) лекарственных препаратов,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клинический протокол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медицинские изделия – изделия медицинского назначения и медицинская техника;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обязательное социальное медицинское страхование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бремя болезни – влияние заболевания на показатели смертности, потери трудоспособности, инвалидизации и связанные с ними экономические потери;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влияние на бюджет – финансовые последствия внедрения и (или) применения лекарственного средства, медицинского изделия, метода профилактики, диагностики, лечения и реабилитации;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гарантированный объем бесплатной медицинской помощи – объем медицинской помощи, предоставляемой за счет бюджетных средств.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формирования перечня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закупа формируется уполномоченным органом для закупа лекарственных средств и медицинских изделий в рамках гарантированного объема бесплатной медицинской помощи, оказания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 за счет бюджетных средств, и (или) в системе обязательного социального медицинского страхования, предназначенных для лечения социально-значимых заболеваний, заболеваний, представляющих опасность для окружающих, а также для заболеваний, преобладающих в структуре заболеваемости и смертности в Республике Казахстан.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здравоохранения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ҚР ДСМ-80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Порядок формирования перечня закупа включает в себя следующее: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производителя или его официального представителя в Республике Казахстан (далее – заявитель) в подведомственную организацию уполномоченного органа, в компетенцию которой входят вопросы оценки технологий здравоохранения (далее – Центр);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Центром профессиональной экспертизы;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Центром заключения по результатам профессиональной экспертизы для Формулярной комиссии;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и принятие решение Формулярной комиссией на основании заключения по результатам профессиональной экспертизы;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уполномоченным органом перечня закупа.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Лекарственные средства и медицинские изделия включаются в перечень закупа без учета подпунктов 1), 2), 3), 4) пункта 4 настоящих Правил, в случае: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решения Формулярной комиссии о включении в перечень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(состояниями), финансируемые в системе обязательного социального медицинского страхования или в рамках гарантированного объема бесплатной медицинской помощи, оператором которого являются уполномоченный орган в области здравоохранения или государственный орган в сфере санитарно-эпидемиологического благополучия;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готовности поставки в рамках долгосрочных договоров отечественных производителей лекарственных средств и медицинских изделий, на основании информации, предоставленной единым дистрибьютором: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готовности поставки отечественным производителем лекарственных средств и медицинских изделий с указанием наименования и характеристики лекарственных средств и (или) медицинских изделий;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соответствии характеристики лекарственного средства или медицинского изделия согласно регистрационному удостоверению с характеристикой, указанной в заключенных долгосрочных договорах между единым дистрибьютором и отечественным производителем;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проекта предельной цены в рамках ГОБМП и (или) системе ОСМС на международное непатентованное наименование лекарственного средства или техническую характеристику медицинского изделия, на основании информации, предоставленной государственной экспертной организацией.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Включение в Перечень закупа допускается при наличии 1) и 3) подпункта или 2) и 3) подпункта настоящего пункта.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Заявитель подает в Центр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составляется на казахском или русском языке, подписывается уполномоченным лицом заявителя.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досье, составленное в соответствии с требованиями, предусмотренными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материалы (статьи, резюме, из научных и медицинских публикаций), подтверждающие сведения, содержащиеся в досье на языке оригинала в виде полных текстов, в переводе на казахский или русский язык.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указанные в настоящем пункте, представляются на бумажном и электронном носителях в двух экземплярах.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представленных документов на бумажном носителе прошнуровывается, страницы пронумеровываются. На оборотной стороне последней страницы делается запись: "Всего прошнуровано, пронумеровано ___ страниц", которая удостоверяется подписью уполномоченного лица заявителя.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предоставляемая заявителем в заявлении и досье, является открытой и подлежит опубликованию на сайте уполномоченного органа или Центра.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в заявлении информации конфиденциального характера, такая информация не подлежит опубликованию.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 подлежат рассмотрению заявления для включения в перечень закупа лекарственных средств и медицинских изделий под торговыми наименованиями, лекарственная форма, дозировка, объем под международным непатентованным наименованием или техническая характеристика которых, уже включены в Перечень закупа.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 с момента поступления материалов, указанных в пункте 6 настоящих Правил, проводит их проверку на полноту и правильность оформления представленных документов, в срок не более 5 (пяти) рабочих дней.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проверки Центр составляет заключение с указанием выявленных замечаний (при наличии)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которое направляется заявителю для устранения замечаний в течение 10 (десяти) рабочих дней.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заявителем в течение 10 (десяти) рабочих дней в рамках устранения замечаний запрошенных материалов или письменного обоснования, Центр прекращает рассмотрение заявления и досье для включения в перечень закупа.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правильности оформления представленных документов либо устранения замечаний в течение 10 (десяти) рабочих дней материалы передаются для проведения профессиональной экспертизы.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 проводит профессиональную экспертизу в срок не более 30 (тридцати) рабочих дней, на основании договора, заключенного с заявителем в соответствии с гражданским законодательством.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ходе проведения профессиональной экспертизы Центром в сроки, указанные в пункте 9 настоящих Правил, проводятся следующие исследования: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наличия лекарственного средства в Казахстанском национальном лекарственном формуляре, утверждаемом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наличия утвержденной предельной цены на лекарственное средство с учетом лекарственной формы, дозировки, концентрации и объема или медицинское изделие с учетом комплектации и эксплуатационных характеристик в рамках ГОБМП и (или) системе ОСМС,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245 Кодекса;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кода анатомо-терапевтическо-химической (АТХ) классификации или глобальной номенклатуры медицинских изделий (GMDN);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соответствия международного непатентованного наименования лекарственного средства и его лекарственной формы и дозировкиили технической характеристики медицинского изделия и его комплектации и эксплуатационных характеристик Государственному реестру лекарственных средств и медицинских изделий;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соответствия показаний к медицинскому применению лекарственного средства или медицинского изделия клиническим протоколам и инструкции по медицинскому применению лекарственного средства или медицинского изделия;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изделия, по сравнению с имеющимися в перечне закупа лекарственными средствами или медицинскими изделиями с аналогичными показаниями к применению.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данного исследования наличия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 подтверждается соответствующим протоколом, составленным Центром в произвольной форме;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влияния лекарственного средства или медицинского изделия на бремя болезни и бюджет здравоохранения с учетом проведения централизованного закупа.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данного исследования влияния лекарственного средства или медицинского изделия на бремя болезни и бюджет здравоохранения с учетом проведения централизованного закупа подтверждается соответствующим протоколом, составленным Центром в произвольной форме.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приказом и.о. Министра здравоохранения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ҚР ДСМ-80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результатам профессиональной экспертизы Центр в срок не более 5 (пяти) рабочих дней составляет заключение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к которому прилагаются подтверждающие документы, предусмотренные в подпунктах 1), 2), 3), 4), 5), 6), 7) пункта 10 настоящих Правил (далее - заключение).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Формулярная комиссия рассматривает представленное Центром заключение и оценивает соответствие лекарственного средства подпунктам 1), 2), 3), 4), 5), 6), 7) или медицинского изделия подпунктам 2), 3), 4), 5), 6), 7) пункта10 настоящих Правил, с учетом которого принимается решение о включении лекарственного средства в перечень закупа.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включении в перечень закупа лекарственного средства или медицинского изделия, применяемого для лечения орфанного и (или) социально значимого заболевания, перечни которых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177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 Кодекса соответственно, допускается рассмотрение Формулярной комиссией включения лекарственного средства или медицинского изделия в перечень закупа по инициативе уполномоченного органа, с подготовкой досье Центром в соответствии с требованиями приложения 2 настоящих правил.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и.о. Министра здравоохранения РК от 31.12.2021 </w:t>
      </w:r>
      <w:r>
        <w:rPr>
          <w:rFonts w:ascii="Times New Roman"/>
          <w:b w:val="false"/>
          <w:i w:val="false"/>
          <w:color w:val="000000"/>
          <w:sz w:val="28"/>
        </w:rPr>
        <w:t>№ ҚР ДСМ-142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Принятие решения об исключении лекарственных средств из перечня закупа Формулярной комиссией рассматривается по инициативе уполномоченного органа при наличии одного из следующих оснований:</w:t>
      </w:r>
    </w:p>
    <w:bookmarkEnd w:id="71"/>
    <w:bookmarkStart w:name="z1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исключении лекарственного средства, с учетом лекарственной формы, дозировки, концентрации и объема, из КНФ;</w:t>
      </w:r>
    </w:p>
    <w:bookmarkEnd w:id="72"/>
    <w:bookmarkStart w:name="z1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включении альтернативных лекарственных средств и изделий медицинского назначения, обладающих доказанными клиническими и (или) фармакоэкономическим преимуществом, и (или) особенностями действия, и (или) большей безопасностью при диагностике, профилактике, лечении или реабилитации заболеваний, синдромов и состояний;</w:t>
      </w:r>
    </w:p>
    <w:bookmarkEnd w:id="73"/>
    <w:bookmarkStart w:name="z1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появлении сведений о токсичности или высокой частоте нежелательных побочных явлений при применении лекарственных средств и медицинских изделий, представленных государственным органом в сфере обращения лекарственных средств и медицинских изделий;</w:t>
      </w:r>
    </w:p>
    <w:bookmarkEnd w:id="74"/>
    <w:bookmarkStart w:name="z1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приостановлении применения лекарственных средств и медицинских изделий в Республике Казахстан решением государственным органом в сфере обращения лекарственных средств и медицинских изделий;</w:t>
      </w:r>
    </w:p>
    <w:bookmarkEnd w:id="75"/>
    <w:bookmarkStart w:name="z1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отмене государственной регистрации лекарственных средств и медицинских изделий решением государственным органом в сфере обращения лекарственных средств и медицинских изделий;</w:t>
      </w:r>
    </w:p>
    <w:bookmarkEnd w:id="76"/>
    <w:bookmarkStart w:name="z1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прекращении производства лекарственных средств и медицинских изделий либо их поставок в Республику Казахстан и (или) отсутствии лекарственного средства и (или) медицинского изделия в Республике Казахстан более одного календарного года по информации, производителя или его официального представителя в Республике Казахстан. </w:t>
      </w:r>
    </w:p>
    <w:bookmarkEnd w:id="77"/>
    <w:bookmarkStart w:name="z1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исключении лекарственного средства и (или) медицинского изделия на основании подпунктов 1) и 6) настоящего пункта, переходящий остаток реализуются до истечения срока годности.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здравоохранения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ҚР ДСМ-80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решениями Формулярной комиссии, уполномоченный орган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утверждает перечень закупа.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Лекарственное средство включается в перечень закупа с указанием международного непатентованного наименования или состава, кода АТХ, фармакологической группы, лекарственной формы, дозировки (концентрации), объема для жидких лекарственных форм, единиц измерения. В случае, если в качестве единицы измерения указаны единицы действия, дозировка лекарственного средства не указывается, сбор потребности и закуп осуществляется на все дозировки лекарственных средств, зарегистрированных в Республике Казахстан, заявленных медицинскими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Медицинское изделие в перечень закупа включается с краткой технической характеристикой основных параметров функционального назначения.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изменений и дополнений в перечень закупа проводится в срок не позднее 1 декабря текущего года, за исключением оснований, предусмотренных пунктами 13 и 14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здравоохранения РК от 12.08.2022 </w:t>
      </w:r>
      <w:r>
        <w:rPr>
          <w:rFonts w:ascii="Times New Roman"/>
          <w:b w:val="false"/>
          <w:i w:val="false"/>
          <w:color w:val="000000"/>
          <w:sz w:val="28"/>
        </w:rPr>
        <w:t>№ ҚР ДСМ-80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норм в отношении лиц, оказывающих медицинскую помощь лицам, содержащимся в следственных изоляторах уголовно-исполнительной (пенитенциарной) системы, которые вводятся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включение лекарственного средства или медицинского изделия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наличии), ответственного лица, должность;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и(или) факса;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Общая информация по заявленному лекарственному средству (ЛС) или медицинскому изделию (МИ)в соответствии с Государственным реестром лекарственных средств и медицинских изделий: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МИ;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МИ;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 или комплектация МИ, предлагаемого для включения;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МИ;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МИ в Республике Казахстан (указывается дата и номер регистрационного удостоверения, также к заявлению прилагается копия регистрационного удостоверения);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МИ;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кодили вид МИ, в соответствии с глобальной номенклатурой медицинских изделий (GMDN);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МИ.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для включения ЛС или МИ в перечень закупа: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заявляемое показание (заболевание или состояние) и целевая группа пациентов (категория граждан), для включения в перечень закупа;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ЛС или МИ в Казахстанском национальном лекарственном формуляре;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утвержденная предельная цена на ЛС с учетом лекарственной формы, дозировки, концентрации и объема или МИ с учетом комплектации и эксплуатационных характеристик в рамках ГОБМП и (или) системе ОСМС;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предложения заявителя относительно возможности соглашения по разделению затрат или рисков, а также возможным скидкам и (или) схемам обеспечивающим доступность для пациента;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досье содержит конфиденциальную информацию, указать, какая информация является конфиденциальной и предоставить обоснование конфиденциального характера этой информации.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уполномоченного лица заявителя _______________ Подпись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наличии) ____________________________________________ Дата ____________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Объем заявления не превышает 5 страниц и основывается на сводной информации из досье;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Досье лекарственного средства или медицинского изделия для включения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по лекарственному средству (ЛС) или медицинскому изделию (МИ) в соответствии с Государственным реестром лекарственных средств и медицинских изделий: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МИ;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МИ;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 или комплектация МИ, предлагаемого для включения;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МИ;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МИ в Республике Казахстан (указывается дата и номер регистрационного удостоверения, также к заявлению прилагается копия регистрационного удостоверения);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МИ;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 или вид МИ, в соответствии с глобальной номенклатурой медицинских изделий (GMDN);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МИ.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ЛС в Казахстанском национальном лекарственном формуляре;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наличии утвержденной предельной цены на ЛС с учетом лекарственной формы, дозировки, концентрации и объема или МИ с учетом комплектации и эксплуатационных характеристик в рамках ГОБМП и (или) системе ОСМС.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3.Перечень зарегистрированных на территории Республики Казахстан торговых наименований лекарственных средств или медицинских изделий с аналогичным международным непатентованным наименованием лекарственного средства, с учетом лекарственной формы, дозировки, концентрации и объема или технической характеристикой медицинского изделия с учетом комплектации и эксплуатационных характеристик (в соответствии с Государственным реестром лекарственных средств и медицинских изделий на момент подачи заявления);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4.Обоснование предложений заявителя относительно возможности соглашения по разделению затрат или рисков, а также возможным скидкам и (или) схемам, обеспечивающим доступность для пациента;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5.Сведения об эффективности и безопасности ЛС или МИ по имеющимся показаниям в соответствии с клиническими протоколами, по которым ЛС или МИ рекомендуются для оказания медицинской помощи в стационарных условиях, в соответствии с инструкцией по медицинскому применению ЛС или МИ (к заявлению прилагается копия инструкции по медицинскому применению ЛС или МИ);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6.Данные эпидемиологии и бремени болезни в целевой когорте пациентов и сведения о потенциальной роли ЛС или МИ в процессе применения, информация о клинической, экономической и социальной клинической, экономической и социальной ценности ЛС или МИ, а также об использовании ЛС и МИ отражающем фактический опыт пациентов (при наличии).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наличии наличия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изделия, по сравнению с имеющимися в перечне закупа лекарственными средствами или медицинскими изделиями с аналогичными показаниями к применению.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о влиянии лекарственного средства или медицинского изделия на бремя болезни и бюджет здравоохранения с учетом проведения централизованного закупа.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досье прилагаются в форме приложений материалы (статьи, резюме, из научных и медицинских публикаций), подтверждающие эффективность и безопасность лекарственного средства. Данные материалы подаются на языке оригинала в виде полных текстов, а резюме - переведены на казахский или русский язык. Материалы, представляемые на языке оригинала, отличного от английского языка, подаются с переводом на казахский или русский язык. Переводы материалов заверяются подписью заявителя.</w:t>
      </w:r>
    </w:p>
    <w:bookmarkEnd w:id="1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</w:tbl>
    <w:bookmarkStart w:name="z138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проверки оформления заявления и досье для включения лекарственного средства или медицинского изделия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 ответственного лица, должность;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е-mail.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 или медицинскому изделию (МИ):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МИ;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МИ;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 или комплектация МИ, предлагаемого для включения;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МИ;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МИ в Республике Казахстан;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МИ;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 или вид МИ, в соответствии с глобальной номенклатурой медицинских изделий (GMDN);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МИ.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по результатам проверки на полноту и правильность оформления представленных документов: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полноты представленных документов и материалов;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оформления заявления и представленных материалов;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представления сведений согласно пункту 6 настоящих Правил;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между заявлением и материалами на бумажном носителе и в электронном виде.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Замечания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 закупа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 системе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профессиональной экспертизы для включения лекарственного средства или медицинского изделия в перечень закупа лекарственных средств и медицинских изделий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заявителе: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организации;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Ф.И.О. (при наличии) ответственного лица, должность;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организации-заявителя (юридический адрес, фактический адрес);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БИН, банковские реквизиты;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телефона и (или) факса;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е-mail.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Данные по заявленному лекарственному средству (ЛС) или медицинскому изделию (МИ):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ЛС или МИ;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ЛС или техническая характеристика МИ;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ЛС (действующие и вспомогательные вещества) или комплектация МИ, предлагаемого для включения;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лекарственная форма и дозировка, концентрация ЛС или эксплуатационные характеристики МИ;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 государственной регистрации заявленного ЛС или МИ в Республике Казахстан;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фармакологическое действие ЛС или функциональное назначение МИ;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фармакологическая группа ЛС и АТХ код или вид МИ, в соответствии с глобальной номенклатурой медицинских изделий (GMDN);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способ применения ЛС или условия применения МИ.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Заключение по результатам профессиональной экспертизы для включения в перечень закупа: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наличия лекарственного средства Казахстанском национальном лекарственном формуляре;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наличии утвержденной предельной цены на лекарственное средство с учетом лекарственной формы, дозировки, концентрации и объема или медицинское изделие с учетом комплектации и эксплуатационных характеристик в рамках ГОБМП и (или) системе ОСМС;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наличии кода анатомо-терапевтическо-химической (АТХ) классификации или глобальной номенклатуры медицинских изделий (GMDN);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соответствии международного непатентованного наименования лекарственного средства и его лекарственной формы и дозировки или технической характеристики медицинского изделия и его комплектации и эксплуатационных характеристик Государственному реестру лекарственных средств и медицинских изделий;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соответствии к медицинскому применению лекарственного средства или медицинского изделия клиническим протоколам, по которым лекарственные средства и медицинские изделия рекомендуются для оказания медицинской помощи в стационарных условиях, и инструкции по медицинскому применению лекарственного средства или медицинского изделия;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наличии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изделия, по сравнению с имеющимися в перечне закупа лекарственными средствами или медицинскими изделиями с аналогичными показаниями к применению (прилагается соответствующий протокол исследования клинического и (или) клинико-экономического (фармакоэкономического) преимущества или эквивалентности лекарственного средства или медицинского изделия);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результаты исследования влияния лекарственного средства или медицинского изделия на бремя болезни и бюджет здравоохранения с учетом проведения централизованного закупа (прилагается соответствующий протокол исследования влияния лекарственного средства или медицинского изделия на бремя болезни и бюджет здравоохранения с учетом проведения централизованного закупа).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Выводы.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