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14f0" w14:textId="ef71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Казахстанского национального лекарственного формуляра, а также правил разработки лекарственных формуляров организаций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24 декабря 2020 года № ҚР ДСМ-326/2020. Зарегистрирован в Министерстве юстиции Республики Казахстан 25 декабря 2020 года № 21913.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здравоохранения РК от 31.12.2021 </w:t>
      </w:r>
      <w:r>
        <w:rPr>
          <w:rFonts w:ascii="Times New Roman"/>
          <w:b w:val="false"/>
          <w:i w:val="false"/>
          <w:color w:val="000000"/>
          <w:sz w:val="28"/>
        </w:rPr>
        <w:t>№ ҚР ДСМ-142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формирования Казахстанского национального лекарственного формуляра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разработки лекарственных формуляров организаций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14 июня 2019 года № ҚР ДСМ-94 "Об утверждении Правил осуществления деятельности формулярной системы" (зарегистрирован в Реестре государственной регистрации нормативных правовых актов за № 18856, опубликован 21 июня 2019 года в Эталонном контрольном банке нормативных правовых актов Республики Казахстан в электронном виде);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369 "Об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здравоохранения" (зарегистрирован в Реестре государственной регистрации нормативных правовых актов за № 11429, опубликован в Информационно-правовой системе "Әділет" 03 июля 2015 года; "Казахстанская правда" от 25 июня 2016 года № 121 (28247); "Егемен Қазақстан" 25 июня 2016 года № 121 (28849)).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истечения десяти календарных дней после дня его первого официального опубликования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вице-министра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ДСМ-326/2020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Казахстанского национального лекарственного формуляра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Казахстанского национального лекарственного формуляра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определяют порядок формирования Казахстанского национального лекарственного формуляра.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термины и определения: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реестр лекарственных средств и медицинских изделий – электронный информационный ресурс,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лекарственный препарат – лекарственное средство в виде лекарственной формы;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международное непатентованное наименование лекарственного средства (далее – МНН) – название лекарственного средства, рекомендованное Всемирной организацией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торговое наименование лекарственного средства – название, под которым регистрируется лекарственное средство;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Казахстанский национальный лекарственный формуляр (далее – КНФ)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Казахстанского национального лекарственного формуляра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формирования Казахстанского национального лекарственного формуляра включает в себя следующее: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производителя или его официального представителя в Республике Казахстан (далее – заявитель) в подведомственную организацию уполномоченного органа, в компетенцию которой входят вопросы проведения экспертизы, предусматривающей оценку данных о клинической безопасности и эффективности лекарственного средства, подтвержденных клинических исследованиях, а также в мета-анализах и (или) систематических обзорах (далее – Центр);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Центром профессиональной экспертизы;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Центром заключения по результатам профессиональной экспертизы для Формулярной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в области здравоохранения (далее – Формулярной комиссии);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и принятие решение Формулярной комиссией на основании заключения по результатам профессиональной экспертизы;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уполномоченным органом КНФ.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Заявитель подает в Центр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составляется на казахском или русском языке, подписывается уполномоченным лицом заявителя.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досье, составленное в соответствии с требованиями,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(статьи, резюме, из научных и медицинских публикаций), подтверждающие сведения, содержащиеся в досье на языке оригинала в виде полных текстов, в переводе на казахский или русский язык.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указанные в настоящем пункте, представляются на бумажном и электронном носителях в двух экземплярах.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представленных документов на бумажном носителе прошнуровывается, страницы пронумеровываются. На оборотной стороне последней страницы делается запись: "Всего прошнуровано, пронумеровано ___ страниц", которая удостоверяется подписью уполномоченного лица заявителя.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предоставляемая заявителем в заявлении и досье, является открытой и подлежит опубликованию на сайте уполномоченного органа или Центра.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в заявлении информации конфиденциального характера, такая информация не подлежит опубликованию.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 с момента поступления материалов, указанных в пункте 4 настоящих Правил, проводит их проверку на полноту и правильность оформления представленных документов, в срок не более 5 (пяти) рабочих дней.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Центр составляет заключение с указанием выявленных замечаний (при наличии) по форме, согласно приложению 3 к настоящим Правилам, которое направляется заявителю для устранения замечаний в течение 10 (десяти) рабочих дней.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заявителем в течение 10 (десяти) рабочих дней в рамках устранения замечаний запрошенных материалов или письменного обоснования, Центр прекращает рассмотрение заявления и досье для включения в КНФ.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правильности оформления представленных документов либо устранения замечаний в течение 10 (десяти) рабочих дней материалы передаются для проведения профессиональной экспертизы.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 проводит профессиональную экспертизу в срок не более 20 (двадцати) рабочих дней, на основании договора, заключенного с заявителем в соответствии с гражданским законодательством.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ходе проведения профессиональной экспертизы Центром в сроки, указанные в пункте 6 настоящих Правил, проводятся следующие исследования: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предмет нахождения лекарственного средства в Государственном реестре лекарственных средств и медицинских изделий (далее - Реестр) и на предмет нахождения лекарственного средства в Перечне орфанных заболеваний и лекарственных средств для их лечения (орфанных), определенном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Кодекса (далее - Перечень).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подтверждающего документа предоставляется соответствующая выписка из Реестра;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клинической эффективности лекарственного средства по зарегистрированным показаниям к применению, соответствующей соотношению уровней доказательности I и II и градаций рекомендаций А и В, по шкале разработанной Оксфордским Центром доказательной медицины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Шкала), подтвержденной результатами клинических исследований высокого методологического качества в казахстанских и международных признанных источниках.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данного исследования клинической эффективности лекарственного средства подтверждается соответствующим протоколом, составленным Центром в произвольной форме;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безопасности лекарственного средства по зарегистрированным показаниям к применению, соответствующей соотношению уровней доказательности I и II и градаций рекомендаций А и В, по Шкале, подтверждҰнной результатами клинических исследований высокого методологического качества в казахстанских и международных признанных источниках.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данного исследования безопасности лекарственного средства подтверждается соответствующим протоколом, составленным Центром в произвольной форме;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заболеваниям, являющимися зарегистрированным показаниям к применению лекарственного средства, уровня и структуры заболеваемости населения Республики Казахстан, по данным официальных электронных информационных ресурсов и информационных систем созданным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а также опубликованных статистических сборников уполномоченного органа или эпидемилогических исследований;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данного исследования по заболеваниям, являющимися зарегистрированным показаниям к применению лекарственного средства, в структуре заболеваемости населения Республики Казахстан подтверждается соответствующим протоколом, составленным Центром в произвольной форме;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наличие в рекомендациях клинических протоколов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наличие в рекомендациях международных (европейских) клинических руководств и (или) клинических руководств, протоколов стран-членов Организации экономического сотрудничества и развития (ОЭСР);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наличие в списке основных лекарственных средств Всемирной организации здравоохранения и (или) в Британском национальном лекарственном формуляре (в том числе для детей) и (или) возмещаемых списках и формулярах стран ОЭСР;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наличие регистрации лекарственных препаратов в странах региона Международной конференции по гармонизации технических требований к регистрации лекарственных препаратов для медицинского применения (ICH) и (или) ОЭСР или регистрации по централизованной процедуре компетентным органом Европейского Союза, наличие процедуры переквалификации ВОЗ или включение в перечень ВОЗ преквалифицированных лекарственных средств, предназначенных для борьбы с ВИЧ, туберкулезом, гепатитом и другими болезнями.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профессиональной экспертизы Центр в срок не более 5 (пяти) рабочих дней составляет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которому прилагаются подтверждающие документы, предусмотренные в подпунктах 1), 2), 3), 4), 5), 6), 7), 8) пункта 7 настоящих Правил (далее - заключение).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 течение 1 рабочего дня направляется на рассмотрение Формулярной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деятельность которой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264 Кодекса.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Формулярная комиссия рассматривает представленное Центром заключение и оценивает соответствие лекарственного средства подпунктам 1), 2), 3), 4) и одному из подпунктов 5), 6), 7), 8) пункта 7 настоящих Правил, с учетом которого принимается решение о включении лекарственного средства в КНФ.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включении в КНФ лекарственного средства, применяемого для лечения орфанного и (или) социально значимого заболевания, перечни которых определяются в соответствии c приказами Министра здравоохранения Республики Казахстан от 20 октября 2020 года № ҚР ДСМ - 142/2020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орфанных заболеваний и лекарственных средств для их лечения (орфанных)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 21479) и Министра здравоохранения Республики Казахстан от 23 сентября 2020 года № ҚР ДСМ-108/2020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социально значимых заболеваний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(зарегистрирован в Реестре государственной регистрации нормативных правовых актов под № 21263), допускается рассмотрение Формулярной комиссией включение лекарственного средства в КНФ по инициативе уполномоченного органа, с подготовкой досье Центром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и.о. Министра здравоохранения РК от 31.12.2021 </w:t>
      </w:r>
      <w:r>
        <w:rPr>
          <w:rFonts w:ascii="Times New Roman"/>
          <w:b w:val="false"/>
          <w:i w:val="false"/>
          <w:color w:val="000000"/>
          <w:sz w:val="28"/>
        </w:rPr>
        <w:t>№ ҚР ДСМ-142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Принятие решения об исключении лекарственных средств из КНФ Формулярной комиссией рассматривается при наличии одного из следующих оснований: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появление научно-обоснованных рекомендаций о недостаточной эффективности лекарственного средства;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появление сведений о токсичности и (или) высокой частоте нежелательных побочных явлений при применении лекарственного средства;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отзыв уполномоченным органом регистрационного удостоверения у лекарственного препарата или истечение срока регистрации в Республике Казахстан в течение периода превышающего три года или исключение из Перечня орфанных лекарственных средств, определенного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Кодекса.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решениями Формулярной комиссии,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утверждает Казахстанский национальный лекарственный формуляр.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КНФ проводится с периодичностью не чаще 1 (одного) раза в полгода.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Лекарственное средство вносится в КНФ под МНН (при отсутствии МНН – по группированному или химическому наименованию) лекарственного средства, с учетом лекарственной формы, дозировки, концентрации и объема, с указанием кода анатомо-терапевтическо-химической классификации лекарственных средств (далее – АТХ), с обязательным включением без рассмотрения каждого торгового наименования лекарственного средства с аналогичным МНН лекарственной формой, дозировкой, концентрацией и объемом, в соответствии с Государственным реестром лекарственных средств и медицинских изделий. Информация о лекарственных средствах, включенных в КНФ, отображается в клинических протоколах на сайте уполномоченного органа.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и.о. Министра здравоохранения РК от 31.12.2021 </w:t>
      </w:r>
      <w:r>
        <w:rPr>
          <w:rFonts w:ascii="Times New Roman"/>
          <w:b w:val="false"/>
          <w:i w:val="false"/>
          <w:color w:val="000000"/>
          <w:sz w:val="28"/>
        </w:rPr>
        <w:t>№ ҚР ДСМ-142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включении лекарственных средств для лечения орфанных заболеваний, делается отметка, что данный препарат является орфанным.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формуляра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включение лекарственного средства в Казахстанский национальный лекарственный формуляр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наличии) ответственного лица, должность;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организации-заявителя (юридический адрес, фактический адрес);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БИН, банковские реквизиты;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и (или) факса;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электронный адрес или адрес электронной почты.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по заявленному лекарственному средству (ЛС) в соответствии с Государственным реестром лекарственных средств и медицинских изделий: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вещества), предлагаемого для включения;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в Республике Казахстан;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показания к применению согласно инструкции по применению лекарственного средства;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способ применения.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досье содержит конфиденциальную информацию, указать, какая информация является конфиденциальной и предоставить обоснование конфиденциального характера этой информации.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ответственного лица заявителя _______________ Подпись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_________________________________________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Объем заявления не превышает 2 страниц и основывается на сводной информации из досье;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формуляра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Досье лекарственного средства для включения в Казахстанский национальный лекарственный формуляр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по лекарственному средству (ЛС) в соответствии с Государственным реестром лекарственных средств и медицинских изделий: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вещества), предлагаемого для включения;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в Республики Казахстан;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показания к применению согласно инструкции по применению лекарственного средства;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способ применения.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регистрационном статусе заявленного ЛС по показаниям, указанным в заявлении и досье в странах ICH и ОЭСР (зарегистрирован по национальной процедуре компетентным органом США, Швейцарии, Японии, Австралии, Канады и др. стран ОЭСР или зарегистрирован по централизованной процедуре компетентным органом Европейского Союза);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прохождения заявленным ЛС процедуры переквалификации ВОЗ и его включение в перечень ВОЗ преквалифицированных лекарственных средств, предназначенных для борьбы с ВИЧ, туберкулезом, гепатитом и другими болезнями.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клинических исследованиях высокого методологического качества в казахстанских и международных признанных источниках: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клинической эффективности по зарегистрированным показаниям к применению: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отбора публикаций, содержащих данные по эффективности ЛС;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 обобщение результатов из отобранных релевантных публикаций, содержащих данные по эффективности ЛС;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 ссылки на релевантные публикации, содержащих данные по эффективности ЛС;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(статьи, резюме, из научных и медицинских публикаций), подтверждающие эффективность ЛС на языке оригинала в виде полных текстов, с приложением перевода на казахском или русском языке;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безопасности по зарегистрированным показаниям к применению: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отбора публикаций, содержащих данные по безопасности ЛС;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 обобщение результатов из отобранных релевантных публикаций, содержащих данные по безопасности ЛС;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 ссылки на релевантные публикации, содержащих данные по безопасности ЛС;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(статьи, резюме, из научных и медицинских публикаций), подтверждающие безопасность ЛС на языке оригинала в виде полных текстов, с приложением перевода на казахском или русском языке.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наличии заявленного ЛС по зарегистрированным показаниям, в списках и формулярах: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списке основных лекарственных средств Всемирной организации здравоохранения (в том числе для детей);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Британском национальном лекарственном формуляре (в том числе для детей);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возмещаемых списках и формулярах стран ОЭСР.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заявленного ЛС по зарегистрированным показаниям, в клинических протоколах и руководствах: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клинических протоколах Республики Казахстан;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клинических руководствах, протоколах и консенсусах стран ОЭСР;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международных (европейских) клинических рекомендациях.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необходимости ЛС для системы здравоохранения в соответствии с показателями распространенности болезни и заболеваемости населения по данным официальных электронных информационных ресурсов и информационных систем созданным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а также опубликованных статистических сборников уполномоченного органа или эпидемиологических исследований.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формуляра</w:t>
            </w:r>
          </w:p>
        </w:tc>
      </w:tr>
    </w:tbl>
    <w:bookmarkStart w:name="z13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проверки оформления заявления и досье для включения лекарственного средства в Казахстанский национальный лекарственный формуляр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наличии) ответственного лица, должность;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организации-заявителя (юридический адрес, фактический адрес);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БИН, банковские реквизиты;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телефона и (или) факса;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е-mail.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по заявленному лекарственному средству (ЛС):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вещества), предлагаемого для включения;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в Республике Казахстан;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показания к применению согласно инструкции по применению лекарственного средства;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способ применения.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по результатам проверки на полноту и правильность оформления представленных документов: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полноты представленных документов и материалов;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оформления заявления и представленных материалов;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представления сведений согласно пункту 4 настоящих Правил;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между заявлением и материалами на бумажном носителе и в электронном виде.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Замечания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формуляра</w:t>
            </w:r>
          </w:p>
        </w:tc>
      </w:tr>
    </w:tbl>
    <w:bookmarkStart w:name="z16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Соотношение уровней доказательности и градаций рекомендаций, разработанные Оксфордским Центром доказательной медицины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доказательности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Градации рекомендаций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Систематический обзор, клинические исследования, отдельное клиническое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Систематический обзор когортных исследований, или отдельное когортное исследование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типа "случай-контроль" (отдельное, либо систематический обзор нескольких)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серии случаев, низкокачественные когортные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 экспертов без точной критической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</w:tbl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Шотландская межвузовская сеть руководящих принципов. Руководство для разработчиков. Краткое справочное руководство. Ноябрь 2015.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формуляра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профессиональной экспертизы для включения лекарственного средства в Казахстанский национальный лекарственный формуляр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 (при наличии). ответственного лица, должность;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организации-заявителя (юридический адрес, фактический адрес);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БИН, банковские реквизиты;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и (или) факса;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е-mail;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по заявленному лекарственному средству (ЛС):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вещества), предлагаемого для включения;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в Республике Казахстан;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показания к применению согласно инструкции по применению лекарственного средства;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способ применения.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по результатам профессиональной экспертизы для включения в Казахстанский национальный лекарственный формуляр: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наличии действующего регистрационного удостоверения Республики Казахстана лекарственного средства согласно Государственному реестру лекарственных средств и медицинских изделий (прилагается соответствующая выписка из Реестра);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информация о наличии лекарственного средства в Перечне орфанных заболеваний и лекарственных средств для их лечения (орфанных), определенном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Кодекса;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клинической эффективности лекарственного средства по зарегистрированным показаниям к применению, соответствующей соотношению уровней доказательности I и II и градаций рекомендаций А и В, по шкале разработанной Оксфордским Центром доказательной медицины в соответствии с приложением 4 к настоящим Правилам, подтвержденные результатами клинических исследований высокого методологического качества в казахстанских и международных признанных источниках (прилагается соответствующий протокол исследования клинической эффективности лекарственного средства);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 безопасности лекарственного средства по зарегистрированным показаниям к применению, соответствующей соотношению уровней доказательности I и II и градаций рекомендаций А и В, по шкале разработанной Оксфордским Центром доказательной медицины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подтвержденные результатами клинических исследований высокого методологического качества в казахстанских и международных признанных источниках (прилагается соответствующий протокол исследования безопасности лекарственного средства);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по заболеваниям, являющимися зарегистрированным показаниям к применению лекарственного средства в структуре заболеваемости населения Республики Казахстан, по данным официальных электронных информационных ресурсов и информационных систем созданным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а также опубликованных статистических сборников уполномоченного органа или эпидемилогических исследований (прилагается соответствующий протокол исследования по заболеваниям, являющимися зарегистрированным показаниям к применению лекарственного средства в структуре заболеваемости населения Республики Казахстан);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наличии в рекомендациях клинических протоколов Республики Казахстан в соответствии с показаниями к применению;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о наличии в рекомендациях международных (европейских) клинических руководств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 наличии в рекомендациях, протоколов стран-членов Организации экономического сотрудничества и развития (ОЭСР);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 наличии в списке основных лекарственных средств Всемирной организации здравоохранения (в том числе для детей);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наличии в Британском национальном лекарственном формуляре (в том числе для детей);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 о наличии в возмещаемых списках и формулярах стран ОЭСР;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 наличии регистрации лекарственных препаратов в странах региона Международной конференции по гармонизации технических требований к регистрации лекарственных препаратов для медицинского применения (ICH);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информация о наличии регистрации лекарственных препаратов в странах ОЭСР;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информация о наличии регистрации лекарственных препаратов в странах регистрации по централизованной процедуре компетентным органом Европейского Союза;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информация о наличии процедуры переквалификации ВОЗ или включение в перечень ВОЗ преквалифицированных лекарственных средств, предназначенных для борьбы с ВИЧ, туберкулезом, гепатитом и другими болезнями;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вице-министра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ДСМ-326/2020</w:t>
            </w:r>
          </w:p>
        </w:tc>
      </w:tr>
    </w:tbl>
    <w:bookmarkStart w:name="z20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лекарственных формуляров организаций здравоохранения</w:t>
      </w:r>
    </w:p>
    <w:bookmarkEnd w:id="188"/>
    <w:bookmarkStart w:name="z20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лекарственных формуляров организаций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определяют порядок разработки лекарственных формуляров организаций здравоохранения.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термины и определения: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лекарственный препарат – лекарственное средство в виде лекарственной формы;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клинический фармаколог – специалист с высшим медицинским образованием по профилям "лечебное дело", "педиатрия", "общая медицина", освоивший программу резидентуры или переподготовки по клинической фармакологии и имеющий сертификат специалиста в области здравоохранения;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Казахстанский национальный лекарственный формуляр (далее – КНФ)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196"/>
    <w:bookmarkStart w:name="z21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лекарственных формуляров организаций здравоохранения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лекарственного формуляра организаций здравоохранения (далее – лекарственного формуляра) включает в себя: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клиническим фармакологом или фармацевтом организации здравоохранения проекта лекарственного формуляра по МНН и объемов потребности в лекарственных средствах на основании КНФ;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проекта лекарственного формуляра Формулярной комиссией организации здравоохранения (далее – Формулярной комиссии);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лекарственного формуляра первым руководителем организации здравоохранения.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Клинический фармаколог или фармацевт организации здравоохранения, на основе КНФ, формирует проект лекарственного формуляра с учетом: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результатов оценки использования лекарственных средств (АВС-VEN анализ) в организации здравоохранения;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потребления лекарственных средств организацией здравоохранения за предыдущие годы в организации здравоохранения;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предложений профильных специалистов организации здравоохранения.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Лекарственное средство вносится в проект лекарственного формуляра под МНН, с указанием лекарственной формы, дозировки, концентрации, объема, кода анатомо-терапевтическо-химической классификации лекарственных средств (далее – АТХ).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Формулярная комиссия рассматривает проект лекарственного формуляра на соответствие: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данным медицинской информационной системы организации здравоохранения, подтверждающих высокую долю заболеваний, являющихся показанием к применению для определенного лекарственного средства, в структуре пролеченных случаев и (или) обращаемости за предыдущие годы в организации здравоохранения;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доказанного преимущества или клинической эффективности лекарственного средства, в соответствующей лекарственной форме, по сравнению с имеющимися аналогами, подтвержденного результатами клинических исследований высокого методологического качества в казахстанских и международных признанных источниках;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доказанного преимущества или экономической эффективности лекарственного средства и (или) влияния на бюджет, в соответствующей лекарственной форме, по сравнению с имеющимися аналогами, подтвержденного результатами фармакоэкономических исследований высокого методологического качества в казахстанских и международных признанных источниках.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соответствия одному из подпунктов данного пункта, Формулярная комиссия принимает решение об отказе в согласовании.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согласовании либо об отказе оформляется в произвольной форме.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основании положительного решения Формулярной комиссии, первый руководитель организации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утверждает лекарственный формуляр.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лекарственного формуляра организации здравоохранения проводится не реже 1 (одного) раза в год.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