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d351" w14:textId="0f8d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25 декабря 2020 года № 161. Зарегистрирован в Министерстве юстиции Республики Казахстан 28 декабря 2020 года № 21938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18 мая 2020 года № 64 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 (зарегистрирован в Реестре государственной регистрации нормативных правовых актов за № 20674, опубликован 21 мая 2020 года в Эталонном контрольном банке нормативных правовых актов)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исключить;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"Правила оказания государственной услуги "Выдача справки о наличии либо отсутствии судимости" (далее – Правила):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получения государственной услуги услугополучатель подает услугодателю через веб-портал "электронного правительства" (далее – портал), абонентское устройство сотовой связи либо через некоммерческое акционерное общество "Государственная корпорация "Правительство для граждан" (далее – Государственная корпорация) заявление о выдаче справки о наличии либо отсутствии судимости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стандарте государственной услуги "Выдача справки о наличии либо отсутствии судимости" (далее - Стандарт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"Анкетные данные (фамилия, имя и отчество (при его наличии), дата (день, месяц, год) и место рождения) в справке отражаются согласно сведениям Государственной базы данных "Физические лица".";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установлении АИС совпадений анкетных данных услугополучателя по идентификатору проверки АИС услугодателем в течение 3 (трех) рабочих дней проверяются (обрабатываются) данные АИС, в том числе расчет срока погашения судимости, после чего в течение 1 (одного) рабочего дня оформляется результат оказания государственной услуги в форме электронного документа с использованием ЭЦП уполномоченного лица услугодателя, с одновременным направлением промежуточного ответа услугополучателю, где сообщается о том, что ответ на запрос будет направлен в течение 5 (пяти) рабочих дней.";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"Правила оказания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исключить.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для сведения заинтересованным государственным органам, руководителям структурных подразделений Генеральной прокуратуры Республики Казахстан, прокурорам областей, городов республиканского значения, столицы и приравненным к ним, а также территориальным органам Комитета.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Генерального Прокурора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отсутствии судимости"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Соттылықтың болуы не болмауы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А Н Ы Қ Т А М А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 П Р А В К 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наличии либо отсутствии судимости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(тегі, аты, әкесінің аты (болған жағдайда)/фамилия,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жылы / дата рождения)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(туған жері / место рождения)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 жылғы "__" ____________ жағдай бойынша соттылығы жоқ / бар.  По состоянию на "__" _________ 20_____года судимости не имеет / имеет.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Осы анықтама шетелге шығу үшін беріледі.  Настоящая справка выдается для выезда за рубеж.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бастығы______________________________________________________________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управления__________________________________________________________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 АУДАРЫҢЫЗ!!!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 Бас прокуратурасы Құқықтық статистика және арнайы есепке алу жөніндегі комитетінің ақпараттық-анықтама есептерінің мәліметтері қолданыстағы заңнамаға сәйкес пайдаланылады.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анықтамада көрсетілген мәліметтер қылмыстық істер бойынша процестік шешімді қабылдау кезінде, мемлекеттік функцияларды орындауға уәкілетті тұлғаларға және оларға теңестірілген тұлғаларға қатысты арнайы тексерулер жүргізу кезінде, сондай-ақ заңнамалық актілермен көзделген оларды қылмыстық жауаптылыққа тартумен байланысты шектеулер қойылған адамдарға қатысты қолдануға жатпайды.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ВНИМАНИЕ!!!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информационно-справочных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настоящей справке сведения не подлежат использованию при принятии процессуальных решений по уголовным делам, при производстве специальных проверок в отношении лиц, уполномоченных на выполнение государственных функций, и лиц приравненных к ним, а также в отношении лиц, подпадающих под ограничения, связанные с привлечением их к уголовной ответственности, предусмотренные законодательными актами.(форматтың мөлшері</w:t>
            </w:r>
          </w:p>
          <w:bookmarkEnd w:id="25"/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(форматтың мөлшері А 4) (размер формата А 4)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