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8002" w14:textId="0268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27 мая 2020 года № 58 "Об утверждении правил оказания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декабря 2020 года № 775. Зарегистрирован в Министерстве юстиции Республики Казахстан 29 декабря 2020 года № 21956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27 мая 2020 года № 58 "Об утверждении правил оказания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 (зарегистрирован в Реестре государственной регистрации нормативных правовых актов № 20740, опубликован 29 мая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определяют порядок и условия  оказания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 (далее – государственная услуга) и подлежат применению департаментами юстиции областей, городов Нур-Султан, Алматы и Шымкент (далее – услугодатель), наделенными правом проставления апостиля на официальных документах, исходящих из органов юстиции и иных государственных органов, а также нотариусов Республики Казахстан.";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Наименование услугодателя департаменты юстиции областей, городов Нур-Султан, Алматы и Шымкент (далее – услугодатель)".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"____" _____________ 2020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