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c88d" w14:textId="863c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12 декабря 2017 года № 221/25-VI "О Правилах оказания социальной помощи, установления размеров и определения перечня отдельных категорий нуждающихся граждан города Нур-Султан"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26 августа 2020 года № 530/71-VI. Зарегистрировано Департаментом юстиции города Нур-Султана 14 сентября 2020 года № 1289. Утратило силу решением маслихата города Астаны от 3 октября 2023 года № 84/10-VIII.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03.10.2023 </w:t>
      </w:r>
      <w:r>
        <w:rPr>
          <w:rFonts w:ascii="Times New Roman"/>
          <w:b w:val="false"/>
          <w:i w:val="false"/>
          <w:color w:val="ff0000"/>
          <w:sz w:val="28"/>
        </w:rPr>
        <w:t>№ 84/10-VIII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Нур-Султана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12 декабря 2017 года № 221/25-VI "О Правилах оказания социальной помощи, установления размеров и определения перечня отдельных категорий нуждающихся граждан города Нур-Султан" (зарегистрировано в Реестре государственной регистрации нормативных правовых актов за № 1149, опубликовано 11 января 2018 года в газетах "Астана ақшамы", "Вечерняя Астана")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Нур-Султан (далее – Правила), утвержденных вышеуказанным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"в пункте 50" заменить словами и цифрами "в пунктах 50, 50-1";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Социальная помощь в виде ежемесячных денежных выплат в размере 25 МРП предоставляется по социально значимым заболеваниям: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болезнь, вызванная вирусом иммунодефицита человека, в том числе носительство вируса иммунодефицита человека, – детям до восемнадцати лет, состоящим на диспансерном учете в ГККП "Центр по профилактике и борьбе со СПИД";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злокачественные новообразования – детям до восемнадцати лет, состоящим на диспансерном учете по соответствующему заболеванию в медицинских организациях города.";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50-1 следующего содержания: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"50-1. Социальная помощь в виде ежеквартальных денежных выплат в размере 5 МРП предоставляется по социально значимому заболеванию болезнь, вызванная вирусом иммунодефицита человека, в том числе носительство вируса иммунодефицита человека, – лицам, достигшим восемнадцати лет, состоящим на диспансерном учете в ГККП "Центр по профилактике и борьбе со СПИД".";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"50" заменить цифрами "50, 50-1";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"§ 3. Социальная помощь отдельным категориям граждан на приобретение твердого топлива и на газификацию жилого дома";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99-1, 99-2, 99-3 следующего содержания: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"99-1. Единовременная социальная помощь на газификацию жилого дома производится пенсионерам по возрасту, инвалидам, детям-инвалидам, многодетным матерям и многодетным семьям, проживающим в частных жилых домах, подлежащих газификации согласно Плану мероприятий по газификации города Нур-Султан, являющимися его собственниками, либо членами семьи собственника, при отсутствии у них и членов семьи другого жилья и наличии среднедушевого дохода, не превышающего четыре прожиточных минимума.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99-2. Размер социальной помощи определяется исходя из фактических затрат заявителя, связанных с подведением и установкой газового оборудования, но не более 90 МРП.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99-3. Для получения социальной помощи заявитель обращается к администратору с заявлением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