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866e" w14:textId="0c58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21 октября 2020 года № 510-2362. Зарегистрировано Департаментом юстиции города Нур-Султана 26 октября 2020 года № 1300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31 статьи 1 Закона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акимат города Нур-Султана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архитектуры, градостроительства и земельных отношений города Нур-Султан"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Нур-Султана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2),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Нур-Султана Нуркенова Н.Ж.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510-2362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20 июля 2015 года № 197-1202 "Об утверждении регламентов государственных услуг в сфере земельных отношений, оказываемых физическим и юридическим лицам на территории города Астаны" (зарегистрировано в Реестре государственной регистрации нормативных правовых актов за № 937, опубликовано 20 октября 2015 года в Информационно-правовой системе "Әділет").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19 ноября 2015 года № 120-2110 "Об утверждении регламентов государственных услуг, оказываемых государственным учреждением "Управление архитектуры и градостроительства города Астаны" (зарегистрировано в Реестре государственной регистрации нормативных правовых актов за № 981 опубликовано 24 декабря 2015 года в Информационно-правовой системе "Әділет", 26 декабря 2015 года в газетах "Астана ақшамы" № 145 (3350), "Вечерняя Астана" № 145 (3368).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29 марта 2016 года № 120-596 "Об утверждении Регламента государственной услуги "Предоставление земельного участка для строительства объекта в черте населенного пункта" (зарегистрировано в Реестре государственной регистрации нормативных правовых актов за № 1013, опубликовано 16 мая 2016 года в Информационно-правовой системе "Әділет", 12 мая 2016 года в газетах "Астана ақшамы" № 53 (3405), "Вечерняя Астана" № 53 (3423).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25 апреля 2016 года № 120-820 "О внесении изменений в постановление акимата города Астаны от 19 ноября 2015 года № 120-2110 "Об утверждении регламентов государственных услуг, оказываемых государственным учреждением "Управление архитектуры и градостроительства города Астаны" (зарегистрировано в Реестре государственной регистрации нормативных правовых актов за № 1023, опубликовано 31 мая 2016 года в Информационно-правовой системе "Әділет", 2 июня 2016 года в газетах "Астана ақшамы" № 62 (3414), "Вечерняя Астана" № 62 (3432).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25 августа 2016 года № 197-1527 "О внесении изменений в постановление акимата города Астаны от 20 июля 2015 года № 197-1202 "Об утверждении регламентов государственных услуг в сфере земельных отношений, оказываемых физическим и юридическим лицам на территории города Астаны" (зарегистрировано в Реестре государственной регистрации нормативных правовых актов за № 1066, опубликовано 17 октября 2016 года в Информационно-правовой системе "Әділет", 8 октября 2016 года в газетах "Астана ақшамы" № 117 (3469), "Вечерняя Астана" № 117 (3487).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5 октября 2016 года № 120-1848 "Об утверждении регламента государственной услуги "Согласование эскиза (эскизного проекта)" (зарегистрировано в Реестре государственной регистрации нормативных правовых актов за № 1072, опубликовано 17 ноября 2016 года в Информационно-правовой системе "Әділет", 5 ноября 2016 года в газетах "Астана ақшамы" № 129 (3481), "Вечерняя Астана" № 129 (3499).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5 октября 2016 года № 120-1849 "Об утверждении регламентов государственных услуг, оказываемых Государственным учреждением "Управление архитектуры, градостроительства и земельных отношений города Астаны" (зарегистрировано в Реестре государственной регистрации нормативных правовых актов за № 1073, опубликовано 17 ноября 2016 года в Информационно-правовой системе "Әділет", 14 ноября 2016 года в Эталонном контрольном банке нормативных правовых актов Республики Казахстан в электронном виде, 5 ноября 2016 года в газетах "Астана ақшамы" № 129 (3481), "Вечерняя Астана" № 129 (3499).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21 октября 2016 года № 197-1977 "Об утверждении регламента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 (зарегистрировано в Реестре государственной регистрации нормативных правовых актов за № 1080, опубликовано 30 ноября 2016 года в Информационно-правовой системе "Әділет", 26 ноября 2016 года в газетах "Астана ақшамы" № 138 (3490), "Вечерняя Астана" № 138 (3508).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25 января 2017 года № 120-113 "О внесении изменений в постановление акимата города Астаны от 19 ноября 2015 года № 120-2110 "Об утверждении регламентов государственных услуг, оказываемых государственным учреждением "Управление архитектуры и градостроительства города Астаны" (зарегистрировано в Реестре государственной регистрации нормативных правовых актов за № 1092, опубликовано 3 марта 2017 года в Эталонном контрольном банке нормативных правовых актов Республики Казахстан в электронном виде, 2 марта 2017 года в газетах "Астана ақшамы" № 25 (3530), "Вечерняя Астана" № 25 (3548).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7 ноября 2017 года № 120-2305 "Об утверждении регламентов государственных услуг, оказываемых Государственным учреждением "Управление архитектуры и градостроительства города Астаны" (зарегистрировано в Реестре государственной регистрации нормативных правовых актов за № 1139, опубликовано 28 ноября 2017 года в Эталонном контрольном банке нормативных правовых актов Республики Казахстан в электронном виде, 25 ноября 2017 года в газетах "Астана ақшамы" № 140 (3645), "Вечерняя Астана" № 140 (3663).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10 сентября 2018 года № 510-1572 "Об утверждении регламентов государственных услуг в сфере земельных отношений" (зарегистрировано в Реестре государственной регистрации нормативных правовых актов за № 1189, опубликовано 5 октября 2018 года в Эталонном контрольном банке нормативных правовых актов Республики Казахстан в электронном виде).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27 февраля 2019 года № 510-325 "О внесении изменения в постановление акимата города Астаны от 5 октября 2016 года № 120-1848 "Об утверждении регламента государственной услуги "Согласование эскиза (эскизного проекта)" (зарегистрировано в Реестре государственной регистрации нормативных правовых актов за № 1205, опубликовано 9 апреля 2019 года в Эталонном контрольном банке нормативных правовых актов Республики Казахстан в электронном виде).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27 февраля 2019 года № 510-326 "О внесении изменений в постановление акимата города Астаны от 5 октября 2016 года № 120-1849 "Об утверждении регламентов государственных услуг, оказываемых Государственным учреждением "Управление архитектуры и градостроительства города Астаны" (зарегистрировано в Реестре государственной регистрации нормативных правовых актов за № 1206, опубликовано 24 мая 2019 года в Эталонном контрольном банке нормативных правовых актов Республики Казахстан в электронном виде).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