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fa10" w14:textId="22df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23 октября 2020 года № 505-2431. Зарегистрировано Департаментом юстиции города Нур-Султана 29 октября 2020 года № 1301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контроля и качества городской среды города Нур-Султан"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Нур-Султана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Нур-Султана Солтамбекова Н.К.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 № 505-2431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города Астаны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20 ноября 2015 года № 102-2131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985, опубликовано 9 января 2016 года в газетах "Астана ақшамы" № 2 (3354), "Вечерняя Астана" № 2 (3372).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7 декабря 2015 года № 102-2238 "Об утверждении Регламента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(зарегистрировано в Реестре государственной регистрации нормативных правовых актов за № 989, опубликовано 26 декабря 2015 года в газетах "Астана ақшамы" № 145 (3350), "Вечерняя Астана" № 145 (3368).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октября 2016 года № 102-1851 "Об утверждении регламентов государственных услуг в сфере ветеринарии" (зарегистрировано в Реестре государственной регистрации нормативных правовых актов за № 1074, опубликовано 5 ноября 2016 года в газетах "Астана ақшамы" № 129 (3481), "Вечерняя Астана" № 129 (3499).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 марта 2017 года № 102-406 "Об утверждении регламентов государственных услуг в области технической инспекции" (зарегистрировано в Реестре государственной регистрации нормативных правовых актов за № 1096, опубликовано 8 апреля 2017 года в газетах "Астана ақшамы" № 41 (3546), "Вечерняя Астана" № 41 (3564).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 августа 2017 года № 102-1583 "О внесении изменений в постановление акимата города Астаны от 20 ноября 2015 года № 102-2131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1132, опубликовано 3 октября 2017 года в газетах "Астана ақшамы" № 117 (3622), "Вечерняя Астана" № 117 (3640).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 августа 2017 года № 102-1580 "О внесении изменений и дополнения в постановление акимата города Астаны от 7 декабря 2015 года № 102-2238 "Об утверждении Регламента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(зарегистрировано в Реестре государственной регистрации нормативных правовых актов за № 1131, опубликовано 3 октября 2017 года в газетах "Астана ақшамы" № 117 (3622), "Вечерняя Астана" № 117 (3640).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