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93dd" w14:textId="ca89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Астаны от 13 декабря 2018 года № 01-21 "О границах избирательных участков по городу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Нур-Султана от 10 декабря 2020 года № 01-61. Зарегистрирован в Министерстве юстиции Республики Казахстан 10 декабря 2020 года № 21755.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Астаны от 13 декабря 2018 года № 01-21 "О границах избирательных участков по городу Нур-Султан" (зарегистрировано в Реестре государственной регистрации нормативных правовых актов за № 1193, опубликовано в Эталонном контрольном банке нормативных правовых актов Республики Казахстан 24 декабря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7, проспект Ш. Құдайбердіұлы, № 25" заменить словами и цифрами "Централизованная библиотечная система акимата города Нур-Султан, проспект Ш. Құдайбердіұлы, № 25/3";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7, проспект Ш. Құдайбердіұлы, № 29" заменить словами и цифрами "Школа-лицей № 64, улица Ғ. Мүсірепова, № 15";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8, улица Ә. Сембинова, № 4" заменить словами и цифрами "Детский сад № 26 "Үміт", улица генерала С. Рақымова, № 33";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8, улица Ә. Сембинова, № 4/1" заменить словами и цифрами "Бизнес-центр "Нұрсәулет", улица А. Иманова, № 13";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 к вышеуказанному решению: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"Казахский драматический театр им. К. Куанышбаева, улица Ж. Омарова, № 47б" заменить словами и цифрами "Музыкальный театр юного зрителя, улица Ж. Омарова, № 47б";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2, проспект Республики, № 50" заменить словами и цифрами "Управление государственных доходов по Сарыаркинскому району Департамента государственных доходов по городу Нур-Султан, проспект Республики, № 52";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5, улица Ақан сері, № 20" заменить словами и цифрами "Школа-гимназия № 58 имени И. Жансүгірова, улица Ақан сері, № 22";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10, улица Ш. Қосшығұлұлы, № 8" заменить словами и цифрами "Школа-лицей № 65, улица № 187, № 18/4";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10, улица Ш. Қосшығұлұлы, № 8" заменить словами и цифрами "Школа-гимназия № 80 имени С. Сейфуллина, улица Ш. Қосшығұлұлы, № 17/2";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"Центр семейного здоровья № 5, улица Қима 4" заменить словами и цифрами "Школа-гимназия № 68 имени М. Дулатұлы, жилой массив Көктал-2, улица Құсмұрын, № 2";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4, улица Т. Шевченко, № 1" заменить словами и цифрами "Школа-лицей № 56 имени Ш. Құдайбердіұлы, улица С. Челюскина, № 29/1";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"Ясли-сад № 52 "Еркетай", улица К. Күмісбекова 12/1" заменить словами и цифрами "Школа-лицей № 60, улица С. Кубрина, № 21/1";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"Городская поликлиника № 14, проспект Жеңіс, № 81" заменить словами и цифрами "Колледж менеджмента и бизнеса, проспект Жеңіс, № 68а".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"Аппарат акима города Нур-Султан" в установленном законодательством Республики Казахстан порядке обеспечить: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органе юстиции;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решения направление его копии для официального опубликования в периодических печатных изданиях, распространяемых на территории города Нур-Султана;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Нур-Султан после его официального опубликования;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решения представление в орган юстиции сведений об исполнении мероприятий, предусмотренных подпунктами 2), 3) настоящего пункта.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Нур-Султан Мәкена Б.М.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