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90bc" w14:textId="3729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в области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4 февраля 2020 года № А-2/47. Зарегистрировано Департаментом юстиции Акмолинской области 5 февраля 2020 года № 7665. Утратило силу постановлением акимата Акмолинской области от 3 февраля 2021 года № А-2/47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03.02.2021 </w:t>
      </w:r>
      <w:r>
        <w:rPr>
          <w:rFonts w:ascii="Times New Roman"/>
          <w:b w:val="false"/>
          <w:i w:val="false"/>
          <w:color w:val="ff0000"/>
          <w:sz w:val="28"/>
        </w:rPr>
        <w:t>№ А-2/47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18404),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развития племенного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объемы субсидий по направлениям субсидирования повышения продуктивности и качества продукции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постановления акимата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постановлением акимата Акмолинской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А-1/671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4093"/>
        <w:gridCol w:w="894"/>
        <w:gridCol w:w="2331"/>
        <w:gridCol w:w="3929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72 850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США, стран Северной и Южной Америки, стран Европы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9 667,35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США, стран Северной и Южной Америки, стран Европы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77 373,34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137 525,69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413 910,69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субсидий по заявкам, одобренным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20991)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39 432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394 320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452 640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США, Канады и стран Европы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12 188,442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89 106,442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 прародительской формы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124 470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709 244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42 554,64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42 554,64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1 476 278,082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направлениям субсидирования развития племенного животноводства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1 890 188,772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выделенных из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3449"/>
        <w:gridCol w:w="877"/>
        <w:gridCol w:w="2972"/>
        <w:gridCol w:w="3447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США, стран Северной и Южной Америки, стран Европы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субсидий по заявкам, одобренным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20991)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США, Канады и стран Европы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направлениям субсидирования развития племенного животноводства из средств республиканского бюджета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выделенных из средств резерва Правительства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2822"/>
        <w:gridCol w:w="581"/>
        <w:gridCol w:w="3933"/>
        <w:gridCol w:w="3934"/>
      </w:tblGrid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 прародительской формы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99 344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155 606,4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постановлением акимата Акмолинской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А-1/671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5173"/>
        <w:gridCol w:w="571"/>
        <w:gridCol w:w="2435"/>
        <w:gridCol w:w="3303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346 364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15 586,38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582 435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11 648, 7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1 008 559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20 171,18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56 406,26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15 000 тонн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44 520,75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3 561,66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3 561,66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28 848 390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43 272,585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3 977 676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4 375,4436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3 477 068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3 477,068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51 125,0966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136 273,4166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субсидий по заявкам, одобренным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20991)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641 759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128 351,8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14 940 053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522 901,855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4 435 149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44 351,49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691 753,345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15 000 тонн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18 000 000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79 395 079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238 185,237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5 377 577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11 830,6694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250 015,9064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2 590 974,8114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направлениям субсидирования повышения продуктивности и качества продукции животноводства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2 727 248,228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животноводства, выделенных из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5279"/>
        <w:gridCol w:w="583"/>
        <w:gridCol w:w="2485"/>
        <w:gridCol w:w="3118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перемещҰнных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748 046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149 609,2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149 609,2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3 125 053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140 627,385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1 296 534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38 896,02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1 179 709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23 594,18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213 117,585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362 726,785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субсидий по заявкам, одобренным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17 июля 2020 года № 229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20991)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5 368 943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187 913,005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1 341 465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26 829,3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320 291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3 202,91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217 945,215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15 000 тонн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13 913 475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1 113 078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1 331 023,215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направлениям субсидирования повышения продуктивности и качества продукции животноводства из средств республиканского бюджета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1 693 750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животноводства, выделенных из средств резерва Правительства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2586"/>
        <w:gridCol w:w="717"/>
        <w:gridCol w:w="4140"/>
        <w:gridCol w:w="3830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9 560 000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4 000 000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3 221 953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64 439,06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792 000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630 479,06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15 000 тонн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19 948 823,225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1 595 905,858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1 595 905,858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238 000 000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14 545 450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15 999,995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16 008 687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16 008,687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389 008,682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2 615 393,6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А-2/47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Акмолинской области, признанных утратившими силу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объемов субсидий в области животноводства" от 29 апреля 2019 года № А-5/199 (зарегистрировано в Реестре государственной регистрации нормативных правовых актов № 7168, опубликовано 6 мая 2019 года в Эталонном контрольном банке нормативных правовых актов Республики Казахстан в электронном виде).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29 апреля 2019 года № А-5/199 "Об утверждении объемов субсидий в области животноводства" от 6 сентября 2019 года № А-9/431 (зарегистрировано в Реестре государственной регистрации нормативных правовых актов № 7382, опубликовано 13 сентября 2019 года в Эталонном контрольном банке нормативных правовых актов Республики Казахстан в электронном виде).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29 апреля 2019 года № А-5/199 "Об утверждении объемов субсидий в области животноводства" от 25 декабря 2019 года № А-12/644 (зарегистрировано в Реестре государственной регистрации нормативных правовых актов № 7598, опубликовано 25 декабря 2019 года в Эталонном контрольном банке нормативных правовых актов Республики Казахстан в электронном виде).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