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b42c" w14:textId="585b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бюджетных средств на субсидирование развития семеноводства по Акмолинской области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июня 2020 года № А-6/323. Зарегистрировано Департаментом юстиции Акмолинской области 19 июня 2020 года № 7906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№ 20209),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бюджетных средств на субсидирование развития семеноводства по Акмолинской области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норм и предельных цен субсидируемых семян по Акмолинской области" от 3 мая 2019 года № А-5/205 (зарегистрировано в Реестре государственной регистрации нормативных правовых актов № 7181, опубликовано 21 мая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Абдыкаликова Г.К.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А-6/323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по Акмолинской области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0"/>
        <w:gridCol w:w="9350"/>
      </w:tblGrid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средств на субсидирование,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412 305 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380 403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139 505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бюджетных средств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