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e6c9e" w14:textId="31e6c9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порядка и размера оказания социальной поддержки по оплате коммунальных услуг и приобретению топлива за счет бюджетных средств педагогам, осуществляющим профессиональную деятельность в сельских населенных пунктах Акмолинской области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Акмолинского областного маслихата от 18 июня 2020 года № 6С-45-6. Зарегистрировано Департаментом юстиции Акмолинской области 22 июня 2020 года № 7908.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5 статьи 12 Закона Республики Казахстан от 27 декабря 2019 года "О статусе педагога", Акмолинский областной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порядок и размер оказания социальной поддержки по оплате коммунальных услуг и приобретению топлива за счет бюджетных средств педагогам, осуществляющим профессиональную деятельность в сельских населенных пунктах Акмолинской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исполняющий обязанности секретаря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Акмолинского областного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С.Аяганов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Акмолинского областного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18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6С-45-6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Порядок и размер оказания социальной поддержки по оплате коммунальных услуг и приобретению топлива за счет бюджетных средств педагогам, осуществляющим профессиональную деятельность в сельских населенных пунктах Акмолинской области</w:t>
      </w:r>
    </w:p>
    <w:bookmarkEnd w:id="3"/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Социальная поддержка по оплате коммунальных услуг и приобретению топлива за счет бюджетных средств (далее – социальная поддержка) оказывается педагогам, осуществляющим профессиональную деятельность в сельских населенных пунктах Акмолинской области.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социальной поддержки осуществляется уполномоченным органом – отделом занятости и социальных программ района (города).</w:t>
      </w:r>
    </w:p>
    <w:bookmarkEnd w:id="6"/>
    <w:bookmarkStart w:name="z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социальной поддержки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Социальная поддержка оказывается без истребования заявлений от педагогов на основании сводных списков, утвержденных первыми руководителями организаций образования.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Социальная поддержка осуществляется путем перечисления на лицевые счета педагогов через банки второго уровня или организации, имеющие лицензии на соответствующие виды банковских операций.</w:t>
      </w:r>
    </w:p>
    <w:bookmarkEnd w:id="9"/>
    <w:bookmarkStart w:name="z1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Размер оказания социальной поддержки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Социальная поддержка педагогам оказывается один раз в год за счет бюджетных средств в размере 15 месячных расчетных показателей.</w:t>
      </w:r>
    </w:p>
    <w:bookmarkEnd w:id="1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6. Исключен решением Акмолинского областного маслихата от 23.11.2020 </w:t>
      </w:r>
      <w:r>
        <w:rPr>
          <w:rFonts w:ascii="Times New Roman"/>
          <w:b w:val="false"/>
          <w:i w:val="false"/>
          <w:color w:val="000000"/>
          <w:sz w:val="28"/>
        </w:rPr>
        <w:t>№ 6С-51-3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