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1a5e" w14:textId="6221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10 апреля 2020 года № А-4/592. Зарегистрировано Департаментом юстиции Акмолинской области 13 апреля 2020 года № 7803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Кокшетау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земельный участок площадью 9,2400 гектар без изъятия земельного участка сроком на десять лет для прокладки и эксплуатации волоконно-оптической линии связи товариществу с ограниченной ответственностью "ANT Technology",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Кокшетау.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А-4/592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земельного участка, расположенного в административных границах города Кокшетау для прокладки и эксплуатации волоконно-оптической линии связи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2715"/>
        <w:gridCol w:w="6096"/>
        <w:gridCol w:w="1745"/>
      </w:tblGrid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установленные публичным сервитутом, гектар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города Кокшетау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