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55f2" w14:textId="1e755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24 декабря 2019 года № С-40/2 "О городском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10 июня 2020 года № С-43/3. Зарегистрировано Департаментом юстиции Акмолинской области 17 июня 2020 года № 7895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городском бюджете на 2020-2022 годы" от 24 декабря 2019 года № С-40/2 (зарегистрировано в Реестре государственной регистрации нормативных правовых актов № 7632, опубликовано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2020 – 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41 633 225,4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19 697 868,0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181 430,0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1 862 066,0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19 891 861,4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52 402 236,2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150 956,0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174 966,0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24 010,0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17 625,0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17 625,0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- 10 937 591,8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10 937 591,8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затратах городского бюджета предусмотрены: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в сумме 35 283,9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Станционный в сумме 24 667,4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противопаводковых мероприятий в сумме 3 600,0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в сумме 10 672,0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ремонт дорог в сумме 10 395,4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Красноярскому сельскому округу в сумме 10 616,5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техническому надзору, за производство работ в сумме 10 000,0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в сумме 616,5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бюджетные субвенции в бюджет поселка, сельского округа в сумме 227 361,0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Красноярскому сельскому округу в сумме 137 447,0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Станционный в сумме 89 914,0 тысяч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изменяется;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С.Максимец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С-43/3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С-40/2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41633225,4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19697868,0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426043,0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426043,0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7191677,0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7191677,0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1724574,0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943316,0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686429,0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9963204,0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9613938,0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253170,0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1862066,0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1432066,0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1432066,0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19891861,4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19890400,2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19890400,2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280"/>
        <w:gridCol w:w="1280"/>
        <w:gridCol w:w="5104"/>
        <w:gridCol w:w="3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52402236,2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1559194,0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242147,5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227215,0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1195229,7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140945,8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1054283,9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1506904,0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18280939,4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3270100,3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865536,3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2404564,0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91707,6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91707,6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9070650,0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8656061,3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414588,7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35715,2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35715,2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4595477,5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4595477,5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91683,3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91683,3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1125605,5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40656,5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2419464,0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889946,0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889946,0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24561,5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24561,5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1096424,0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274674,4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80710,3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211559,3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336530,5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65267,1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12896777,1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338640,0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338640,0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8574352,2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5598952,5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2975399,7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32167,5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32167,5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3340197,5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360786,1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1291623,0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1676531,4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865338,0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188634,8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188634,8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105755,9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105755,9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58057,9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154248,2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117958,4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36289,8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260600,3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235449,0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49780,9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72618,8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171534,7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41363,6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41363,6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130171,1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99975,3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4585974,1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4585974,1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1001819,0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2880751,2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458293,0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4247142,7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443514,8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443514,8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659079,0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инженерной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2025 года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659079,0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3125061,6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инженерной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2025 года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2269616,0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-Ел бесігі"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855445,6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5485668,4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5485668,4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32132,2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4453318,0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772857,2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150956,0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-10937591,8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10937591,8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С-43/3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С-40/2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бюджету города Кокшетау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4"/>
        <w:gridCol w:w="3606"/>
      </w:tblGrid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8 282 216,0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4 677 409,0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646 669,0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646 669,0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Кокшетау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1 399 879,0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467 474,0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247 286,0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21 402,0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64 555,0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33 138,0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53 476,0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16 226,0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катетерами одноразового использования детей инвалидов с диагнозом Spina bifida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38 850,0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48 324,0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338 640,0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города Кокшетау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2 394 123,0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436 364,0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47 973,0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211 520,0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1 226 611,0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471 655,0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города Кокшетау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236 738,0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29 011,0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207 727,0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3 429 841,0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543 579,0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дороги вдоль берега озера Копа от улицы Кенесары Касымулы до поворота на Центр крови в городе Кокшетау Акмолинской области (1 очередь) 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543 579,0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2 886 262,0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тепломагистрали 2 на участке от районной котельной 1 до насосной перекачивающей станции 2 с диаметром 800 мм на диаметр 1000 мм в городе Кокшетау Акмолинской области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736 983,0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 квартирного жилого дома (привязка) в микрорайоне Сарыарка, № 9 А города Кокшетау Акмолинской области (позиция 1)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63 644,0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 квартирного жилого дома (привязка) в микрорайоне Сарыарка, № 9 А города Кокшетау Акмолинской области (позиция 3)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63 644,0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жилого комплекса (привязка) (на участке площадью 38,6 га) в городе Кокшетау Акмолинской области (позиция 1), (без наружных инженерных сетей). Корректировка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197 952,0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(на участке площадью 88,5 га) в городе Кокшетау Акмолинской области (позиция 1) (без наружных инженерных сетей)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290 304,0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(на участке площадью 88,5 га) в городе Кокшетау Акмолинской области (позиция 2) (без наружных инженерных сетей)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290 304,0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 квартирного жилого дома (привязка) в микрорайоне Сарыарка, № 9 А города Кокшетау Акмолинской области (позиция 1)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65 408,0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 квартирного жилого дома (привязка) в микрорайоне Сарыарка, № 9 А города Кокшетау Акмолинской области (позиция 3)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65 408,0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(на участке площадью 88,5 га) в городе Кокшетау Акмолинской области (позиция 1) (без наружных инженерных сетей)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98 616,0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(на участке площадью 88,5 га) в городе Кокшетау Акмолинской области (позиция 2) (без наружных инженерных сетей)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98 616,0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жилым комплексам в городе Кокшетау Акмолинской области (позиции1,2,3) (Наружное электроснабжение)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27 438,0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(сети электроснабжения 10 кВ)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109 721,0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(сети электроснабжения 0,4 кВ)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16 951,0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88,5 га) в микрорайоне Сарыарка города Кокшетау Акмолинской области. Тепловые сети.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223 819,0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жилым комплексам в городе Кокшетау Акмолинской области (позиции 1,2,3) (Наружные сети теплоснабжения)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(сети теплоснабжения)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41 373,0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(Строительство канализационного коллектора по улице Гагарина)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85 213,0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174 966,0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города Кокшетау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174 966,0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С-43/3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С-40/2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бюджету города Кокшетау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6"/>
        <w:gridCol w:w="3644"/>
      </w:tblGrid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23 115 793,6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6 010 933,0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189 051,0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адресной социальной помощи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120 186,0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 престарелым и инвалидам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 жертвам бытового насилия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3 191 863,0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Средний и капитальный ремонт улиц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458 293,0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Текущий ремонт дорог в городе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704 024,0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в городе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239 201,0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дворовых территорий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540 549,0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373 463,0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льготным проездом многодетных матерей и детей из многодетных семей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29 002,0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коммунальной собственности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надобностей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372 331,0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1 089 165,0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открытие IT-классов в школах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обеспечение горячим питанием учащихся школ из малообеспеченных семей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31 657,0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59 127,0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приобретение кабинетов робототехники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приобретение компьютеров для школ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11 566,0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51 266,0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749 725,0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увеличение размеров должностных окладов педагогов-психологов школ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доплату учителям со степенью магистра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44 848,0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педагогам организаций начального, основного и общего среднего образования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24 973,0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увеличение доплаты за проверку тетрадей и письменных работ педагогам начального, основного и общего среднего образования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средней школы № 8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23 081,0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23 081,0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1 516 182,0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системы "Электронная очередь"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14 278,0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1 501 904,0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развитие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5 772 217,2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17 625,0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"Кокшетау Су Арнасы"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17 625,0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1 297 490,0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дороги проспекта Нұрсұлтан Назарбаев от проспекта Абылай хана до Старого аэропорта в городе Кокшетау Акмолинской области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дороги вдоль берега озера Копа от улицы Кенесары Касымулы до поворота на Центр крови в городе Кокшетау Акмолинской области (1 очередь)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Реконструкция дороги на перекрестке проспекта Нұрсұлтан Назарбаев - улицы Абая в городе Кокшетау Акмолинской области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17 606,0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Реконструкция дороги на перекрестке проспекта Нұрсұлтан Назарбаев - улицы Сакена Жунусова в городе Кокшетау Акмолинской области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26 012,0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автодороги улицы Малика Габдуллина от микрорайона Центральный до микрорайона Сарыарка в городе Кокшетау Акмолинской области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Строительство дороги между микрорайонами Васильковский, Коктем и Сарыарка в городе Кокшетау Акмолинской области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Реконструкция дороги по улице Малика Габдуллина (участок от улицы Мухтара Ауэзова до улицы Акана серэ)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Реконструкция дорог в городе Кокшетау (район коммунального государственного учреждения "Специальная школа № 1 города Кокшетау" управления образования Акмолинской области от улицы Шокана Уалиханова)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набережной зоны вдоль берега озера Копа от Центра крови до Старого аэропорта в городе Кокшетау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156 157,0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набережной зоны вдоль озера Копа от улицы Кенесары Касымулы до Центра крови в городе Кокшетау (1 очередь, участок от поворота на Центр крови до моста через речку Кылшакты)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42 215,0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4 457 102,2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118 462,6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учебно-воспитательного комплекса вдоль Красноярской трассы города Кокшетау Акмолинской области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430 410,7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на 600 мест к средней школе № 1 в городе Кокшетау Акмолинской области (без наружных инженерных сетей и благоустройства)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519 269,0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пристройке на 600 мест к средней школе №1 в городе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на 300 мест к средней школе № 6 в городе Кокшетау Акмолинской области (без наружных инженерных сетей и благоустройства)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286 810,0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на 420 мест к коммунальному государственному учреждению "Экологическая школа-гимназия № 13 "ЭКОС" в городе Кокшетау Акмолинской области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540 664,0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коммунальному государственному учреждению "Средняя школа № 4"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"Bolashaq Saraiy" в городе Кокшетау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280 мест в микрорайоне Сарыарка в городе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80 305,0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парка "Борцам революции" в городе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прохождением комплексной вневедомственной экспертизы, реконструкция районной котельной № 1 в городе Кокшетау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тепломагистрали -2 на участке от районной котельной - 1 до насосной перекачивающей станции - 2 с диаметром 800мм на диаметр 1000мм в городе Кокшетау Акмолинской области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269 616,0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 районной котельной № 2 Государственного коммунального предприятия на праве хозяйственного ведения "Кокшетау Жылу" в городе Кокшетау до 480 Гкал/час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 квартирного жилого дома в микрорайоне Сарыарка, № 9 А города Кокшетау Акмолинской области (позиция 1)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17 626,0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 квартирного жилого дома в микрорайоне Сарыарка, № 9 А города Кокшетау Акмолинской области (позиция 3)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10 775,0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жилого комплекса (на участке площадью 38,6 га) в городе Кокшетау Акмолинской области (позиция 1) (без наружных инженерных сетей).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35 498,0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36,8 га) севернее микрорайона Коктем города Кокшетау (тепловые сети d 800)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217 757,0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кабельной линии 10кВ и трансформаторной подстанции в микрорайоне Коктем в городе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25 789,0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линии телефонизации с доступом к широкополосному интернету Форум-центру "Кокшетау" в микрорайоне Коктем в городе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сетей (теплоснабжение, водоснабжение, канализация) в микрорайоне Коктем в городе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в южной части поселка Станционный на участке площадью 60 га города Кокшетау (сети электроснабжения)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в южной части поселка Станционный на участке площадью 60 га города Кокшетау (сети водоснабжения)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38,6 га) севернее микрорайона Коктем города Кокшетау (Наружные сети теплоснабжения)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21 051,0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88,5 га ) в микрорайоне Сарыарка города Кокшетау Акмолинской области.Тепловые сети.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79 911,0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1,2,3,4,5,6) (Наружные сети телефонизации и благоустройство)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51 791,0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7,8,9,10,11,12) (Наружные сети телефонизации и благоустройство)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жилым комплексам в городе Кокшетау Акмолинской области (позиции 1,2,3) (Благоустройство и наружные сети телефонизации)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25 509,0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(Благоустройство)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20 666,0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(сети телефонизации)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(Внутриплощадочные сети наружной водоканализации)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6 125,9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(Внутриплощадочные сети наружной канализации)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(Внутриплощадочные сети наружного водоснабжения)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993,2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(Реконструкция водопровода)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38,6 га) севернее микрорайна Коктем города Кокшетау Акмолинской области (Реконструкция ПС 110/10 кВ)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11 332 643,4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11 332 643,4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для финансирования строительства жилья в рамках реализации государственных и правительственных программ от выпуска государственных ценных бумаг, выпускаемых местными исполнительными органами области, для обращения на внутреннем рынке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3 990 108,0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области, для обращения на внутреннем рынке для финансирования мероприятий Дорожной карты занятости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7 342 535,4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