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88058" w14:textId="a8880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5 ноября 2020 года № А-11/1639. Зарегистрировано Департаментом юстиции Акмолинской области 6 ноября 2020 года № 8139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акимат города Кокшетау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на земельный участок площадью 1,7921 гектар без изъятия земельного участка сроком на три года для прокладки и эксплуатации волоконно-оптической линии связи товариществу с ограниченной ответственностью "SilkNetCom",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"SilkNetCom" соблюдать требования законодательства Республики Казахстан при использовании земельного участка в целях прокладки и эксплуатации волоконно–оптической линии связи.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Кокшетау.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А-11/1639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Публичный сервитут земельного участка, расположенного в административных границах города Кокшетау для проектирования, прокладки и эксплуатации волоконно-оптической линии связи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5292"/>
        <w:gridCol w:w="4457"/>
        <w:gridCol w:w="1276"/>
      </w:tblGrid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земельного участка</w:t>
            </w:r>
          </w:p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Земли, установленные публичным сервитутом, гектар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земель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административных границах города Кокшетау, от улицы Кенесары Касымулы до трассы Кокшетау-Атбасар</w:t>
            </w:r>
          </w:p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1,7921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