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563e" w14:textId="a455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24 декабря 2020 года № 6С-61/2. Зарегистрировано Департаментом юстиции Акмолинской области 14 января 2021 года № 8299.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8 204 490,6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3 894 137,7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44 888,6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76 805,5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4 188 658,8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8 802 968,6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- 3 709,2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3 709,2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93 142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93 142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- 687 910,8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687 910,8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Степногорского городского маслихата Акмолинской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на 2021 год предусмотрена субвенция, передаваемая из областного бюджета в сумме 2 292 322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города на 2021 год,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2021 год предусмотрены объемы субвенций, передаваемых из городского бюджета бюджетам поселков, сел и сельского округа в сумме 150 489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Аксу – 25 718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Бестобе – 16 249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Заводской – 15 495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Шантобе – 19 982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Карабулак – 28 134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Изобильное – 18 296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Кырык кудык –14 524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Богенбайский сельский округ – 12 091 тысяча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города на 2021 год в сумме 77 000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специалистам социального обеспечения, культуры,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областным маслихатом.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Степногорского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6С-61/2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Степногорского городского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8 204 490,6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3 894 137,7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2 908 052,3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2 908 052,3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748 869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560 830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170 390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44 888,6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76 805,5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64 965,1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4 188 658,8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4 188 655,7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4 188 655,7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8 802 968,6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816 726,1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357 988,8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330 285,4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266 471,8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59 588,5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439 131,4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42 656,1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396 475,3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108 104,7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166 870,7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270 938,1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258 450,5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595 064,7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93 901,9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79 378,5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89 523,2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46 128,6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162 581,7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162 581,7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84 358,4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1 100 157,6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447 478,3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65 962,7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381 515,6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602 786,6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602 786,6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68 136,8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494 822,9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606 828,1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126 799,1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105 316,3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113 543,9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57 286,2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57 286,2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689 902,6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689 902,6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689 902,6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182 383,6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353 010,3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25 813,2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25 813,2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25 813,2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327 197,1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4 203 077,8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4 203 077,8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4 203 077,8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21 080,8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4 031 508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- 3709,2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- 687 910,8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687 910,8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6С-61/2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0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6 060 618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3 814 283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2 840 307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2 840 307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2 205 090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2 205 090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327"/>
        <w:gridCol w:w="31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6 060 618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271 521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271 521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415 991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4 255 829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4 255 829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4 118 557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6С-61/2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0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6 046 042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3 870 642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2 856 921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2 856 921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681 063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2 119 090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2 119 090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327"/>
        <w:gridCol w:w="31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6 046 042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276 967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276 967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423 197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228 561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78 989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96 434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4 298 558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4 298 558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4 173 366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6С-61/2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Степногорского городского маслихата Акмолинской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6854"/>
        <w:gridCol w:w="3246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протезно-отропедическими,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обучение специалистов сферы социальной защиты, работающих с детьми с аутизмом и ментальными поведенческими нарушениями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2017-2021 годы "Еңбек" на мероприятие "Первое рабочее место"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многодетным матерям, награжденными подвесками "Күмісалқа" и "Алтын алқа", и многодетным матерям, имеющих от 4-х и более детей до 18 лет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Афганской войны к празднованию 30-летия Дня Независимости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2 975,3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антикоррупционную тематику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к должностному окладу за особые условия труда управленческому и основному персоналу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фасада государственного коммунального казенного предприятия Дом культуры "Рауан" поселка Бестобе 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мягкой кровли государственного коммунального казенного предприятия Дом культуры "Горняк" поселка Шантобе 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зала государственного коммунального казенного предприятия Дом культуры "Горняк" поселка Шантобе 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поселке Бестобе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19 064,4</w:t>
            </w:r>
          </w:p>
        </w:tc>
      </w:tr>
      <w:tr>
        <w:trPr>
          <w:trHeight w:val="30" w:hRule="atLeast"/>
        </w:trPr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сорокапятиквартирного жилого дома в городе Степногорске Акмолинской области (позиция 1). Корректировка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инженерной инфраструктуры к объектам индивидуального жилищного строительства микрорайона "Солнечный" города Степногорска Акмолинской области. Электроснабжение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инженерной инфраструктуры к объектам индивидуального жилищного строительства микрорайона "Солнечный" города Степногорска Акмолинской области. Водоснабжение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132 266,6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комплексные инженерно-геодезические изыскания на застроенных территориях с составлением плана в масштабе 1:500 в городе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товарищества с ограниченной ответственностью "Шантобе-энергокомплекс"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четырех дворов в городе Степногорске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уличных дорог города Степногорска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внутриквартальных дорог в городе Степногорске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(ямочный ремонт с устройством основания)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Жастар поселка Аксу 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Пан Нурмагамбет поселка Аксугорода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поселка Бестобегорода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48 850,2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поселка Заводской 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25 920,5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теплотрассы по улице Кирова и улице Ленина поселка Шантобе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23 923,8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автомобильной дороги улица Новосибирская от улицы Мира до 20-го микрорайона в городе Степногорске Акмолинской области (1-я очередь от улицы Мира до улицы Сары Арка)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223 468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Степногорска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1 896 333,7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