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3eb2" w14:textId="1ba3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Аккольского районного маслихата от 23 декабря 2016 года № С 8-8 "Об утверждении Правил выдачи служебного удостоверения государственного учреждения "Аппарат Аккольского районного маслихата" и его описание"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25 августа 2020 года № С 60-4. Зарегистрировано Департаментом юстиции Акмолинской области 27 августа 2020 года № 8000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23 декабря 2016 года № С 8-8 Об утверждении Правил выдачи служебного удостоверения государственного учреждения "Аппарат Аккольского районного маслихата" и его описание" (зарегистрировано в Реестре государственной регистрации нормативных правовых актов № 5730, опубликовано в эталонном контрольном банке нормативных правовых актов Республики Казахстан в электронном виде 16 февраля 2017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Ш.Бердимуратова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