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8a201" w14:textId="a18a2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Атбасарском районе на 2021 год</w:t>
      </w:r>
    </w:p>
    <w:p>
      <w:pPr>
        <w:spacing w:after="0"/>
        <w:ind w:left="0"/>
        <w:jc w:val="both"/>
      </w:pPr>
      <w:r>
        <w:rPr>
          <w:rFonts w:ascii="Times New Roman"/>
          <w:b w:val="false"/>
          <w:i w:val="false"/>
          <w:color w:val="000000"/>
          <w:sz w:val="28"/>
        </w:rPr>
        <w:t>Постановление акимата Атбасарского района Акмолинской области от 25 ноября 2020 года № а-11/430. Зарегистрировано Департаментом юстиции Акмолинской области 27 ноября 2020 года № 8183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9, </w:t>
      </w:r>
      <w:r>
        <w:rPr>
          <w:rFonts w:ascii="Times New Roman"/>
          <w:b w:val="false"/>
          <w:i w:val="false"/>
          <w:color w:val="000000"/>
          <w:sz w:val="28"/>
        </w:rPr>
        <w:t>подпунктом 4)</w:t>
      </w:r>
      <w:r>
        <w:rPr>
          <w:rFonts w:ascii="Times New Roman"/>
          <w:b w:val="false"/>
          <w:i w:val="false"/>
          <w:color w:val="000000"/>
          <w:sz w:val="28"/>
        </w:rPr>
        <w:t xml:space="preserve"> пункта 1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 13898), акимат Атбасарского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Атбасарском районе на 2021 год,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района.</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Атбасарского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А.Калжанов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Атбасарского района</w:t>
            </w:r>
            <w:r>
              <w:br/>
            </w:r>
            <w:r>
              <w:rPr>
                <w:rFonts w:ascii="Times New Roman"/>
                <w:b w:val="false"/>
                <w:i w:val="false"/>
                <w:color w:val="000000"/>
                <w:sz w:val="20"/>
              </w:rPr>
              <w:t>от 25 ноября 2020 года</w:t>
            </w:r>
            <w:r>
              <w:br/>
            </w:r>
            <w:r>
              <w:rPr>
                <w:rFonts w:ascii="Times New Roman"/>
                <w:b w:val="false"/>
                <w:i w:val="false"/>
                <w:color w:val="000000"/>
                <w:sz w:val="20"/>
              </w:rPr>
              <w:t>№ а-11/430</w:t>
            </w:r>
          </w:p>
        </w:tc>
      </w:tr>
    </w:tbl>
    <w:bookmarkStart w:name="z6" w:id="4"/>
    <w:p>
      <w:pPr>
        <w:spacing w:after="0"/>
        <w:ind w:left="0"/>
        <w:jc w:val="left"/>
      </w:pPr>
      <w:r>
        <w:rPr>
          <w:rFonts w:ascii="Times New Roman"/>
          <w:b/>
          <w:i w:val="false"/>
          <w:color w:val="000000"/>
        </w:rPr>
        <w:t xml:space="preserve"> Квота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Атбасарском районе на 2021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2"/>
        <w:gridCol w:w="4833"/>
        <w:gridCol w:w="2486"/>
        <w:gridCol w:w="3379"/>
      </w:tblGrid>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w:t>
            </w:r>
            <w:r>
              <w:br/>
            </w:r>
            <w:r>
              <w:rPr>
                <w:rFonts w:ascii="Times New Roman"/>
                <w:b w:val="false"/>
                <w:i w:val="false"/>
                <w:color w:val="000000"/>
                <w:sz w:val="20"/>
              </w:rPr>
              <w:t>
(%)</w:t>
            </w:r>
          </w:p>
        </w:tc>
      </w:tr>
      <w:tr>
        <w:trPr>
          <w:trHeight w:val="30" w:hRule="atLeast"/>
        </w:trPr>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предприниматель "ИП Папушина Т.В."</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