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7c78" w14:textId="4bb7c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Атбасарского района, подъемного пособия и социальной поддержки для приобретения или строительства жилья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11 декабря 2020 года № 6С 46/3. Зарегистрировано Департаментом юстиции Акмолинской области 15 декабря 2020 года № 8239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Атбасарского района на 2021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Н.Безверхова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