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708a" w14:textId="8477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Астраханского районного маслихата от 29 августа 2017 года № 6С-22-3 "Об утверждении порядка выдачи служебного удостоверения государственного учреждения "Аппарат Астраханского районного маслихата"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13 июля 2020 года № 6С-69-4. Зарегистрировано Департаментом юстиции Акмолинской области 15 июля 2020 года № 7955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"Об утверждении порядка выдачи служебного удостоверения государственного учреждения "Аппарат Астраханского районного маслихата" и его описание" от 29 августа 2017 года № 6С-22-3 (зарегистрировано в Реестре государственной регистрации нормативных правовых актов № 6102, опубликовано 10 октября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