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34e4" w14:textId="0e13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28 сентября 2020 года № 6С-72-2. Зарегистрировано Департаментом юстиции Акмолинской области 1 октября 2020 года № 8052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- 5553379,9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- 9851,0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- 4909940,9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- 5758729,4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- 40374,5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- 62473,5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- 9844,2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- 9844,2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- 255568,2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5553379,9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4909940,9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4909897,1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5758729,4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3122036,7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3044855,7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1114328,8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-255568,2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1752897,3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1059122,8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203773,7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села Жалтыр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661939,1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216638,8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капитальный ремонт здания Жалтырской средней школы №4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294249,3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927"/>
      </w:tblGrid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739928,3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563382,2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Жалтыр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Астраханка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39224,6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376596,6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Капитальный ремонт здания Жалтырской средней школы № 4 села Жалтыр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26080,9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214912,7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физкультурно оздоровительного комплекса в селе Астраханка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со зданием котельной в границах первой очереди строительства в селе Астраханка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107520,1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Первомайка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Лозовое 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5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3999,1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селах, сельских округах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6412,8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районного бюджета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