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73a4f" w14:textId="e473a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бюджетах сельских округов и села Каменка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25 декабря 2020 года № 6С-79-2. Зарегистрировано Департаментом юстиции Акмолинской области 15 января 2021 года № 8314.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Астраханского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54735,6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21167,0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33568,6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76627,0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-21891,4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21891,4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объеме бюджета Астраханского сельского округа на 2021 год предусмотрены бюджетные субвенции, передаваемые из районного бюджета в бюджет сельского округа в сумме 29661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объеме бюджета Астраханского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1281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Утвердить бюджет Есильского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29750,8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2520,0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27230,8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31337,6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-1586,8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1586,8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объеме бюджета Есильского сельского округа на 2021 год предусмотрены бюджетные субвенции, передаваемые из районного бюджета в бюджет сельского округа в сумме 17915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Учесть, что в объеме бюджета Есильского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736 тысяч тенге.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объеме бюджета Есильского сельского округа на 2021 год предусмотрены целевые трансферты из районного бюджета выделенные на благоустройство сельских населенных пунктов в сумме 1000 тысяч тенге.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Утвердить бюджет Жалтырского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48051,2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11988,9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48,1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36014,2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59547,2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-11496,0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11496,0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объеме бюджета Жалтырского сельского округа на 2021 год предусмотрены бюджетные субвенции, передаваемые из районного бюджета в бюджет сельского округа в сумме 23597 тысяч тенге.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объеме бюджета Жалтырского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1875 тысяч тенге.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Утвердить бюджет Колутонского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17875,6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1513,0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16362,6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18630,1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-754,5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754,5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объеме бюджета Колутонского сельского округа на 2021 год предусмотрены бюджетные субвенции, передаваемые из районного бюджета в бюджет сельского округа в сумме 14044 тысяч тенге.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объеме бюджета Колутонского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152 тысяч тенге.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бюджет Кызылжарского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21324,2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1866,0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19458,2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21762,0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-437,8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437,8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14 -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Учесть, что в объеме бюджета Кызылжарского сельского округа на 2021 год предусмотрены бюджетные субвенции, передаваемые из районного бюджета в бюджет сельского округа в сумме 13883 тысяч тенге.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Учесть, что в объеме бюджета Кызылжарского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459 тысяч тенге.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Учесть, что в объеме бюджета Кызылжарского сельского округа на 2021 год предусмотрены целевые трансферты из районного бюджета выделенные на капитальные расходы государственного органа в сумме 400 тысяч тенге.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Утвердить бюджет Николаевского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26258,7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24043,7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28759,8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-2501,1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2501,1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18 -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в объеме бюджета Николаевского сельского округа на 2021 год предусмотрены бюджетные субвенции, передаваемые из районного бюджета в бюджет сельского округа в сумме 14355 тысяч тенге.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Учесть, что в объеме бюджета Николаевского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524 тысяч тенге.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Учесть, что в объеме бюджета Николаевского сельского округа на 2021 год предусмотрены целевые трансферты из районного бюджета выделенные на капитальные расходы государственного органа в сумме 400 тысяч тенге.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Учесть, что в объеме бюджета Николаевского сельского округа на 2021 год предусмотрены целевые трансферты из районного бюджета выделенные на благоустройство сельских населенных пунктов в сумме 6328 тысяч тенге.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Утвердить бюджет Новочеркасского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28763,0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24534,0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30163,1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-1400,1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1400,1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Учесть, что в объеме бюджета Новочеркасского сельского округа на 2021 год предусмотрены бюджетные субвенции, передаваемые из районного бюджета в бюджет сельского округа в сумме 10534 тысяч тенге.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Учесть, что в объеме бюджета Новочеркасского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411 тысяч тенге.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Учесть, что в объеме бюджета Новочеркасского сельского округа на 2021 год предусмотрены целевые трансферты из районного бюджета выделенные на благоустройство сельских населенных пунктов в сумме 9000 тысяч тенге.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Утвердить бюджет Острогорского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18911,6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17874,6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19407,3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-495,7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495,7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27 -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Учесть, что в объеме бюджета Острогорского сельского округа на 2021 год предусмотрены бюджетные субвенции, передаваемые из районного бюджета в бюджет сельского округа в сумме 11945 тысяч тенге.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Учесть, что в объеме бюджета Острогорского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809 тысяч тенге.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Утвердить бюджет Первомайского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29017,7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7094,7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21899,7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31774,9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-2757,2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2757,2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Учесть, что в объеме бюджета Первомайского сельского округа на 2021 год предусмотрены бюджетные субвенции, передаваемые из районного бюджета в бюджет сельского округа в сумме 14469 тысяч тенге.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Учесть, что в объеме бюджета Первомайского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591 тысяч тенге.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Учесть, что в объеме бюджета Первомайского сельского округа на 2021 год предусмотрены целевые трансферты из районного бюджета выделенные на освещение улиц в населенных пунктах в сумме 1800 тысяч тенге.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34. Утвердить бюджет Староколутонского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10-2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19180,2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1331,0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17849,2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19656,4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476,2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34 -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Учесть, что в объеме бюджета Староколутонского сельского округа на 2021 год предусмотрены бюджетные субвенции, передаваемые из районного бюджета в бюджет сельского округа в сумме 10606 тысяч тенге.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Учесть, что в объеме бюджета Староколутонского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202 тысяч тенге.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Учесть, что в объеме бюджета Староколутонского сельского округа на 2021 год предусмотрены целевые трансферты из районного бюджета выделенные на освещение улиц в сельских населенных пунктах в сумме 3000 тысяч тенге.</w:t>
      </w:r>
    </w:p>
    <w:bookmarkEnd w:id="37"/>
    <w:bookmarkStart w:name="z3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38. Утвердить бюджет Узункольского сельского округа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11283,0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1324,0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9959,0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14675,9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-3392,9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3392,0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38 -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Учесть, что в объеме бюджета Узункольского сельского округа на 2021 год предусмотрены бюджетные субвенции, передаваемые из районного бюджета в бюджет сельского округа в сумме 9641 тысяч тенге.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Учесть, что в объеме бюджета Узункольского сельского округа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120 тысяч тенге.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41. Утвердить бюджет села Каменка на 2021 – 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12-2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17308,5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1053,0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16255,5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17789,1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41 -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00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Учесть, что в объеме бюджета села Каменка на 2021 год предусмотрены бюджетные субвенции, передаваемые из районного бюджета в бюджет села в сумме 12173 тысяч тенге.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Учесть, что в объеме бюджета села Каменка на 2021 год предусмотрены целевые трансферты из республиканского бюджета, выделенные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321 тысяч тенге.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Утвердить перечень бюджетных программ, не подлежащих секвестру в процессе исполнения бюджетов сельских округов и села Каменка на 2021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Ж.Дюсекеева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Астраханского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4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2021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54735,6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33568,6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76627,0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30270,9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8063,7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34235,7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13007,7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4051,1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5,6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-21891,4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21891,4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5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2022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51598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52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Астраханского сельского округа на 2023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34847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24023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2021 год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27230,8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31337,6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4826,6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-1586,8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2022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5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Есильского сельского округа на 2023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60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2021 год</w:t>
      </w:r>
    </w:p>
    <w:bookmarkEnd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36014,2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4"/>
        <w:gridCol w:w="1785"/>
        <w:gridCol w:w="1786"/>
        <w:gridCol w:w="3674"/>
        <w:gridCol w:w="374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7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59547,2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29499,4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12422,1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15395,4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2363,9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12131,5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1785,8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-11496,0</w:t>
            </w:r>
          </w:p>
        </w:tc>
      </w:tr>
      <w:tr>
        <w:trPr>
          <w:trHeight w:val="30" w:hRule="atLeast"/>
        </w:trPr>
        <w:tc>
          <w:tcPr>
            <w:tcW w:w="1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62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2022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6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Жалтырского сельского округа на 2023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30127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66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2021 год</w:t>
      </w:r>
    </w:p>
    <w:bookmarkEnd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17875,6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16362,6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16691,3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-754,5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68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2022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70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Колутонского сельского округа на 2023 год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7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2021 год</w:t>
      </w:r>
    </w:p>
    <w:bookmarkEnd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21324,2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19458,2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16988,3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-437,8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74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2022год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76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2023 год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78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2021 год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Администаратор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17657,0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-2501,1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80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2022 год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82" w:id="6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Николаевского сельского округа на 2023 год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8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2021 год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28763,0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24534,0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17718,1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8594,3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86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2022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88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Новочеркасского сельского округа на 2023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9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2021 год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18911,6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17874,6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19407,3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13252,5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5254,7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-495,7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9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2022 год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94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Острогорского сельского округа на 2023 год</w:t>
      </w:r>
    </w:p>
    <w:bookmarkEnd w:id="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9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2021 год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29017,7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7094,7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31,8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7062,9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31774,9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21589,5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4052,4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-2757,2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2757,2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98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2022 год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00" w:id="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Первомайского сельского округа на 2023 год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02" w:id="7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2021 год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10 -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19180,2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19656,4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-476,2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04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2022 год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06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Староколутонского сельского округа на 2023 год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08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2021 год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11 -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1204,4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14675,9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-3392,9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1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2022 год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12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Узункольского сельского округа на 2023 год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6C-79-2</w:t>
            </w:r>
          </w:p>
        </w:tc>
      </w:tr>
    </w:tbl>
    <w:bookmarkStart w:name="z114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2021 год</w:t>
      </w:r>
    </w:p>
    <w:bookmarkEnd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12 - в редакции решения Астраханского районного маслихата Акмолинской области от 16.11.2021 </w:t>
      </w:r>
      <w:r>
        <w:rPr>
          <w:rFonts w:ascii="Times New Roman"/>
          <w:b w:val="false"/>
          <w:i w:val="false"/>
          <w:color w:val="ff0000"/>
          <w:sz w:val="28"/>
        </w:rPr>
        <w:t>№ 7С-14-2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17308,5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923,0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16255,5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9"/>
        <w:gridCol w:w="1832"/>
        <w:gridCol w:w="1832"/>
        <w:gridCol w:w="3769"/>
        <w:gridCol w:w="35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17789,1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15453,9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1769,8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поселках. сельских округах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-480,6</w:t>
            </w:r>
          </w:p>
        </w:tc>
      </w:tr>
      <w:tr>
        <w:trPr>
          <w:trHeight w:val="30" w:hRule="atLeast"/>
        </w:trPr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16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2022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10801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12-2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18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Каменка на 2023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1946"/>
        <w:gridCol w:w="1946"/>
        <w:gridCol w:w="4004"/>
        <w:gridCol w:w="297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10867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 и коммуникации 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Сальдо по операциям с финансовыми активами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Дефицит (профицит)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Финансирование дефицита (использование профицита) бюджета</w:t>
            </w:r>
          </w:p>
        </w:tc>
        <w:tc>
          <w:tcPr>
            <w:tcW w:w="2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25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6С-79-2</w:t>
            </w:r>
          </w:p>
        </w:tc>
      </w:tr>
    </w:tbl>
    <w:bookmarkStart w:name="z120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бюджетов сельских округов и села Каменка на 2021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